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0F" w:rsidRDefault="006E3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0750F" w:rsidRDefault="006E312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750F">
        <w:tc>
          <w:tcPr>
            <w:tcW w:w="3261" w:type="dxa"/>
            <w:shd w:val="clear" w:color="auto" w:fill="E7E6E6" w:themeFill="background2"/>
          </w:tcPr>
          <w:p w:rsidR="0000750F" w:rsidRDefault="006E31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750F" w:rsidRPr="00E27358" w:rsidRDefault="006E312F" w:rsidP="00E27358">
            <w:pPr>
              <w:rPr>
                <w:b/>
              </w:rPr>
            </w:pPr>
            <w:r w:rsidRPr="00E27358">
              <w:rPr>
                <w:b/>
                <w:sz w:val="22"/>
                <w:szCs w:val="22"/>
              </w:rPr>
              <w:t>Иностранный язык</w:t>
            </w:r>
          </w:p>
        </w:tc>
      </w:tr>
      <w:tr w:rsidR="0000750F">
        <w:tc>
          <w:tcPr>
            <w:tcW w:w="3261" w:type="dxa"/>
            <w:shd w:val="clear" w:color="auto" w:fill="E7E6E6" w:themeFill="background2"/>
          </w:tcPr>
          <w:p w:rsidR="0000750F" w:rsidRDefault="006E31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0750F" w:rsidRDefault="006E312F">
            <w:r>
              <w:rPr>
                <w:sz w:val="22"/>
                <w:szCs w:val="22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00750F" w:rsidRDefault="006E312F">
            <w:r>
              <w:rPr>
                <w:sz w:val="22"/>
                <w:szCs w:val="22"/>
              </w:rPr>
              <w:t>Юриспруденция</w:t>
            </w:r>
          </w:p>
        </w:tc>
      </w:tr>
      <w:tr w:rsidR="0000750F">
        <w:tc>
          <w:tcPr>
            <w:tcW w:w="3261" w:type="dxa"/>
            <w:shd w:val="clear" w:color="auto" w:fill="E7E6E6" w:themeFill="background2"/>
          </w:tcPr>
          <w:p w:rsidR="0000750F" w:rsidRDefault="006E31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750F" w:rsidRDefault="006E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</w:t>
            </w:r>
          </w:p>
        </w:tc>
      </w:tr>
      <w:tr w:rsidR="0000750F">
        <w:tc>
          <w:tcPr>
            <w:tcW w:w="3261" w:type="dxa"/>
            <w:shd w:val="clear" w:color="auto" w:fill="E7E6E6" w:themeFill="background2"/>
          </w:tcPr>
          <w:p w:rsidR="0000750F" w:rsidRDefault="006E31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750F" w:rsidRDefault="006E312F"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0750F">
        <w:tc>
          <w:tcPr>
            <w:tcW w:w="3261" w:type="dxa"/>
            <w:shd w:val="clear" w:color="auto" w:fill="E7E6E6" w:themeFill="background2"/>
          </w:tcPr>
          <w:p w:rsidR="0000750F" w:rsidRDefault="006E31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031F" w:rsidRDefault="001E0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00750F" w:rsidRDefault="006E312F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Экзамен </w:t>
            </w:r>
          </w:p>
          <w:p w:rsidR="0000750F" w:rsidRDefault="0000750F">
            <w:pPr>
              <w:rPr>
                <w:sz w:val="22"/>
                <w:szCs w:val="22"/>
              </w:rPr>
            </w:pPr>
          </w:p>
        </w:tc>
      </w:tr>
      <w:tr w:rsidR="0000750F">
        <w:tc>
          <w:tcPr>
            <w:tcW w:w="3261" w:type="dxa"/>
            <w:shd w:val="clear" w:color="auto" w:fill="E7E6E6" w:themeFill="background2"/>
          </w:tcPr>
          <w:p w:rsidR="0000750F" w:rsidRDefault="006E31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750F" w:rsidRDefault="00E2735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6E312F">
              <w:rPr>
                <w:i/>
                <w:sz w:val="22"/>
                <w:szCs w:val="22"/>
              </w:rPr>
              <w:t>ностранных языков</w:t>
            </w:r>
          </w:p>
        </w:tc>
      </w:tr>
      <w:tr w:rsidR="0000750F">
        <w:tc>
          <w:tcPr>
            <w:tcW w:w="10490" w:type="dxa"/>
            <w:gridSpan w:val="3"/>
            <w:shd w:val="clear" w:color="auto" w:fill="E7E6E6" w:themeFill="background2"/>
          </w:tcPr>
          <w:p w:rsidR="0000750F" w:rsidRDefault="006E31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00750F">
        <w:tc>
          <w:tcPr>
            <w:tcW w:w="10490" w:type="dxa"/>
            <w:gridSpan w:val="3"/>
            <w:shd w:val="clear" w:color="auto" w:fill="auto"/>
          </w:tcPr>
          <w:p w:rsidR="0000750F" w:rsidRDefault="006E312F">
            <w:pPr>
              <w:tabs>
                <w:tab w:val="left" w:pos="708"/>
              </w:tabs>
              <w:spacing w:before="40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00750F">
        <w:tc>
          <w:tcPr>
            <w:tcW w:w="10490" w:type="dxa"/>
            <w:gridSpan w:val="3"/>
            <w:shd w:val="clear" w:color="auto" w:fill="auto"/>
          </w:tcPr>
          <w:p w:rsidR="0000750F" w:rsidRDefault="006E31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00750F">
        <w:tc>
          <w:tcPr>
            <w:tcW w:w="10490" w:type="dxa"/>
            <w:gridSpan w:val="3"/>
            <w:shd w:val="clear" w:color="auto" w:fill="auto"/>
          </w:tcPr>
          <w:p w:rsidR="0000750F" w:rsidRDefault="006E31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00750F">
        <w:tc>
          <w:tcPr>
            <w:tcW w:w="10490" w:type="dxa"/>
            <w:gridSpan w:val="3"/>
            <w:shd w:val="clear" w:color="auto" w:fill="auto"/>
          </w:tcPr>
          <w:p w:rsidR="0000750F" w:rsidRDefault="006E312F">
            <w:pPr>
              <w:tabs>
                <w:tab w:val="left" w:pos="708"/>
              </w:tabs>
              <w:spacing w:before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  <w:lang w:eastAsia="en-US"/>
              </w:rPr>
              <w:t>Страна изучаемого языка – Великобритания</w:t>
            </w:r>
          </w:p>
        </w:tc>
      </w:tr>
      <w:tr w:rsidR="0000750F">
        <w:tc>
          <w:tcPr>
            <w:tcW w:w="10490" w:type="dxa"/>
            <w:gridSpan w:val="3"/>
            <w:shd w:val="clear" w:color="auto" w:fill="auto"/>
          </w:tcPr>
          <w:p w:rsidR="0000750F" w:rsidRDefault="006E312F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  <w:lang w:eastAsia="en-US"/>
              </w:rPr>
              <w:t>Особенности правовой системы Великобритании</w:t>
            </w:r>
          </w:p>
        </w:tc>
      </w:tr>
      <w:tr w:rsidR="0000750F">
        <w:tc>
          <w:tcPr>
            <w:tcW w:w="10490" w:type="dxa"/>
            <w:gridSpan w:val="3"/>
            <w:shd w:val="clear" w:color="auto" w:fill="E7E6E6" w:themeFill="background2"/>
          </w:tcPr>
          <w:p w:rsidR="0000750F" w:rsidRDefault="006E312F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0750F">
        <w:tc>
          <w:tcPr>
            <w:tcW w:w="10490" w:type="dxa"/>
            <w:gridSpan w:val="3"/>
            <w:shd w:val="clear" w:color="auto" w:fill="auto"/>
          </w:tcPr>
          <w:p w:rsidR="0000750F" w:rsidRDefault="006E312F" w:rsidP="00E27358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Основная литература</w:t>
            </w:r>
          </w:p>
          <w:p w:rsidR="006E312F" w:rsidRPr="006E312F" w:rsidRDefault="006E312F" w:rsidP="00E27358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Английский язык для экономистов [Электронный ресурс</w:t>
            </w:r>
            <w:proofErr w:type="gramStart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учебное пособие / [Е. Н. Алимова [и др.]; под общ. ред. Н. Л. </w:t>
            </w:r>
            <w:proofErr w:type="spellStart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Бороненковой</w:t>
            </w:r>
            <w:proofErr w:type="spellEnd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экон</w:t>
            </w:r>
            <w:proofErr w:type="spellEnd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ун-т. - </w:t>
            </w:r>
            <w:proofErr w:type="gramStart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Екатеринбург :</w:t>
            </w:r>
            <w:proofErr w:type="gramEnd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[Издательство </w:t>
            </w:r>
            <w:proofErr w:type="spellStart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УрГЭУ</w:t>
            </w:r>
            <w:proofErr w:type="spellEnd"/>
            <w:r w:rsidRPr="006E31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], 2015. - 230 с. </w:t>
            </w:r>
            <w:r w:rsidRPr="006E312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6" w:tgtFrame="_blank" w:history="1">
              <w:r w:rsidRPr="006E312F">
                <w:rPr>
                  <w:rStyle w:val="afffffffe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http://lib.usue.ru/resource/limit/ump/16/p486011.pdf</w:t>
              </w:r>
            </w:hyperlink>
          </w:p>
          <w:p w:rsidR="0000750F" w:rsidRDefault="006E312F" w:rsidP="00E27358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Economics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for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Everyone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[Текст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учебное пособие / [С. С. Андриевских [и др.] ; под общ. ред. Н. А. Николаевой ; М-во образования и науки Рос. Федерации, Урал. гос.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экон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Екатеринбург :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[Издательство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УрГЭУ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], 2015. - 256 с. </w:t>
            </w:r>
            <w:hyperlink r:id="rId7">
              <w:r>
                <w:rPr>
                  <w:rStyle w:val="ListLabel1"/>
                  <w:rFonts w:ascii="Liberation Serif" w:hAnsi="Liberation Serif"/>
                  <w:i/>
                  <w:sz w:val="22"/>
                  <w:szCs w:val="22"/>
                </w:rPr>
                <w:t>http://lib.usue.ru/resource/limit/ump/16/p486192.pdf</w:t>
              </w:r>
            </w:hyperlink>
            <w:hyperlink>
              <w:r>
                <w:rPr>
                  <w:rStyle w:val="ListLabel1"/>
                  <w:rFonts w:ascii="Liberation Serif" w:hAnsi="Liberation Serif"/>
                  <w:i/>
                  <w:sz w:val="22"/>
                  <w:szCs w:val="22"/>
                </w:rPr>
                <w:t xml:space="preserve"> 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198экз.</w:t>
            </w:r>
          </w:p>
          <w:p w:rsidR="0000750F" w:rsidRDefault="006E312F" w:rsidP="00E27358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Дополнительная литература</w:t>
            </w:r>
          </w:p>
          <w:p w:rsidR="006E312F" w:rsidRDefault="006E312F" w:rsidP="00E27358">
            <w:pPr>
              <w:pStyle w:val="Textbody0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0" w:firstLine="0"/>
            </w:pPr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Английский для юристов [Текст</w:t>
            </w:r>
            <w:proofErr w:type="gramStart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] :</w:t>
            </w:r>
            <w:proofErr w:type="gramEnd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учебник для студентов вузов, обучающихся по специальности "Юриспруденция" / [И. А. </w:t>
            </w:r>
            <w:proofErr w:type="spellStart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Горшенева</w:t>
            </w:r>
            <w:proofErr w:type="spellEnd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[и др.] ; под ред. </w:t>
            </w:r>
            <w:bookmarkStart w:id="1" w:name="__DdeLink__241_1138432820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И. А. </w:t>
            </w:r>
            <w:proofErr w:type="spellStart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Горшеневой</w:t>
            </w:r>
            <w:bookmarkEnd w:id="1"/>
            <w:proofErr w:type="spellEnd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; </w:t>
            </w:r>
            <w:proofErr w:type="spellStart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Моск</w:t>
            </w:r>
            <w:proofErr w:type="spellEnd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. ун-т МВД России. - 2-е изд., </w:t>
            </w:r>
            <w:proofErr w:type="spellStart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перераб</w:t>
            </w:r>
            <w:proofErr w:type="spellEnd"/>
            <w:r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. и доп. - Москва : ЮНИТИ, 2012. - 423 с. 2экз.</w:t>
            </w:r>
          </w:p>
          <w:p w:rsidR="0000750F" w:rsidRDefault="006E312F" w:rsidP="00E27358">
            <w:pPr>
              <w:pStyle w:val="Textbody0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0" w:firstLine="0"/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Гальчук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, Л. М. Грамматика английского языка: коммуникативный курс [Электронный ресурс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5D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English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Grammar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in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Charts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Exercises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Film-based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Tasks,Texts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and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Tests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: учебное пособие / Л. М.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Гальчук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;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Новосиб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. гос. ун-т экономики и упр. - Москва : Вузовский учебник: ИНФРА-М, 2017. - 440 с. </w:t>
            </w:r>
            <w:hyperlink r:id="rId8">
              <w:r>
                <w:rPr>
                  <w:rStyle w:val="-"/>
                  <w:rFonts w:ascii="Liberation Serif" w:hAnsi="Liberation Serif"/>
                  <w:i/>
                  <w:sz w:val="22"/>
                  <w:szCs w:val="22"/>
                </w:rPr>
                <w:t>http://znanium.com/go.php?id=559505</w:t>
              </w:r>
            </w:hyperlink>
          </w:p>
          <w:p w:rsidR="0000750F" w:rsidRDefault="006E312F" w:rsidP="00E27358">
            <w:pPr>
              <w:pStyle w:val="Textbody0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0" w:firstLine="0"/>
            </w:pPr>
            <w:r>
              <w:rPr>
                <w:rFonts w:ascii="Liberation Serif" w:hAnsi="Liberation Serif"/>
                <w:sz w:val="22"/>
                <w:szCs w:val="22"/>
              </w:rPr>
              <w:t>Караванов, А. А. Времена английского глагола. Система, правила, упражнения, тесты [Электронный ресурс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учебное пособие / А. А. Караванов. -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ИНФРА-М, 2019. - 212 с. </w:t>
            </w:r>
            <w:hyperlink r:id="rId9">
              <w:r>
                <w:rPr>
                  <w:rStyle w:val="-"/>
                  <w:rFonts w:ascii="Liberation Serif" w:hAnsi="Liberation Serif"/>
                  <w:i/>
                  <w:sz w:val="22"/>
                  <w:szCs w:val="22"/>
                </w:rPr>
                <w:t>http://znanium.com/go.php?id=1005673</w:t>
              </w:r>
            </w:hyperlink>
          </w:p>
          <w:p w:rsidR="0000750F" w:rsidRDefault="006E312F" w:rsidP="00E27358">
            <w:pPr>
              <w:pStyle w:val="Textbody0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0" w:firstLine="0"/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The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Key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to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Success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[Текст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учебное пособие / [С. С. Андриевских [и др.] ; под общ. ред. В. Ю. Лапиной ; М-во науки 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высш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экон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Екатеринбург :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[Издательство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УрГЭУ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], 2018. - 196 с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. </w:t>
            </w:r>
            <w:hyperlink r:id="rId10">
              <w:r>
                <w:rPr>
                  <w:rStyle w:val="-"/>
                  <w:rFonts w:ascii="Liberation Serif" w:hAnsi="Liberation Serif"/>
                  <w:i/>
                  <w:sz w:val="22"/>
                  <w:szCs w:val="22"/>
                </w:rPr>
                <w:t>http://lib.usue.ru/resource/limit/ump/19/p491642.pdf</w:t>
              </w:r>
            </w:hyperlink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 200экз.</w:t>
            </w:r>
          </w:p>
        </w:tc>
      </w:tr>
      <w:tr w:rsidR="0000750F">
        <w:tc>
          <w:tcPr>
            <w:tcW w:w="10490" w:type="dxa"/>
            <w:gridSpan w:val="3"/>
            <w:shd w:val="clear" w:color="auto" w:fill="E7E6E6" w:themeFill="background2"/>
          </w:tcPr>
          <w:p w:rsidR="0000750F" w:rsidRDefault="006E31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750F">
        <w:tc>
          <w:tcPr>
            <w:tcW w:w="10490" w:type="dxa"/>
            <w:gridSpan w:val="3"/>
            <w:shd w:val="clear" w:color="auto" w:fill="auto"/>
          </w:tcPr>
          <w:p w:rsidR="0000750F" w:rsidRDefault="006E312F">
            <w:r>
              <w:rPr>
                <w:b/>
                <w:sz w:val="22"/>
                <w:szCs w:val="22"/>
              </w:rPr>
              <w:t>Перечень лицензионно</w:t>
            </w:r>
            <w:r w:rsidR="007D5C06">
              <w:rPr>
                <w:b/>
                <w:sz w:val="22"/>
                <w:szCs w:val="22"/>
              </w:rPr>
              <w:t>го</w:t>
            </w:r>
            <w:r>
              <w:rPr>
                <w:b/>
                <w:sz w:val="22"/>
                <w:szCs w:val="22"/>
              </w:rPr>
              <w:t xml:space="preserve"> программно</w:t>
            </w:r>
            <w:r w:rsidR="007D5C06">
              <w:rPr>
                <w:b/>
                <w:sz w:val="22"/>
                <w:szCs w:val="22"/>
              </w:rPr>
              <w:t>го</w:t>
            </w:r>
            <w:r>
              <w:rPr>
                <w:b/>
                <w:sz w:val="22"/>
                <w:szCs w:val="22"/>
              </w:rPr>
              <w:t xml:space="preserve"> обеспечени</w:t>
            </w:r>
            <w:r w:rsidR="007D5C06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00750F" w:rsidRDefault="006E312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0750F" w:rsidRDefault="006E312F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00750F">
        <w:tc>
          <w:tcPr>
            <w:tcW w:w="10490" w:type="dxa"/>
            <w:gridSpan w:val="3"/>
            <w:shd w:val="clear" w:color="auto" w:fill="E7E6E6" w:themeFill="background2"/>
          </w:tcPr>
          <w:p w:rsidR="0000750F" w:rsidRDefault="006E312F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0750F">
        <w:tc>
          <w:tcPr>
            <w:tcW w:w="10490" w:type="dxa"/>
            <w:gridSpan w:val="3"/>
            <w:shd w:val="clear" w:color="auto" w:fill="auto"/>
          </w:tcPr>
          <w:p w:rsidR="0000750F" w:rsidRDefault="006E31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0750F">
        <w:tc>
          <w:tcPr>
            <w:tcW w:w="10490" w:type="dxa"/>
            <w:gridSpan w:val="3"/>
            <w:shd w:val="clear" w:color="auto" w:fill="E7E6E6" w:themeFill="background2"/>
          </w:tcPr>
          <w:p w:rsidR="0000750F" w:rsidRDefault="006E312F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00750F">
        <w:tc>
          <w:tcPr>
            <w:tcW w:w="10490" w:type="dxa"/>
            <w:gridSpan w:val="3"/>
            <w:shd w:val="clear" w:color="auto" w:fill="auto"/>
          </w:tcPr>
          <w:p w:rsidR="0000750F" w:rsidRPr="00E27358" w:rsidRDefault="006E312F">
            <w:pPr>
              <w:tabs>
                <w:tab w:val="left" w:pos="195"/>
              </w:tabs>
              <w:jc w:val="both"/>
            </w:pPr>
            <w:r w:rsidRPr="00E2735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27358" w:rsidRDefault="00E27358">
      <w:pPr>
        <w:ind w:left="-284"/>
        <w:rPr>
          <w:sz w:val="24"/>
          <w:szCs w:val="24"/>
        </w:rPr>
      </w:pPr>
    </w:p>
    <w:p w:rsidR="0000750F" w:rsidRDefault="006E312F">
      <w:pPr>
        <w:ind w:left="-284"/>
      </w:pPr>
      <w:r>
        <w:rPr>
          <w:sz w:val="24"/>
          <w:szCs w:val="24"/>
        </w:rPr>
        <w:t>Аннотацию подготовил                               __________________________ Гончарова Н.А.</w:t>
      </w:r>
    </w:p>
    <w:p w:rsidR="0000750F" w:rsidRDefault="0000750F">
      <w:pPr>
        <w:rPr>
          <w:sz w:val="24"/>
          <w:szCs w:val="24"/>
        </w:rPr>
      </w:pPr>
    </w:p>
    <w:p w:rsidR="0000750F" w:rsidRDefault="0000750F">
      <w:pPr>
        <w:rPr>
          <w:sz w:val="24"/>
          <w:szCs w:val="24"/>
        </w:rPr>
      </w:pPr>
    </w:p>
    <w:sectPr w:rsidR="0000750F" w:rsidSect="00B804F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10"/>
    <w:multiLevelType w:val="multilevel"/>
    <w:tmpl w:val="52D62C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3B1359"/>
    <w:multiLevelType w:val="multilevel"/>
    <w:tmpl w:val="BD3C16A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E442E"/>
    <w:multiLevelType w:val="multilevel"/>
    <w:tmpl w:val="A8B81C3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D7F44"/>
    <w:multiLevelType w:val="multilevel"/>
    <w:tmpl w:val="BD3C16A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50F"/>
    <w:rsid w:val="0000750F"/>
    <w:rsid w:val="001E031F"/>
    <w:rsid w:val="006E312F"/>
    <w:rsid w:val="007D5C06"/>
    <w:rsid w:val="00B804F3"/>
    <w:rsid w:val="00E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A242"/>
  <w15:docId w15:val="{31D690BE-AD12-4300-87B9-8365226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804F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B804F3"/>
    <w:rPr>
      <w:rFonts w:cs="Courier New"/>
    </w:rPr>
  </w:style>
  <w:style w:type="character" w:customStyle="1" w:styleId="ListLabel2">
    <w:name w:val="ListLabel 2"/>
    <w:qFormat/>
    <w:rsid w:val="00B804F3"/>
    <w:rPr>
      <w:rFonts w:cs="Courier New"/>
    </w:rPr>
  </w:style>
  <w:style w:type="character" w:customStyle="1" w:styleId="ListLabel3">
    <w:name w:val="ListLabel 3"/>
    <w:qFormat/>
    <w:rsid w:val="00B804F3"/>
    <w:rPr>
      <w:rFonts w:cs="Courier New"/>
    </w:rPr>
  </w:style>
  <w:style w:type="character" w:customStyle="1" w:styleId="ListLabel4">
    <w:name w:val="ListLabel 4"/>
    <w:qFormat/>
    <w:rsid w:val="00B804F3"/>
    <w:rPr>
      <w:rFonts w:cs="Courier New"/>
    </w:rPr>
  </w:style>
  <w:style w:type="character" w:customStyle="1" w:styleId="ListLabel5">
    <w:name w:val="ListLabel 5"/>
    <w:qFormat/>
    <w:rsid w:val="00B804F3"/>
    <w:rPr>
      <w:rFonts w:cs="Courier New"/>
    </w:rPr>
  </w:style>
  <w:style w:type="character" w:customStyle="1" w:styleId="ListLabel6">
    <w:name w:val="ListLabel 6"/>
    <w:qFormat/>
    <w:rsid w:val="00B804F3"/>
    <w:rPr>
      <w:rFonts w:cs="Courier New"/>
    </w:rPr>
  </w:style>
  <w:style w:type="character" w:customStyle="1" w:styleId="ListLabel7">
    <w:name w:val="ListLabel 7"/>
    <w:qFormat/>
    <w:rsid w:val="00B804F3"/>
    <w:rPr>
      <w:rFonts w:cs="Courier New"/>
    </w:rPr>
  </w:style>
  <w:style w:type="character" w:customStyle="1" w:styleId="ListLabel8">
    <w:name w:val="ListLabel 8"/>
    <w:qFormat/>
    <w:rsid w:val="00B804F3"/>
    <w:rPr>
      <w:rFonts w:cs="Courier New"/>
    </w:rPr>
  </w:style>
  <w:style w:type="character" w:customStyle="1" w:styleId="ListLabel9">
    <w:name w:val="ListLabel 9"/>
    <w:qFormat/>
    <w:rsid w:val="00B804F3"/>
    <w:rPr>
      <w:rFonts w:cs="Courier New"/>
    </w:rPr>
  </w:style>
  <w:style w:type="character" w:customStyle="1" w:styleId="ListLabel10">
    <w:name w:val="ListLabel 10"/>
    <w:qFormat/>
    <w:rsid w:val="00B804F3"/>
    <w:rPr>
      <w:rFonts w:cs="Courier New"/>
    </w:rPr>
  </w:style>
  <w:style w:type="character" w:customStyle="1" w:styleId="ListLabel11">
    <w:name w:val="ListLabel 11"/>
    <w:qFormat/>
    <w:rsid w:val="00B804F3"/>
    <w:rPr>
      <w:rFonts w:cs="Courier New"/>
    </w:rPr>
  </w:style>
  <w:style w:type="character" w:customStyle="1" w:styleId="ListLabel12">
    <w:name w:val="ListLabel 12"/>
    <w:qFormat/>
    <w:rsid w:val="00B804F3"/>
    <w:rPr>
      <w:b/>
      <w:i w:val="0"/>
    </w:rPr>
  </w:style>
  <w:style w:type="character" w:customStyle="1" w:styleId="ListLabel13">
    <w:name w:val="ListLabel 13"/>
    <w:qFormat/>
    <w:rsid w:val="00B804F3"/>
    <w:rPr>
      <w:color w:val="000000"/>
    </w:rPr>
  </w:style>
  <w:style w:type="character" w:customStyle="1" w:styleId="ListLabel14">
    <w:name w:val="ListLabel 14"/>
    <w:qFormat/>
    <w:rsid w:val="00B804F3"/>
    <w:rPr>
      <w:rFonts w:cs="Courier New"/>
    </w:rPr>
  </w:style>
  <w:style w:type="character" w:customStyle="1" w:styleId="ListLabel15">
    <w:name w:val="ListLabel 15"/>
    <w:qFormat/>
    <w:rsid w:val="00B804F3"/>
    <w:rPr>
      <w:rFonts w:cs="Courier New"/>
    </w:rPr>
  </w:style>
  <w:style w:type="character" w:customStyle="1" w:styleId="ListLabel16">
    <w:name w:val="ListLabel 16"/>
    <w:qFormat/>
    <w:rsid w:val="00B804F3"/>
    <w:rPr>
      <w:rFonts w:cs="Courier New"/>
    </w:rPr>
  </w:style>
  <w:style w:type="character" w:customStyle="1" w:styleId="ListLabel17">
    <w:name w:val="ListLabel 17"/>
    <w:qFormat/>
    <w:rsid w:val="00B804F3"/>
    <w:rPr>
      <w:spacing w:val="-1"/>
      <w:sz w:val="20"/>
      <w:szCs w:val="20"/>
    </w:rPr>
  </w:style>
  <w:style w:type="character" w:customStyle="1" w:styleId="ListLabel18">
    <w:name w:val="ListLabel 18"/>
    <w:qFormat/>
    <w:rsid w:val="00B804F3"/>
    <w:rPr>
      <w:spacing w:val="-1"/>
      <w:sz w:val="20"/>
      <w:szCs w:val="20"/>
    </w:rPr>
  </w:style>
  <w:style w:type="character" w:customStyle="1" w:styleId="ListLabel19">
    <w:name w:val="ListLabel 19"/>
    <w:qFormat/>
    <w:rsid w:val="00B804F3"/>
    <w:rPr>
      <w:b w:val="0"/>
    </w:rPr>
  </w:style>
  <w:style w:type="character" w:customStyle="1" w:styleId="ListLabel20">
    <w:name w:val="ListLabel 20"/>
    <w:qFormat/>
    <w:rsid w:val="00B804F3"/>
    <w:rPr>
      <w:b w:val="0"/>
    </w:rPr>
  </w:style>
  <w:style w:type="character" w:customStyle="1" w:styleId="ListLabel21">
    <w:name w:val="ListLabel 21"/>
    <w:qFormat/>
    <w:rsid w:val="00B804F3"/>
    <w:rPr>
      <w:b w:val="0"/>
    </w:rPr>
  </w:style>
  <w:style w:type="character" w:customStyle="1" w:styleId="ListLabel22">
    <w:name w:val="ListLabel 22"/>
    <w:qFormat/>
    <w:rsid w:val="00B804F3"/>
    <w:rPr>
      <w:b w:val="0"/>
    </w:rPr>
  </w:style>
  <w:style w:type="character" w:customStyle="1" w:styleId="ListLabel23">
    <w:name w:val="ListLabel 23"/>
    <w:qFormat/>
    <w:rsid w:val="00B804F3"/>
    <w:rPr>
      <w:b w:val="0"/>
    </w:rPr>
  </w:style>
  <w:style w:type="character" w:customStyle="1" w:styleId="ListLabel24">
    <w:name w:val="ListLabel 24"/>
    <w:qFormat/>
    <w:rsid w:val="00B804F3"/>
    <w:rPr>
      <w:b w:val="0"/>
    </w:rPr>
  </w:style>
  <w:style w:type="character" w:customStyle="1" w:styleId="ListLabel25">
    <w:name w:val="ListLabel 25"/>
    <w:qFormat/>
    <w:rsid w:val="00B804F3"/>
    <w:rPr>
      <w:b w:val="0"/>
    </w:rPr>
  </w:style>
  <w:style w:type="character" w:customStyle="1" w:styleId="ListLabel26">
    <w:name w:val="ListLabel 26"/>
    <w:qFormat/>
    <w:rsid w:val="00B804F3"/>
    <w:rPr>
      <w:b w:val="0"/>
    </w:rPr>
  </w:style>
  <w:style w:type="character" w:customStyle="1" w:styleId="ListLabel27">
    <w:name w:val="ListLabel 27"/>
    <w:qFormat/>
    <w:rsid w:val="00B804F3"/>
    <w:rPr>
      <w:b w:val="0"/>
    </w:rPr>
  </w:style>
  <w:style w:type="character" w:customStyle="1" w:styleId="ListLabel28">
    <w:name w:val="ListLabel 28"/>
    <w:qFormat/>
    <w:rsid w:val="00B804F3"/>
    <w:rPr>
      <w:b w:val="0"/>
    </w:rPr>
  </w:style>
  <w:style w:type="character" w:customStyle="1" w:styleId="ListLabel29">
    <w:name w:val="ListLabel 29"/>
    <w:qFormat/>
    <w:rsid w:val="00B804F3"/>
    <w:rPr>
      <w:b w:val="0"/>
    </w:rPr>
  </w:style>
  <w:style w:type="character" w:customStyle="1" w:styleId="ListLabel30">
    <w:name w:val="ListLabel 30"/>
    <w:qFormat/>
    <w:rsid w:val="00B804F3"/>
    <w:rPr>
      <w:b w:val="0"/>
    </w:rPr>
  </w:style>
  <w:style w:type="character" w:customStyle="1" w:styleId="ListLabel31">
    <w:name w:val="ListLabel 31"/>
    <w:qFormat/>
    <w:rsid w:val="00B804F3"/>
    <w:rPr>
      <w:b w:val="0"/>
    </w:rPr>
  </w:style>
  <w:style w:type="character" w:customStyle="1" w:styleId="ListLabel32">
    <w:name w:val="ListLabel 32"/>
    <w:qFormat/>
    <w:rsid w:val="00B804F3"/>
    <w:rPr>
      <w:b w:val="0"/>
    </w:rPr>
  </w:style>
  <w:style w:type="character" w:customStyle="1" w:styleId="ListLabel33">
    <w:name w:val="ListLabel 33"/>
    <w:qFormat/>
    <w:rsid w:val="00B804F3"/>
    <w:rPr>
      <w:b w:val="0"/>
    </w:rPr>
  </w:style>
  <w:style w:type="character" w:customStyle="1" w:styleId="ListLabel34">
    <w:name w:val="ListLabel 34"/>
    <w:qFormat/>
    <w:rsid w:val="00B804F3"/>
    <w:rPr>
      <w:rFonts w:cs="Courier New"/>
    </w:rPr>
  </w:style>
  <w:style w:type="character" w:customStyle="1" w:styleId="ListLabel35">
    <w:name w:val="ListLabel 35"/>
    <w:qFormat/>
    <w:rsid w:val="00B804F3"/>
    <w:rPr>
      <w:rFonts w:cs="Courier New"/>
    </w:rPr>
  </w:style>
  <w:style w:type="character" w:customStyle="1" w:styleId="ListLabel36">
    <w:name w:val="ListLabel 36"/>
    <w:qFormat/>
    <w:rsid w:val="00B804F3"/>
    <w:rPr>
      <w:rFonts w:cs="Courier New"/>
    </w:rPr>
  </w:style>
  <w:style w:type="character" w:customStyle="1" w:styleId="ListLabel37">
    <w:name w:val="ListLabel 37"/>
    <w:qFormat/>
    <w:rsid w:val="00B804F3"/>
    <w:rPr>
      <w:sz w:val="22"/>
    </w:rPr>
  </w:style>
  <w:style w:type="character" w:customStyle="1" w:styleId="ListLabel38">
    <w:name w:val="ListLabel 38"/>
    <w:qFormat/>
    <w:rsid w:val="00B804F3"/>
    <w:rPr>
      <w:b w:val="0"/>
      <w:i w:val="0"/>
      <w:sz w:val="20"/>
    </w:rPr>
  </w:style>
  <w:style w:type="character" w:customStyle="1" w:styleId="ListLabel39">
    <w:name w:val="ListLabel 39"/>
    <w:qFormat/>
    <w:rsid w:val="00B804F3"/>
    <w:rPr>
      <w:spacing w:val="-1"/>
      <w:sz w:val="22"/>
    </w:rPr>
  </w:style>
  <w:style w:type="character" w:customStyle="1" w:styleId="ListLabel40">
    <w:name w:val="ListLabel 40"/>
    <w:qFormat/>
    <w:rsid w:val="00B804F3"/>
    <w:rPr>
      <w:b w:val="0"/>
      <w:i w:val="0"/>
      <w:sz w:val="20"/>
    </w:rPr>
  </w:style>
  <w:style w:type="character" w:customStyle="1" w:styleId="ListLabel41">
    <w:name w:val="ListLabel 41"/>
    <w:qFormat/>
    <w:rsid w:val="00B804F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804F3"/>
    <w:rPr>
      <w:b w:val="0"/>
      <w:i w:val="0"/>
      <w:sz w:val="22"/>
    </w:rPr>
  </w:style>
  <w:style w:type="character" w:customStyle="1" w:styleId="ListLabel43">
    <w:name w:val="ListLabel 43"/>
    <w:qFormat/>
    <w:rsid w:val="00B804F3"/>
    <w:rPr>
      <w:spacing w:val="-1"/>
      <w:sz w:val="22"/>
      <w:szCs w:val="22"/>
    </w:rPr>
  </w:style>
  <w:style w:type="character" w:customStyle="1" w:styleId="ListLabel44">
    <w:name w:val="ListLabel 44"/>
    <w:qFormat/>
    <w:rsid w:val="00B804F3"/>
    <w:rPr>
      <w:sz w:val="22"/>
    </w:rPr>
  </w:style>
  <w:style w:type="character" w:customStyle="1" w:styleId="ListLabel45">
    <w:name w:val="ListLabel 45"/>
    <w:qFormat/>
    <w:rsid w:val="00B804F3"/>
    <w:rPr>
      <w:sz w:val="20"/>
    </w:rPr>
  </w:style>
  <w:style w:type="character" w:customStyle="1" w:styleId="ListLabel46">
    <w:name w:val="ListLabel 46"/>
    <w:qFormat/>
    <w:rsid w:val="00B804F3"/>
    <w:rPr>
      <w:b w:val="0"/>
      <w:i w:val="0"/>
      <w:sz w:val="22"/>
    </w:rPr>
  </w:style>
  <w:style w:type="character" w:customStyle="1" w:styleId="ListLabel47">
    <w:name w:val="ListLabel 47"/>
    <w:qFormat/>
    <w:rsid w:val="00B804F3"/>
    <w:rPr>
      <w:spacing w:val="-1"/>
      <w:sz w:val="22"/>
      <w:szCs w:val="22"/>
    </w:rPr>
  </w:style>
  <w:style w:type="character" w:customStyle="1" w:styleId="ListLabel48">
    <w:name w:val="ListLabel 48"/>
    <w:qFormat/>
    <w:rsid w:val="00B804F3"/>
    <w:rPr>
      <w:b w:val="0"/>
      <w:i w:val="0"/>
      <w:sz w:val="22"/>
    </w:rPr>
  </w:style>
  <w:style w:type="character" w:customStyle="1" w:styleId="ListLabel49">
    <w:name w:val="ListLabel 49"/>
    <w:qFormat/>
    <w:rsid w:val="00B804F3"/>
    <w:rPr>
      <w:sz w:val="22"/>
    </w:rPr>
  </w:style>
  <w:style w:type="character" w:customStyle="1" w:styleId="ListLabel50">
    <w:name w:val="ListLabel 50"/>
    <w:qFormat/>
    <w:rsid w:val="00B804F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804F3"/>
    <w:rPr>
      <w:sz w:val="22"/>
    </w:rPr>
  </w:style>
  <w:style w:type="character" w:customStyle="1" w:styleId="ListLabel52">
    <w:name w:val="ListLabel 52"/>
    <w:qFormat/>
    <w:rsid w:val="00B804F3"/>
    <w:rPr>
      <w:b/>
      <w:sz w:val="22"/>
      <w:szCs w:val="22"/>
    </w:rPr>
  </w:style>
  <w:style w:type="character" w:customStyle="1" w:styleId="ListLabel53">
    <w:name w:val="ListLabel 53"/>
    <w:qFormat/>
    <w:rsid w:val="00B804F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804F3"/>
    <w:rPr>
      <w:rFonts w:cs="Times New Roman"/>
      <w:sz w:val="22"/>
    </w:rPr>
  </w:style>
  <w:style w:type="character" w:customStyle="1" w:styleId="ListLabel55">
    <w:name w:val="ListLabel 55"/>
    <w:qFormat/>
    <w:rsid w:val="00B804F3"/>
    <w:rPr>
      <w:rFonts w:cs="Times New Roman"/>
    </w:rPr>
  </w:style>
  <w:style w:type="character" w:customStyle="1" w:styleId="ListLabel56">
    <w:name w:val="ListLabel 56"/>
    <w:qFormat/>
    <w:rsid w:val="00B804F3"/>
    <w:rPr>
      <w:rFonts w:cs="Times New Roman"/>
    </w:rPr>
  </w:style>
  <w:style w:type="character" w:customStyle="1" w:styleId="ListLabel57">
    <w:name w:val="ListLabel 57"/>
    <w:qFormat/>
    <w:rsid w:val="00B804F3"/>
    <w:rPr>
      <w:rFonts w:cs="Times New Roman"/>
    </w:rPr>
  </w:style>
  <w:style w:type="character" w:customStyle="1" w:styleId="ListLabel58">
    <w:name w:val="ListLabel 58"/>
    <w:qFormat/>
    <w:rsid w:val="00B804F3"/>
    <w:rPr>
      <w:rFonts w:cs="Times New Roman"/>
    </w:rPr>
  </w:style>
  <w:style w:type="character" w:customStyle="1" w:styleId="ListLabel59">
    <w:name w:val="ListLabel 59"/>
    <w:qFormat/>
    <w:rsid w:val="00B804F3"/>
    <w:rPr>
      <w:rFonts w:cs="Times New Roman"/>
    </w:rPr>
  </w:style>
  <w:style w:type="character" w:customStyle="1" w:styleId="ListLabel60">
    <w:name w:val="ListLabel 60"/>
    <w:qFormat/>
    <w:rsid w:val="00B804F3"/>
    <w:rPr>
      <w:rFonts w:cs="Times New Roman"/>
    </w:rPr>
  </w:style>
  <w:style w:type="character" w:customStyle="1" w:styleId="ListLabel61">
    <w:name w:val="ListLabel 61"/>
    <w:qFormat/>
    <w:rsid w:val="00B804F3"/>
    <w:rPr>
      <w:rFonts w:cs="Times New Roman"/>
    </w:rPr>
  </w:style>
  <w:style w:type="character" w:customStyle="1" w:styleId="ListLabel62">
    <w:name w:val="ListLabel 62"/>
    <w:qFormat/>
    <w:rsid w:val="00B804F3"/>
    <w:rPr>
      <w:spacing w:val="-1"/>
      <w:sz w:val="22"/>
    </w:rPr>
  </w:style>
  <w:style w:type="character" w:customStyle="1" w:styleId="ListLabel63">
    <w:name w:val="ListLabel 63"/>
    <w:qFormat/>
    <w:rsid w:val="00B804F3"/>
    <w:rPr>
      <w:sz w:val="22"/>
    </w:rPr>
  </w:style>
  <w:style w:type="character" w:customStyle="1" w:styleId="ListLabel64">
    <w:name w:val="ListLabel 64"/>
    <w:qFormat/>
    <w:rsid w:val="00B804F3"/>
    <w:rPr>
      <w:rFonts w:cs="Courier New"/>
    </w:rPr>
  </w:style>
  <w:style w:type="character" w:customStyle="1" w:styleId="ListLabel65">
    <w:name w:val="ListLabel 65"/>
    <w:qFormat/>
    <w:rsid w:val="00B804F3"/>
    <w:rPr>
      <w:rFonts w:cs="Courier New"/>
    </w:rPr>
  </w:style>
  <w:style w:type="character" w:customStyle="1" w:styleId="ListLabel66">
    <w:name w:val="ListLabel 66"/>
    <w:qFormat/>
    <w:rsid w:val="00B804F3"/>
    <w:rPr>
      <w:rFonts w:cs="Courier New"/>
    </w:rPr>
  </w:style>
  <w:style w:type="character" w:customStyle="1" w:styleId="ListLabel67">
    <w:name w:val="ListLabel 67"/>
    <w:qFormat/>
    <w:rsid w:val="00B804F3"/>
    <w:rPr>
      <w:rFonts w:cs="Courier New"/>
    </w:rPr>
  </w:style>
  <w:style w:type="character" w:customStyle="1" w:styleId="ListLabel68">
    <w:name w:val="ListLabel 68"/>
    <w:qFormat/>
    <w:rsid w:val="00B804F3"/>
    <w:rPr>
      <w:rFonts w:cs="Courier New"/>
    </w:rPr>
  </w:style>
  <w:style w:type="character" w:customStyle="1" w:styleId="ListLabel69">
    <w:name w:val="ListLabel 69"/>
    <w:qFormat/>
    <w:rsid w:val="00B804F3"/>
    <w:rPr>
      <w:rFonts w:cs="Courier New"/>
    </w:rPr>
  </w:style>
  <w:style w:type="character" w:customStyle="1" w:styleId="ListLabel70">
    <w:name w:val="ListLabel 70"/>
    <w:qFormat/>
    <w:rsid w:val="00B804F3"/>
    <w:rPr>
      <w:rFonts w:cs="Courier New"/>
    </w:rPr>
  </w:style>
  <w:style w:type="character" w:customStyle="1" w:styleId="ListLabel71">
    <w:name w:val="ListLabel 71"/>
    <w:qFormat/>
    <w:rsid w:val="00B804F3"/>
    <w:rPr>
      <w:rFonts w:cs="Courier New"/>
    </w:rPr>
  </w:style>
  <w:style w:type="character" w:customStyle="1" w:styleId="ListLabel72">
    <w:name w:val="ListLabel 72"/>
    <w:qFormat/>
    <w:rsid w:val="00B804F3"/>
    <w:rPr>
      <w:rFonts w:cs="Courier New"/>
    </w:rPr>
  </w:style>
  <w:style w:type="character" w:customStyle="1" w:styleId="ListLabel73">
    <w:name w:val="ListLabel 73"/>
    <w:qFormat/>
    <w:rsid w:val="00B804F3"/>
    <w:rPr>
      <w:sz w:val="28"/>
    </w:rPr>
  </w:style>
  <w:style w:type="character" w:customStyle="1" w:styleId="ListLabel74">
    <w:name w:val="ListLabel 74"/>
    <w:qFormat/>
    <w:rsid w:val="00B804F3"/>
    <w:rPr>
      <w:b w:val="0"/>
      <w:i w:val="0"/>
      <w:sz w:val="28"/>
    </w:rPr>
  </w:style>
  <w:style w:type="character" w:customStyle="1" w:styleId="ListLabel75">
    <w:name w:val="ListLabel 75"/>
    <w:qFormat/>
    <w:rsid w:val="00B804F3"/>
    <w:rPr>
      <w:rFonts w:eastAsia="Calibri"/>
    </w:rPr>
  </w:style>
  <w:style w:type="character" w:customStyle="1" w:styleId="ListLabel76">
    <w:name w:val="ListLabel 76"/>
    <w:qFormat/>
    <w:rsid w:val="00B804F3"/>
    <w:rPr>
      <w:rFonts w:cs="Courier New"/>
    </w:rPr>
  </w:style>
  <w:style w:type="character" w:customStyle="1" w:styleId="ListLabel77">
    <w:name w:val="ListLabel 77"/>
    <w:qFormat/>
    <w:rsid w:val="00B804F3"/>
    <w:rPr>
      <w:rFonts w:cs="Courier New"/>
    </w:rPr>
  </w:style>
  <w:style w:type="character" w:customStyle="1" w:styleId="ListLabel78">
    <w:name w:val="ListLabel 78"/>
    <w:qFormat/>
    <w:rsid w:val="00B804F3"/>
    <w:rPr>
      <w:rFonts w:cs="Courier New"/>
    </w:rPr>
  </w:style>
  <w:style w:type="character" w:customStyle="1" w:styleId="ListLabel79">
    <w:name w:val="ListLabel 79"/>
    <w:qFormat/>
    <w:rsid w:val="00B804F3"/>
    <w:rPr>
      <w:b w:val="0"/>
      <w:sz w:val="22"/>
    </w:rPr>
  </w:style>
  <w:style w:type="character" w:customStyle="1" w:styleId="ListLabel80">
    <w:name w:val="ListLabel 80"/>
    <w:qFormat/>
    <w:rsid w:val="00B804F3"/>
    <w:rPr>
      <w:sz w:val="22"/>
      <w:szCs w:val="22"/>
    </w:rPr>
  </w:style>
  <w:style w:type="character" w:customStyle="1" w:styleId="ListLabel81">
    <w:name w:val="ListLabel 81"/>
    <w:qFormat/>
    <w:rsid w:val="00B804F3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B804F3"/>
    <w:rPr>
      <w:b w:val="0"/>
      <w:sz w:val="22"/>
    </w:rPr>
  </w:style>
  <w:style w:type="character" w:customStyle="1" w:styleId="ListLabel83">
    <w:name w:val="ListLabel 83"/>
    <w:qFormat/>
    <w:rsid w:val="00B804F3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B804F3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B804F3"/>
    <w:rPr>
      <w:b w:val="0"/>
      <w:sz w:val="22"/>
    </w:rPr>
  </w:style>
  <w:style w:type="character" w:customStyle="1" w:styleId="ListLabel86">
    <w:name w:val="ListLabel 86"/>
    <w:qFormat/>
    <w:rsid w:val="00B804F3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B804F3"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sid w:val="00B804F3"/>
    <w:rPr>
      <w:b w:val="0"/>
      <w:sz w:val="22"/>
    </w:rPr>
  </w:style>
  <w:style w:type="character" w:customStyle="1" w:styleId="ListLabel89">
    <w:name w:val="ListLabel 89"/>
    <w:qFormat/>
    <w:rsid w:val="00B804F3"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sid w:val="00B804F3"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B804F3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6E3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9505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6192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601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9/p4916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E4A9-4FF6-40D0-B177-3B277691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56</cp:revision>
  <cp:lastPrinted>2019-03-15T10:33:00Z</cp:lastPrinted>
  <dcterms:created xsi:type="dcterms:W3CDTF">2019-02-15T10:16:00Z</dcterms:created>
  <dcterms:modified xsi:type="dcterms:W3CDTF">2020-04-01T11:57:00Z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