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6F" w:rsidRPr="000A2A93" w:rsidRDefault="00AD7A11">
      <w:pPr>
        <w:jc w:val="center"/>
        <w:rPr>
          <w:b/>
          <w:sz w:val="22"/>
          <w:szCs w:val="22"/>
        </w:rPr>
      </w:pPr>
      <w:r w:rsidRPr="000A2A93">
        <w:rPr>
          <w:b/>
          <w:sz w:val="22"/>
          <w:szCs w:val="22"/>
        </w:rPr>
        <w:t>АННОТАЦИЯ</w:t>
      </w:r>
    </w:p>
    <w:p w:rsidR="003F206F" w:rsidRPr="000A2A93" w:rsidRDefault="00AD7A11">
      <w:pPr>
        <w:jc w:val="center"/>
        <w:rPr>
          <w:sz w:val="22"/>
          <w:szCs w:val="22"/>
        </w:rPr>
      </w:pPr>
      <w:r w:rsidRPr="000A2A93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3F206F" w:rsidRPr="000A2A93">
        <w:tc>
          <w:tcPr>
            <w:tcW w:w="3261" w:type="dxa"/>
            <w:shd w:val="clear" w:color="auto" w:fill="E7E6E6" w:themeFill="background2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206F" w:rsidRPr="000A2A93" w:rsidRDefault="00AD7A11" w:rsidP="00796951">
            <w:pPr>
              <w:rPr>
                <w:sz w:val="22"/>
                <w:szCs w:val="22"/>
              </w:rPr>
            </w:pPr>
            <w:r w:rsidRPr="000A2A93">
              <w:rPr>
                <w:b/>
                <w:sz w:val="22"/>
                <w:szCs w:val="22"/>
              </w:rPr>
              <w:t xml:space="preserve">Иностранный язык </w:t>
            </w:r>
          </w:p>
        </w:tc>
      </w:tr>
      <w:tr w:rsidR="003F206F" w:rsidRPr="000A2A93">
        <w:tc>
          <w:tcPr>
            <w:tcW w:w="3261" w:type="dxa"/>
            <w:shd w:val="clear" w:color="auto" w:fill="E7E6E6" w:themeFill="background2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3F206F" w:rsidRPr="000A2A93">
        <w:tc>
          <w:tcPr>
            <w:tcW w:w="3261" w:type="dxa"/>
            <w:shd w:val="clear" w:color="auto" w:fill="E7E6E6" w:themeFill="background2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 xml:space="preserve">Все профили </w:t>
            </w:r>
          </w:p>
        </w:tc>
      </w:tr>
      <w:tr w:rsidR="003F206F" w:rsidRPr="000A2A93">
        <w:tc>
          <w:tcPr>
            <w:tcW w:w="3261" w:type="dxa"/>
            <w:shd w:val="clear" w:color="auto" w:fill="E7E6E6" w:themeFill="background2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 xml:space="preserve">9 </w:t>
            </w:r>
            <w:proofErr w:type="spellStart"/>
            <w:r w:rsidRPr="000A2A93">
              <w:rPr>
                <w:sz w:val="22"/>
                <w:szCs w:val="22"/>
              </w:rPr>
              <w:t>з.е</w:t>
            </w:r>
            <w:proofErr w:type="spellEnd"/>
            <w:r w:rsidRPr="000A2A93">
              <w:rPr>
                <w:sz w:val="22"/>
                <w:szCs w:val="22"/>
              </w:rPr>
              <w:t>.</w:t>
            </w:r>
          </w:p>
        </w:tc>
      </w:tr>
      <w:tr w:rsidR="003F206F" w:rsidRPr="000A2A93">
        <w:tc>
          <w:tcPr>
            <w:tcW w:w="3261" w:type="dxa"/>
            <w:shd w:val="clear" w:color="auto" w:fill="E7E6E6" w:themeFill="background2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>Зачет с оценкой</w:t>
            </w:r>
          </w:p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>Экзамен</w:t>
            </w:r>
          </w:p>
        </w:tc>
      </w:tr>
      <w:tr w:rsidR="003F206F" w:rsidRPr="000A2A93">
        <w:tc>
          <w:tcPr>
            <w:tcW w:w="3261" w:type="dxa"/>
            <w:shd w:val="clear" w:color="auto" w:fill="E7E6E6" w:themeFill="background2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206F" w:rsidRPr="000A2A93" w:rsidRDefault="000A2A93">
            <w:pPr>
              <w:rPr>
                <w:sz w:val="22"/>
                <w:szCs w:val="22"/>
              </w:rPr>
            </w:pPr>
            <w:r w:rsidRPr="000A2A93">
              <w:rPr>
                <w:i/>
                <w:sz w:val="22"/>
                <w:szCs w:val="22"/>
              </w:rPr>
              <w:t>И</w:t>
            </w:r>
            <w:r w:rsidR="00AD7A11" w:rsidRPr="000A2A93">
              <w:rPr>
                <w:i/>
                <w:sz w:val="22"/>
                <w:szCs w:val="22"/>
              </w:rPr>
              <w:t>ностранных языков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E7E6E6" w:themeFill="background2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auto"/>
          </w:tcPr>
          <w:p w:rsidR="003F206F" w:rsidRPr="000A2A93" w:rsidRDefault="00AD7A11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 xml:space="preserve">Тема 1. </w:t>
            </w:r>
            <w:r w:rsidRPr="000A2A93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auto"/>
          </w:tcPr>
          <w:p w:rsidR="003F206F" w:rsidRPr="000A2A93" w:rsidRDefault="00AD7A1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 xml:space="preserve">Тема 2. </w:t>
            </w:r>
            <w:r w:rsidRPr="000A2A93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auto"/>
          </w:tcPr>
          <w:p w:rsidR="003F206F" w:rsidRPr="000A2A93" w:rsidRDefault="00AD7A1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 xml:space="preserve">Тема 3. </w:t>
            </w:r>
            <w:r w:rsidRPr="000A2A93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auto"/>
          </w:tcPr>
          <w:p w:rsidR="003F206F" w:rsidRPr="000A2A93" w:rsidRDefault="00AD7A11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 xml:space="preserve">Тема 4. </w:t>
            </w:r>
            <w:r w:rsidRPr="000A2A93">
              <w:rPr>
                <w:sz w:val="22"/>
                <w:szCs w:val="22"/>
                <w:lang w:eastAsia="en-US"/>
              </w:rPr>
              <w:t>Страна изучаемого языка – Великобритания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auto"/>
          </w:tcPr>
          <w:p w:rsidR="003F206F" w:rsidRPr="000A2A93" w:rsidRDefault="00AD7A11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 xml:space="preserve">Тема 5. </w:t>
            </w:r>
            <w:r w:rsidRPr="000A2A93">
              <w:rPr>
                <w:sz w:val="22"/>
                <w:szCs w:val="22"/>
                <w:lang w:eastAsia="en-US"/>
              </w:rPr>
              <w:t xml:space="preserve">Экономика Великобритании 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E7E6E6" w:themeFill="background2"/>
          </w:tcPr>
          <w:p w:rsidR="003F206F" w:rsidRPr="000A2A93" w:rsidRDefault="00AD7A1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auto"/>
          </w:tcPr>
          <w:p w:rsidR="003F206F" w:rsidRPr="00442806" w:rsidRDefault="00AD7A11" w:rsidP="0044280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42806">
              <w:rPr>
                <w:b/>
                <w:sz w:val="22"/>
                <w:szCs w:val="22"/>
              </w:rPr>
              <w:t>Основная литература:</w:t>
            </w:r>
          </w:p>
          <w:p w:rsidR="003F206F" w:rsidRPr="00442806" w:rsidRDefault="00264EA6" w:rsidP="00442806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tgtFrame="_blank">
              <w:r w:rsidR="00AD7A11" w:rsidRPr="00442806">
                <w:rPr>
                  <w:rStyle w:val="ListLabel99"/>
                  <w:color w:val="000000"/>
                </w:rPr>
                <w:t xml:space="preserve">Английский язык (для студентов II курса) [Текст] : учеб. пособие / И. В. Первухина, М. В. Никифорова, Е. В. </w:t>
              </w:r>
              <w:proofErr w:type="spellStart"/>
              <w:r w:rsidR="00AD7A11" w:rsidRPr="00442806">
                <w:rPr>
                  <w:rStyle w:val="ListLabel99"/>
                  <w:color w:val="000000"/>
                </w:rPr>
                <w:t>Колотнина</w:t>
              </w:r>
              <w:proofErr w:type="spellEnd"/>
              <w:r w:rsidR="00AD7A11" w:rsidRPr="00442806">
                <w:rPr>
                  <w:rStyle w:val="ListLabel99"/>
                  <w:color w:val="000000"/>
                </w:rPr>
                <w:t xml:space="preserve"> [и др.] ; </w:t>
              </w:r>
              <w:proofErr w:type="spellStart"/>
              <w:r w:rsidR="00AD7A11" w:rsidRPr="00442806">
                <w:rPr>
                  <w:rStyle w:val="ListLabel99"/>
                  <w:color w:val="000000"/>
                </w:rPr>
                <w:t>М-во</w:t>
              </w:r>
              <w:proofErr w:type="spellEnd"/>
              <w:r w:rsidR="00AD7A11" w:rsidRPr="00442806">
                <w:rPr>
                  <w:rStyle w:val="ListLabel99"/>
                  <w:color w:val="000000"/>
                </w:rPr>
                <w:t xml:space="preserve"> науки и </w:t>
              </w:r>
              <w:proofErr w:type="spellStart"/>
              <w:r w:rsidR="00AD7A11" w:rsidRPr="00442806">
                <w:rPr>
                  <w:rStyle w:val="ListLabel99"/>
                  <w:color w:val="000000"/>
                </w:rPr>
                <w:t>высш</w:t>
              </w:r>
              <w:proofErr w:type="spellEnd"/>
              <w:r w:rsidR="00AD7A11" w:rsidRPr="00442806">
                <w:rPr>
                  <w:rStyle w:val="ListLabel99"/>
                  <w:color w:val="000000"/>
                </w:rPr>
                <w:t>. образования</w:t>
              </w:r>
              <w:proofErr w:type="gramStart"/>
              <w:r w:rsidR="00AD7A11" w:rsidRPr="00442806">
                <w:rPr>
                  <w:rStyle w:val="ListLabel99"/>
                  <w:color w:val="000000"/>
                </w:rPr>
                <w:t xml:space="preserve"> Р</w:t>
              </w:r>
              <w:proofErr w:type="gramEnd"/>
              <w:r w:rsidR="00AD7A11" w:rsidRPr="00442806">
                <w:rPr>
                  <w:rStyle w:val="ListLabel99"/>
                  <w:color w:val="000000"/>
                </w:rPr>
                <w:t>ос. Федерации, Урал</w:t>
              </w:r>
              <w:proofErr w:type="gramStart"/>
              <w:r w:rsidR="00AD7A11" w:rsidRPr="00442806">
                <w:rPr>
                  <w:rStyle w:val="ListLabel99"/>
                  <w:color w:val="000000"/>
                </w:rPr>
                <w:t>.</w:t>
              </w:r>
              <w:proofErr w:type="gramEnd"/>
              <w:r w:rsidR="00AD7A11" w:rsidRPr="00442806">
                <w:rPr>
                  <w:rStyle w:val="ListLabel99"/>
                  <w:color w:val="000000"/>
                </w:rPr>
                <w:t xml:space="preserve"> </w:t>
              </w:r>
              <w:proofErr w:type="spellStart"/>
              <w:proofErr w:type="gramStart"/>
              <w:r w:rsidR="00AD7A11" w:rsidRPr="00442806">
                <w:rPr>
                  <w:rStyle w:val="ListLabel99"/>
                  <w:color w:val="000000"/>
                </w:rPr>
                <w:t>г</w:t>
              </w:r>
              <w:proofErr w:type="gramEnd"/>
              <w:r w:rsidR="00AD7A11" w:rsidRPr="00442806">
                <w:rPr>
                  <w:rStyle w:val="ListLabel99"/>
                  <w:color w:val="000000"/>
                </w:rPr>
                <w:t>ос</w:t>
              </w:r>
              <w:proofErr w:type="spellEnd"/>
              <w:r w:rsidR="00AD7A11" w:rsidRPr="00442806">
                <w:rPr>
                  <w:rStyle w:val="ListLabel99"/>
                  <w:color w:val="000000"/>
                </w:rPr>
                <w:t xml:space="preserve">. </w:t>
              </w:r>
              <w:proofErr w:type="spellStart"/>
              <w:r w:rsidR="00AD7A11" w:rsidRPr="00442806">
                <w:rPr>
                  <w:rStyle w:val="ListLabel99"/>
                  <w:color w:val="000000"/>
                </w:rPr>
                <w:t>экон</w:t>
              </w:r>
              <w:proofErr w:type="spellEnd"/>
              <w:r w:rsidR="00AD7A11" w:rsidRPr="00442806">
                <w:rPr>
                  <w:rStyle w:val="ListLabel99"/>
                  <w:color w:val="000000"/>
                </w:rPr>
                <w:t>. ун-т. — Екатеринбург</w:t>
              </w:r>
              <w:proofErr w:type="gramStart"/>
              <w:r w:rsidR="00AD7A11" w:rsidRPr="00442806">
                <w:rPr>
                  <w:rStyle w:val="ListLabel99"/>
                  <w:color w:val="000000"/>
                </w:rPr>
                <w:t xml:space="preserve"> :</w:t>
              </w:r>
              <w:proofErr w:type="gramEnd"/>
              <w:r w:rsidR="00AD7A11" w:rsidRPr="00442806">
                <w:rPr>
                  <w:rStyle w:val="ListLabel99"/>
                  <w:color w:val="000000"/>
                </w:rPr>
                <w:t xml:space="preserve"> [Изд-во Урал</w:t>
              </w:r>
              <w:proofErr w:type="gramStart"/>
              <w:r w:rsidR="00AD7A11" w:rsidRPr="00442806">
                <w:rPr>
                  <w:rStyle w:val="ListLabel99"/>
                  <w:color w:val="000000"/>
                </w:rPr>
                <w:t>.</w:t>
              </w:r>
              <w:proofErr w:type="gramEnd"/>
              <w:r w:rsidR="00AD7A11" w:rsidRPr="00442806">
                <w:rPr>
                  <w:rStyle w:val="ListLabel99"/>
                  <w:color w:val="000000"/>
                </w:rPr>
                <w:t xml:space="preserve"> </w:t>
              </w:r>
              <w:proofErr w:type="spellStart"/>
              <w:proofErr w:type="gramStart"/>
              <w:r w:rsidR="00AD7A11" w:rsidRPr="00442806">
                <w:rPr>
                  <w:rStyle w:val="ListLabel99"/>
                  <w:color w:val="000000"/>
                </w:rPr>
                <w:t>г</w:t>
              </w:r>
              <w:proofErr w:type="gramEnd"/>
              <w:r w:rsidR="00AD7A11" w:rsidRPr="00442806">
                <w:rPr>
                  <w:rStyle w:val="ListLabel99"/>
                  <w:color w:val="000000"/>
                </w:rPr>
                <w:t>ос</w:t>
              </w:r>
              <w:proofErr w:type="spellEnd"/>
              <w:r w:rsidR="00AD7A11" w:rsidRPr="00442806">
                <w:rPr>
                  <w:rStyle w:val="ListLabel99"/>
                  <w:color w:val="000000"/>
                </w:rPr>
                <w:t xml:space="preserve">. </w:t>
              </w:r>
              <w:proofErr w:type="spellStart"/>
              <w:r w:rsidR="00AD7A11" w:rsidRPr="00442806">
                <w:rPr>
                  <w:rStyle w:val="ListLabel99"/>
                  <w:color w:val="000000"/>
                </w:rPr>
                <w:t>экон</w:t>
              </w:r>
              <w:proofErr w:type="spellEnd"/>
              <w:r w:rsidR="00AD7A11" w:rsidRPr="00442806">
                <w:rPr>
                  <w:rStyle w:val="ListLabel99"/>
                  <w:color w:val="000000"/>
                </w:rPr>
                <w:t>. ун-та], 2019. — Ч. 2. —250</w:t>
              </w:r>
            </w:hyperlink>
            <w:r w:rsidR="00AD7A11" w:rsidRPr="0044280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AD7A11" w:rsidRPr="0044280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с.</w:t>
            </w:r>
            <w:hyperlink r:id="rId7" w:tgtFrame="_blank"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proofErr w:type="spellEnd"/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lib.usue.ru</w:t>
              </w:r>
              <w:proofErr w:type="spellEnd"/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resource</w:t>
              </w:r>
              <w:proofErr w:type="spellEnd"/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limit</w:t>
              </w:r>
              <w:proofErr w:type="spellEnd"/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ump</w:t>
              </w:r>
              <w:proofErr w:type="spellEnd"/>
              <w:r w:rsidR="00AD7A11"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/19/p492499.pdf</w:t>
              </w:r>
            </w:hyperlink>
          </w:p>
          <w:p w:rsidR="003F206F" w:rsidRPr="00442806" w:rsidRDefault="00AD7A11" w:rsidP="00442806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Шляхова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, В. А. Английский язык для экономистов [Электронный ресурс]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Шляхова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, О. Н.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Герасина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, Ю. А.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Герасина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. - Москва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Дашков и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°, 2018. - 296 с.  </w:t>
            </w:r>
            <w:hyperlink r:id="rId8">
              <w:r w:rsidRPr="00442806">
                <w:rPr>
                  <w:rStyle w:val="ListLabel1"/>
                  <w:rFonts w:ascii="Times New Roman" w:hAnsi="Times New Roman" w:cs="Times New Roman"/>
                  <w:sz w:val="22"/>
                  <w:szCs w:val="22"/>
                </w:rPr>
                <w:t>http://znanium.com/go.php?id=430476</w:t>
              </w:r>
            </w:hyperlink>
            <w:r w:rsidRPr="0044280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3F206F" w:rsidRPr="00442806" w:rsidRDefault="00AD7A11" w:rsidP="00442806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Business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students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[Электронный ресурс] : учебное пособие для студентов образовательных учреждений профессионального образования / [Б. И. Герасимов [и др.] ; под общ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ед. М. Н. Макеевой. - 2-е изд. - Москва : ФОРУМ: ИНФРА-М, 2017. - 183 с. </w:t>
            </w:r>
            <w:hyperlink r:id="rId9">
              <w:r w:rsidRPr="00442806">
                <w:rPr>
                  <w:rStyle w:val="ListLabel1"/>
                  <w:rFonts w:ascii="Times New Roman" w:hAnsi="Times New Roman" w:cs="Times New Roman"/>
                  <w:sz w:val="22"/>
                  <w:szCs w:val="22"/>
                </w:rPr>
                <w:t>http://znanium.com/go.php?id=883800</w:t>
              </w:r>
            </w:hyperlink>
          </w:p>
          <w:p w:rsidR="003F206F" w:rsidRPr="00442806" w:rsidRDefault="00AD7A11" w:rsidP="00442806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Everyone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[Текст] : учебное пособие / [С. С. Андриевских [и др.] ; под общ. ред. Н. А. Николаевой ;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[Издательство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], 2015. - 256 с. </w:t>
            </w:r>
            <w:hyperlink r:id="rId10">
              <w:r w:rsidRPr="00442806">
                <w:rPr>
                  <w:rStyle w:val="ListLabel1"/>
                  <w:rFonts w:ascii="Times New Roman" w:hAnsi="Times New Roman" w:cs="Times New Roman"/>
                  <w:sz w:val="22"/>
                  <w:szCs w:val="22"/>
                </w:rPr>
                <w:t>http://lib.usue.ru/resource/limit/ump/16/p486192.pdf</w:t>
              </w:r>
            </w:hyperlink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198экз.</w:t>
            </w:r>
          </w:p>
          <w:p w:rsidR="003F206F" w:rsidRPr="00442806" w:rsidRDefault="00AD7A11" w:rsidP="00442806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42806">
              <w:rPr>
                <w:b/>
                <w:bCs/>
                <w:sz w:val="22"/>
                <w:szCs w:val="22"/>
              </w:rPr>
              <w:t>Дополнительная литература:</w:t>
            </w:r>
          </w:p>
          <w:p w:rsidR="003F206F" w:rsidRPr="00442806" w:rsidRDefault="00AD7A11" w:rsidP="00442806">
            <w:pPr>
              <w:pStyle w:val="Textbody0"/>
              <w:numPr>
                <w:ilvl w:val="0"/>
                <w:numId w:val="2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Гальчук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, Л. М. Грамматика английского языка: коммуникативный курс [Электронный ресурс]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5D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Grammar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Charts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Exercises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Film-based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Tasks,Texts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Tests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: учебное пособие / Л. М.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Гальчук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;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Новосиб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. ун-т экономики и упр. - Москва : Вузовский учебник: ИНФРА-М, 2017. - 440 с. </w:t>
            </w:r>
            <w:hyperlink r:id="rId11">
              <w:r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http://znanium.com/go.php?id=559505</w:t>
              </w:r>
            </w:hyperlink>
          </w:p>
          <w:p w:rsidR="003F206F" w:rsidRPr="00442806" w:rsidRDefault="00AD7A11" w:rsidP="00442806">
            <w:pPr>
              <w:pStyle w:val="Textbody0"/>
              <w:numPr>
                <w:ilvl w:val="0"/>
                <w:numId w:val="2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Караванов, А. А. Времена английского глагола. Система, правила, упражнения, тесты [Электронный ресурс]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А. А. Караванов. - Москва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ИНФРА-М, 2019. - 212 с</w:t>
            </w:r>
            <w:r w:rsidRPr="004428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hyperlink r:id="rId12">
              <w:r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http://znanium.com/go.php?id=1005673</w:t>
              </w:r>
            </w:hyperlink>
          </w:p>
          <w:p w:rsidR="003F206F" w:rsidRPr="000A2A93" w:rsidRDefault="00AD7A11" w:rsidP="00442806">
            <w:pPr>
              <w:pStyle w:val="Textbody0"/>
              <w:numPr>
                <w:ilvl w:val="0"/>
                <w:numId w:val="2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Уваров, В. И. Английский обучающихся язык для экономистов [Электронный ресурс] : учебник и практикум для прикладного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: для студентов вузов, по экономическим направлениям и специальностям / В. И. Уваров ; Рос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гуманитар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. ун-т. - Москва</w:t>
            </w:r>
            <w:proofErr w:type="gram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>Юрайт</w:t>
            </w:r>
            <w:proofErr w:type="spellEnd"/>
            <w:r w:rsidRPr="00442806">
              <w:rPr>
                <w:rFonts w:ascii="Times New Roman" w:hAnsi="Times New Roman" w:cs="Times New Roman"/>
                <w:sz w:val="22"/>
                <w:szCs w:val="22"/>
              </w:rPr>
              <w:t xml:space="preserve">, 2017. - 356 с. </w:t>
            </w:r>
            <w:hyperlink r:id="rId13">
              <w:r w:rsidRPr="00442806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http://www.biblio-online.ru/book/4FA43FDB-87D8-4E1B-9150-FF87C69CEF09</w:t>
              </w:r>
            </w:hyperlink>
          </w:p>
        </w:tc>
      </w:tr>
      <w:tr w:rsidR="003F206F" w:rsidRPr="000A2A93">
        <w:tc>
          <w:tcPr>
            <w:tcW w:w="10490" w:type="dxa"/>
            <w:gridSpan w:val="3"/>
            <w:shd w:val="clear" w:color="auto" w:fill="E7E6E6" w:themeFill="background2"/>
          </w:tcPr>
          <w:p w:rsidR="003F206F" w:rsidRPr="000A2A93" w:rsidRDefault="00AD7A11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auto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F206F" w:rsidRPr="000A2A93" w:rsidRDefault="00AD7A11">
            <w:pPr>
              <w:jc w:val="both"/>
              <w:rPr>
                <w:sz w:val="22"/>
                <w:szCs w:val="22"/>
              </w:rPr>
            </w:pPr>
            <w:r w:rsidRPr="000A2A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A2A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0A2A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A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0A2A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A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0A2A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A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0A2A93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3F206F" w:rsidRPr="000A2A93" w:rsidRDefault="00AD7A11">
            <w:pPr>
              <w:jc w:val="both"/>
              <w:rPr>
                <w:sz w:val="22"/>
                <w:szCs w:val="22"/>
              </w:rPr>
            </w:pPr>
            <w:r w:rsidRPr="000A2A93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0A2A93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0A2A9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A2A93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0A2A93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3F206F" w:rsidRPr="000A2A93" w:rsidRDefault="00AD7A11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0A2A93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0A2A93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0A2A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A93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0A2A93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3F206F" w:rsidRPr="000A2A93">
        <w:tc>
          <w:tcPr>
            <w:tcW w:w="10490" w:type="dxa"/>
            <w:gridSpan w:val="3"/>
            <w:shd w:val="clear" w:color="auto" w:fill="E7E6E6" w:themeFill="background2"/>
          </w:tcPr>
          <w:p w:rsidR="003F206F" w:rsidRPr="000A2A93" w:rsidRDefault="00AD7A11">
            <w:pPr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0A2A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auto"/>
          </w:tcPr>
          <w:p w:rsidR="003F206F" w:rsidRPr="000A2A93" w:rsidRDefault="00AD7A1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E7E6E6" w:themeFill="background2"/>
          </w:tcPr>
          <w:p w:rsidR="003F206F" w:rsidRPr="000A2A93" w:rsidRDefault="00AD7A1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A2A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3F206F" w:rsidRPr="000A2A93">
        <w:tc>
          <w:tcPr>
            <w:tcW w:w="10490" w:type="dxa"/>
            <w:gridSpan w:val="3"/>
            <w:shd w:val="clear" w:color="auto" w:fill="auto"/>
          </w:tcPr>
          <w:p w:rsidR="003F206F" w:rsidRPr="000A2A93" w:rsidRDefault="00AD7A1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A2A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F206F" w:rsidRPr="000A2A93" w:rsidRDefault="003F206F">
      <w:pPr>
        <w:ind w:left="-284"/>
        <w:rPr>
          <w:sz w:val="22"/>
          <w:szCs w:val="22"/>
        </w:rPr>
      </w:pPr>
    </w:p>
    <w:p w:rsidR="003F206F" w:rsidRPr="000A2A93" w:rsidRDefault="00AD7A11">
      <w:pPr>
        <w:spacing w:line="480" w:lineRule="auto"/>
        <w:ind w:left="-284"/>
        <w:rPr>
          <w:sz w:val="22"/>
          <w:szCs w:val="22"/>
        </w:rPr>
      </w:pPr>
      <w:r w:rsidRPr="000A2A93">
        <w:rPr>
          <w:sz w:val="22"/>
          <w:szCs w:val="22"/>
        </w:rPr>
        <w:t xml:space="preserve">Аннотацию подготовил                           </w:t>
      </w:r>
      <w:r w:rsidRPr="000A2A93">
        <w:rPr>
          <w:sz w:val="22"/>
          <w:szCs w:val="22"/>
        </w:rPr>
        <w:tab/>
      </w:r>
      <w:r w:rsidRPr="000A2A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0A2A93">
        <w:rPr>
          <w:sz w:val="22"/>
          <w:szCs w:val="22"/>
        </w:rPr>
        <w:t>___________________ Дьяконова С.А.</w:t>
      </w:r>
    </w:p>
    <w:p w:rsidR="003F206F" w:rsidRPr="000A2A93" w:rsidRDefault="003F206F">
      <w:pPr>
        <w:spacing w:line="480" w:lineRule="auto"/>
        <w:ind w:left="-284"/>
        <w:rPr>
          <w:sz w:val="22"/>
          <w:szCs w:val="22"/>
        </w:rPr>
      </w:pPr>
    </w:p>
    <w:sectPr w:rsidR="003F206F" w:rsidRPr="000A2A93" w:rsidSect="009B312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5A5"/>
    <w:multiLevelType w:val="multilevel"/>
    <w:tmpl w:val="2CF2AE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C6D99"/>
    <w:multiLevelType w:val="multilevel"/>
    <w:tmpl w:val="85CC6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3A0EBD"/>
    <w:multiLevelType w:val="multilevel"/>
    <w:tmpl w:val="72F827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6F"/>
    <w:rsid w:val="000A2A93"/>
    <w:rsid w:val="00264EA6"/>
    <w:rsid w:val="003F206F"/>
    <w:rsid w:val="00442806"/>
    <w:rsid w:val="00796951"/>
    <w:rsid w:val="009B312C"/>
    <w:rsid w:val="00A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B312C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9B312C"/>
    <w:rPr>
      <w:rFonts w:cs="Courier New"/>
    </w:rPr>
  </w:style>
  <w:style w:type="character" w:customStyle="1" w:styleId="ListLabel2">
    <w:name w:val="ListLabel 2"/>
    <w:qFormat/>
    <w:rsid w:val="009B312C"/>
    <w:rPr>
      <w:rFonts w:cs="Courier New"/>
    </w:rPr>
  </w:style>
  <w:style w:type="character" w:customStyle="1" w:styleId="ListLabel3">
    <w:name w:val="ListLabel 3"/>
    <w:qFormat/>
    <w:rsid w:val="009B312C"/>
    <w:rPr>
      <w:rFonts w:cs="Courier New"/>
    </w:rPr>
  </w:style>
  <w:style w:type="character" w:customStyle="1" w:styleId="ListLabel4">
    <w:name w:val="ListLabel 4"/>
    <w:qFormat/>
    <w:rsid w:val="009B312C"/>
    <w:rPr>
      <w:rFonts w:cs="Courier New"/>
    </w:rPr>
  </w:style>
  <w:style w:type="character" w:customStyle="1" w:styleId="ListLabel5">
    <w:name w:val="ListLabel 5"/>
    <w:qFormat/>
    <w:rsid w:val="009B312C"/>
    <w:rPr>
      <w:rFonts w:cs="Courier New"/>
    </w:rPr>
  </w:style>
  <w:style w:type="character" w:customStyle="1" w:styleId="ListLabel6">
    <w:name w:val="ListLabel 6"/>
    <w:qFormat/>
    <w:rsid w:val="009B312C"/>
    <w:rPr>
      <w:rFonts w:cs="Courier New"/>
    </w:rPr>
  </w:style>
  <w:style w:type="character" w:customStyle="1" w:styleId="ListLabel7">
    <w:name w:val="ListLabel 7"/>
    <w:qFormat/>
    <w:rsid w:val="009B312C"/>
    <w:rPr>
      <w:rFonts w:cs="Courier New"/>
    </w:rPr>
  </w:style>
  <w:style w:type="character" w:customStyle="1" w:styleId="ListLabel8">
    <w:name w:val="ListLabel 8"/>
    <w:qFormat/>
    <w:rsid w:val="009B312C"/>
    <w:rPr>
      <w:rFonts w:cs="Courier New"/>
    </w:rPr>
  </w:style>
  <w:style w:type="character" w:customStyle="1" w:styleId="ListLabel9">
    <w:name w:val="ListLabel 9"/>
    <w:qFormat/>
    <w:rsid w:val="009B312C"/>
    <w:rPr>
      <w:rFonts w:cs="Courier New"/>
    </w:rPr>
  </w:style>
  <w:style w:type="character" w:customStyle="1" w:styleId="ListLabel10">
    <w:name w:val="ListLabel 10"/>
    <w:qFormat/>
    <w:rsid w:val="009B312C"/>
    <w:rPr>
      <w:rFonts w:cs="Courier New"/>
    </w:rPr>
  </w:style>
  <w:style w:type="character" w:customStyle="1" w:styleId="ListLabel11">
    <w:name w:val="ListLabel 11"/>
    <w:qFormat/>
    <w:rsid w:val="009B312C"/>
    <w:rPr>
      <w:rFonts w:cs="Courier New"/>
    </w:rPr>
  </w:style>
  <w:style w:type="character" w:customStyle="1" w:styleId="ListLabel12">
    <w:name w:val="ListLabel 12"/>
    <w:qFormat/>
    <w:rsid w:val="009B312C"/>
    <w:rPr>
      <w:b/>
      <w:i w:val="0"/>
    </w:rPr>
  </w:style>
  <w:style w:type="character" w:customStyle="1" w:styleId="ListLabel13">
    <w:name w:val="ListLabel 13"/>
    <w:qFormat/>
    <w:rsid w:val="009B312C"/>
    <w:rPr>
      <w:color w:val="000000"/>
    </w:rPr>
  </w:style>
  <w:style w:type="character" w:customStyle="1" w:styleId="ListLabel14">
    <w:name w:val="ListLabel 14"/>
    <w:qFormat/>
    <w:rsid w:val="009B312C"/>
    <w:rPr>
      <w:rFonts w:cs="Courier New"/>
    </w:rPr>
  </w:style>
  <w:style w:type="character" w:customStyle="1" w:styleId="ListLabel15">
    <w:name w:val="ListLabel 15"/>
    <w:qFormat/>
    <w:rsid w:val="009B312C"/>
    <w:rPr>
      <w:rFonts w:cs="Courier New"/>
    </w:rPr>
  </w:style>
  <w:style w:type="character" w:customStyle="1" w:styleId="ListLabel16">
    <w:name w:val="ListLabel 16"/>
    <w:qFormat/>
    <w:rsid w:val="009B312C"/>
    <w:rPr>
      <w:rFonts w:cs="Courier New"/>
    </w:rPr>
  </w:style>
  <w:style w:type="character" w:customStyle="1" w:styleId="ListLabel17">
    <w:name w:val="ListLabel 17"/>
    <w:qFormat/>
    <w:rsid w:val="009B312C"/>
    <w:rPr>
      <w:spacing w:val="-1"/>
      <w:sz w:val="20"/>
      <w:szCs w:val="20"/>
    </w:rPr>
  </w:style>
  <w:style w:type="character" w:customStyle="1" w:styleId="ListLabel18">
    <w:name w:val="ListLabel 18"/>
    <w:qFormat/>
    <w:rsid w:val="009B312C"/>
    <w:rPr>
      <w:spacing w:val="-1"/>
      <w:sz w:val="20"/>
      <w:szCs w:val="20"/>
    </w:rPr>
  </w:style>
  <w:style w:type="character" w:customStyle="1" w:styleId="ListLabel19">
    <w:name w:val="ListLabel 19"/>
    <w:qFormat/>
    <w:rsid w:val="009B312C"/>
    <w:rPr>
      <w:b w:val="0"/>
    </w:rPr>
  </w:style>
  <w:style w:type="character" w:customStyle="1" w:styleId="ListLabel20">
    <w:name w:val="ListLabel 20"/>
    <w:qFormat/>
    <w:rsid w:val="009B312C"/>
    <w:rPr>
      <w:b w:val="0"/>
    </w:rPr>
  </w:style>
  <w:style w:type="character" w:customStyle="1" w:styleId="ListLabel21">
    <w:name w:val="ListLabel 21"/>
    <w:qFormat/>
    <w:rsid w:val="009B312C"/>
    <w:rPr>
      <w:b w:val="0"/>
    </w:rPr>
  </w:style>
  <w:style w:type="character" w:customStyle="1" w:styleId="ListLabel22">
    <w:name w:val="ListLabel 22"/>
    <w:qFormat/>
    <w:rsid w:val="009B312C"/>
    <w:rPr>
      <w:b w:val="0"/>
    </w:rPr>
  </w:style>
  <w:style w:type="character" w:customStyle="1" w:styleId="ListLabel23">
    <w:name w:val="ListLabel 23"/>
    <w:qFormat/>
    <w:rsid w:val="009B312C"/>
    <w:rPr>
      <w:b w:val="0"/>
    </w:rPr>
  </w:style>
  <w:style w:type="character" w:customStyle="1" w:styleId="ListLabel24">
    <w:name w:val="ListLabel 24"/>
    <w:qFormat/>
    <w:rsid w:val="009B312C"/>
    <w:rPr>
      <w:b w:val="0"/>
    </w:rPr>
  </w:style>
  <w:style w:type="character" w:customStyle="1" w:styleId="ListLabel25">
    <w:name w:val="ListLabel 25"/>
    <w:qFormat/>
    <w:rsid w:val="009B312C"/>
    <w:rPr>
      <w:b w:val="0"/>
    </w:rPr>
  </w:style>
  <w:style w:type="character" w:customStyle="1" w:styleId="ListLabel26">
    <w:name w:val="ListLabel 26"/>
    <w:qFormat/>
    <w:rsid w:val="009B312C"/>
    <w:rPr>
      <w:b w:val="0"/>
    </w:rPr>
  </w:style>
  <w:style w:type="character" w:customStyle="1" w:styleId="ListLabel27">
    <w:name w:val="ListLabel 27"/>
    <w:qFormat/>
    <w:rsid w:val="009B312C"/>
    <w:rPr>
      <w:b w:val="0"/>
    </w:rPr>
  </w:style>
  <w:style w:type="character" w:customStyle="1" w:styleId="ListLabel28">
    <w:name w:val="ListLabel 28"/>
    <w:qFormat/>
    <w:rsid w:val="009B312C"/>
    <w:rPr>
      <w:b w:val="0"/>
    </w:rPr>
  </w:style>
  <w:style w:type="character" w:customStyle="1" w:styleId="ListLabel29">
    <w:name w:val="ListLabel 29"/>
    <w:qFormat/>
    <w:rsid w:val="009B312C"/>
    <w:rPr>
      <w:b w:val="0"/>
    </w:rPr>
  </w:style>
  <w:style w:type="character" w:customStyle="1" w:styleId="ListLabel30">
    <w:name w:val="ListLabel 30"/>
    <w:qFormat/>
    <w:rsid w:val="009B312C"/>
    <w:rPr>
      <w:b w:val="0"/>
    </w:rPr>
  </w:style>
  <w:style w:type="character" w:customStyle="1" w:styleId="ListLabel31">
    <w:name w:val="ListLabel 31"/>
    <w:qFormat/>
    <w:rsid w:val="009B312C"/>
    <w:rPr>
      <w:b w:val="0"/>
    </w:rPr>
  </w:style>
  <w:style w:type="character" w:customStyle="1" w:styleId="ListLabel32">
    <w:name w:val="ListLabel 32"/>
    <w:qFormat/>
    <w:rsid w:val="009B312C"/>
    <w:rPr>
      <w:b w:val="0"/>
    </w:rPr>
  </w:style>
  <w:style w:type="character" w:customStyle="1" w:styleId="ListLabel33">
    <w:name w:val="ListLabel 33"/>
    <w:qFormat/>
    <w:rsid w:val="009B312C"/>
    <w:rPr>
      <w:b w:val="0"/>
    </w:rPr>
  </w:style>
  <w:style w:type="character" w:customStyle="1" w:styleId="ListLabel34">
    <w:name w:val="ListLabel 34"/>
    <w:qFormat/>
    <w:rsid w:val="009B312C"/>
    <w:rPr>
      <w:rFonts w:cs="Courier New"/>
    </w:rPr>
  </w:style>
  <w:style w:type="character" w:customStyle="1" w:styleId="ListLabel35">
    <w:name w:val="ListLabel 35"/>
    <w:qFormat/>
    <w:rsid w:val="009B312C"/>
    <w:rPr>
      <w:rFonts w:cs="Courier New"/>
    </w:rPr>
  </w:style>
  <w:style w:type="character" w:customStyle="1" w:styleId="ListLabel36">
    <w:name w:val="ListLabel 36"/>
    <w:qFormat/>
    <w:rsid w:val="009B312C"/>
    <w:rPr>
      <w:rFonts w:cs="Courier New"/>
    </w:rPr>
  </w:style>
  <w:style w:type="character" w:customStyle="1" w:styleId="ListLabel37">
    <w:name w:val="ListLabel 37"/>
    <w:qFormat/>
    <w:rsid w:val="009B312C"/>
    <w:rPr>
      <w:sz w:val="22"/>
    </w:rPr>
  </w:style>
  <w:style w:type="character" w:customStyle="1" w:styleId="ListLabel38">
    <w:name w:val="ListLabel 38"/>
    <w:qFormat/>
    <w:rsid w:val="009B312C"/>
    <w:rPr>
      <w:b w:val="0"/>
      <w:i w:val="0"/>
      <w:sz w:val="20"/>
    </w:rPr>
  </w:style>
  <w:style w:type="character" w:customStyle="1" w:styleId="ListLabel39">
    <w:name w:val="ListLabel 39"/>
    <w:qFormat/>
    <w:rsid w:val="009B312C"/>
    <w:rPr>
      <w:spacing w:val="-1"/>
      <w:sz w:val="22"/>
    </w:rPr>
  </w:style>
  <w:style w:type="character" w:customStyle="1" w:styleId="ListLabel40">
    <w:name w:val="ListLabel 40"/>
    <w:qFormat/>
    <w:rsid w:val="009B312C"/>
    <w:rPr>
      <w:b w:val="0"/>
      <w:i w:val="0"/>
      <w:sz w:val="20"/>
    </w:rPr>
  </w:style>
  <w:style w:type="character" w:customStyle="1" w:styleId="ListLabel41">
    <w:name w:val="ListLabel 41"/>
    <w:qFormat/>
    <w:rsid w:val="009B312C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B312C"/>
    <w:rPr>
      <w:b w:val="0"/>
      <w:i w:val="0"/>
      <w:sz w:val="22"/>
    </w:rPr>
  </w:style>
  <w:style w:type="character" w:customStyle="1" w:styleId="ListLabel43">
    <w:name w:val="ListLabel 43"/>
    <w:qFormat/>
    <w:rsid w:val="009B312C"/>
    <w:rPr>
      <w:spacing w:val="-1"/>
      <w:sz w:val="22"/>
      <w:szCs w:val="22"/>
    </w:rPr>
  </w:style>
  <w:style w:type="character" w:customStyle="1" w:styleId="ListLabel44">
    <w:name w:val="ListLabel 44"/>
    <w:qFormat/>
    <w:rsid w:val="009B312C"/>
    <w:rPr>
      <w:sz w:val="22"/>
    </w:rPr>
  </w:style>
  <w:style w:type="character" w:customStyle="1" w:styleId="ListLabel45">
    <w:name w:val="ListLabel 45"/>
    <w:qFormat/>
    <w:rsid w:val="009B312C"/>
    <w:rPr>
      <w:sz w:val="20"/>
    </w:rPr>
  </w:style>
  <w:style w:type="character" w:customStyle="1" w:styleId="ListLabel46">
    <w:name w:val="ListLabel 46"/>
    <w:qFormat/>
    <w:rsid w:val="009B312C"/>
    <w:rPr>
      <w:b w:val="0"/>
      <w:i w:val="0"/>
      <w:sz w:val="22"/>
    </w:rPr>
  </w:style>
  <w:style w:type="character" w:customStyle="1" w:styleId="ListLabel47">
    <w:name w:val="ListLabel 47"/>
    <w:qFormat/>
    <w:rsid w:val="009B312C"/>
    <w:rPr>
      <w:spacing w:val="-1"/>
      <w:sz w:val="22"/>
      <w:szCs w:val="22"/>
    </w:rPr>
  </w:style>
  <w:style w:type="character" w:customStyle="1" w:styleId="ListLabel48">
    <w:name w:val="ListLabel 48"/>
    <w:qFormat/>
    <w:rsid w:val="009B312C"/>
    <w:rPr>
      <w:b w:val="0"/>
      <w:i w:val="0"/>
      <w:sz w:val="22"/>
    </w:rPr>
  </w:style>
  <w:style w:type="character" w:customStyle="1" w:styleId="ListLabel49">
    <w:name w:val="ListLabel 49"/>
    <w:qFormat/>
    <w:rsid w:val="009B312C"/>
    <w:rPr>
      <w:sz w:val="22"/>
    </w:rPr>
  </w:style>
  <w:style w:type="character" w:customStyle="1" w:styleId="ListLabel50">
    <w:name w:val="ListLabel 50"/>
    <w:qFormat/>
    <w:rsid w:val="009B312C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B312C"/>
    <w:rPr>
      <w:sz w:val="22"/>
    </w:rPr>
  </w:style>
  <w:style w:type="character" w:customStyle="1" w:styleId="ListLabel52">
    <w:name w:val="ListLabel 52"/>
    <w:qFormat/>
    <w:rsid w:val="009B312C"/>
    <w:rPr>
      <w:b/>
      <w:sz w:val="22"/>
      <w:szCs w:val="22"/>
    </w:rPr>
  </w:style>
  <w:style w:type="character" w:customStyle="1" w:styleId="ListLabel53">
    <w:name w:val="ListLabel 53"/>
    <w:qFormat/>
    <w:rsid w:val="009B312C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B312C"/>
    <w:rPr>
      <w:rFonts w:cs="Times New Roman"/>
      <w:sz w:val="22"/>
    </w:rPr>
  </w:style>
  <w:style w:type="character" w:customStyle="1" w:styleId="ListLabel55">
    <w:name w:val="ListLabel 55"/>
    <w:qFormat/>
    <w:rsid w:val="009B312C"/>
    <w:rPr>
      <w:rFonts w:cs="Times New Roman"/>
    </w:rPr>
  </w:style>
  <w:style w:type="character" w:customStyle="1" w:styleId="ListLabel56">
    <w:name w:val="ListLabel 56"/>
    <w:qFormat/>
    <w:rsid w:val="009B312C"/>
    <w:rPr>
      <w:rFonts w:cs="Times New Roman"/>
    </w:rPr>
  </w:style>
  <w:style w:type="character" w:customStyle="1" w:styleId="ListLabel57">
    <w:name w:val="ListLabel 57"/>
    <w:qFormat/>
    <w:rsid w:val="009B312C"/>
    <w:rPr>
      <w:rFonts w:cs="Times New Roman"/>
    </w:rPr>
  </w:style>
  <w:style w:type="character" w:customStyle="1" w:styleId="ListLabel58">
    <w:name w:val="ListLabel 58"/>
    <w:qFormat/>
    <w:rsid w:val="009B312C"/>
    <w:rPr>
      <w:rFonts w:cs="Times New Roman"/>
    </w:rPr>
  </w:style>
  <w:style w:type="character" w:customStyle="1" w:styleId="ListLabel59">
    <w:name w:val="ListLabel 59"/>
    <w:qFormat/>
    <w:rsid w:val="009B312C"/>
    <w:rPr>
      <w:rFonts w:cs="Times New Roman"/>
    </w:rPr>
  </w:style>
  <w:style w:type="character" w:customStyle="1" w:styleId="ListLabel60">
    <w:name w:val="ListLabel 60"/>
    <w:qFormat/>
    <w:rsid w:val="009B312C"/>
    <w:rPr>
      <w:rFonts w:cs="Times New Roman"/>
    </w:rPr>
  </w:style>
  <w:style w:type="character" w:customStyle="1" w:styleId="ListLabel61">
    <w:name w:val="ListLabel 61"/>
    <w:qFormat/>
    <w:rsid w:val="009B312C"/>
    <w:rPr>
      <w:rFonts w:cs="Times New Roman"/>
    </w:rPr>
  </w:style>
  <w:style w:type="character" w:customStyle="1" w:styleId="ListLabel62">
    <w:name w:val="ListLabel 62"/>
    <w:qFormat/>
    <w:rsid w:val="009B312C"/>
    <w:rPr>
      <w:spacing w:val="-1"/>
      <w:sz w:val="22"/>
    </w:rPr>
  </w:style>
  <w:style w:type="character" w:customStyle="1" w:styleId="ListLabel63">
    <w:name w:val="ListLabel 63"/>
    <w:qFormat/>
    <w:rsid w:val="009B312C"/>
    <w:rPr>
      <w:sz w:val="22"/>
    </w:rPr>
  </w:style>
  <w:style w:type="character" w:customStyle="1" w:styleId="ListLabel64">
    <w:name w:val="ListLabel 64"/>
    <w:qFormat/>
    <w:rsid w:val="009B312C"/>
    <w:rPr>
      <w:rFonts w:cs="Courier New"/>
    </w:rPr>
  </w:style>
  <w:style w:type="character" w:customStyle="1" w:styleId="ListLabel65">
    <w:name w:val="ListLabel 65"/>
    <w:qFormat/>
    <w:rsid w:val="009B312C"/>
    <w:rPr>
      <w:rFonts w:cs="Courier New"/>
    </w:rPr>
  </w:style>
  <w:style w:type="character" w:customStyle="1" w:styleId="ListLabel66">
    <w:name w:val="ListLabel 66"/>
    <w:qFormat/>
    <w:rsid w:val="009B312C"/>
    <w:rPr>
      <w:rFonts w:cs="Courier New"/>
    </w:rPr>
  </w:style>
  <w:style w:type="character" w:customStyle="1" w:styleId="ListLabel67">
    <w:name w:val="ListLabel 67"/>
    <w:qFormat/>
    <w:rsid w:val="009B312C"/>
    <w:rPr>
      <w:rFonts w:cs="Courier New"/>
    </w:rPr>
  </w:style>
  <w:style w:type="character" w:customStyle="1" w:styleId="ListLabel68">
    <w:name w:val="ListLabel 68"/>
    <w:qFormat/>
    <w:rsid w:val="009B312C"/>
    <w:rPr>
      <w:rFonts w:cs="Courier New"/>
    </w:rPr>
  </w:style>
  <w:style w:type="character" w:customStyle="1" w:styleId="ListLabel69">
    <w:name w:val="ListLabel 69"/>
    <w:qFormat/>
    <w:rsid w:val="009B312C"/>
    <w:rPr>
      <w:rFonts w:cs="Courier New"/>
    </w:rPr>
  </w:style>
  <w:style w:type="character" w:customStyle="1" w:styleId="ListLabel70">
    <w:name w:val="ListLabel 70"/>
    <w:qFormat/>
    <w:rsid w:val="009B312C"/>
    <w:rPr>
      <w:rFonts w:cs="Courier New"/>
    </w:rPr>
  </w:style>
  <w:style w:type="character" w:customStyle="1" w:styleId="ListLabel71">
    <w:name w:val="ListLabel 71"/>
    <w:qFormat/>
    <w:rsid w:val="009B312C"/>
    <w:rPr>
      <w:rFonts w:cs="Courier New"/>
    </w:rPr>
  </w:style>
  <w:style w:type="character" w:customStyle="1" w:styleId="ListLabel72">
    <w:name w:val="ListLabel 72"/>
    <w:qFormat/>
    <w:rsid w:val="009B312C"/>
    <w:rPr>
      <w:rFonts w:cs="Courier New"/>
    </w:rPr>
  </w:style>
  <w:style w:type="character" w:customStyle="1" w:styleId="ListLabel73">
    <w:name w:val="ListLabel 73"/>
    <w:qFormat/>
    <w:rsid w:val="009B312C"/>
    <w:rPr>
      <w:sz w:val="28"/>
    </w:rPr>
  </w:style>
  <w:style w:type="character" w:customStyle="1" w:styleId="ListLabel74">
    <w:name w:val="ListLabel 74"/>
    <w:qFormat/>
    <w:rsid w:val="009B312C"/>
    <w:rPr>
      <w:b w:val="0"/>
      <w:i w:val="0"/>
      <w:sz w:val="28"/>
    </w:rPr>
  </w:style>
  <w:style w:type="character" w:customStyle="1" w:styleId="ListLabel75">
    <w:name w:val="ListLabel 75"/>
    <w:qFormat/>
    <w:rsid w:val="009B312C"/>
    <w:rPr>
      <w:rFonts w:eastAsia="Calibri"/>
    </w:rPr>
  </w:style>
  <w:style w:type="character" w:customStyle="1" w:styleId="ListLabel76">
    <w:name w:val="ListLabel 76"/>
    <w:qFormat/>
    <w:rsid w:val="009B312C"/>
    <w:rPr>
      <w:rFonts w:cs="Courier New"/>
    </w:rPr>
  </w:style>
  <w:style w:type="character" w:customStyle="1" w:styleId="ListLabel77">
    <w:name w:val="ListLabel 77"/>
    <w:qFormat/>
    <w:rsid w:val="009B312C"/>
    <w:rPr>
      <w:rFonts w:cs="Courier New"/>
    </w:rPr>
  </w:style>
  <w:style w:type="character" w:customStyle="1" w:styleId="ListLabel78">
    <w:name w:val="ListLabel 78"/>
    <w:qFormat/>
    <w:rsid w:val="009B312C"/>
    <w:rPr>
      <w:rFonts w:cs="Courier New"/>
    </w:rPr>
  </w:style>
  <w:style w:type="character" w:customStyle="1" w:styleId="ListLabel79">
    <w:name w:val="ListLabel 79"/>
    <w:qFormat/>
    <w:rsid w:val="009B312C"/>
    <w:rPr>
      <w:b w:val="0"/>
      <w:sz w:val="22"/>
    </w:rPr>
  </w:style>
  <w:style w:type="character" w:customStyle="1" w:styleId="ListLabel80">
    <w:name w:val="ListLabel 80"/>
    <w:qFormat/>
    <w:rsid w:val="009B312C"/>
    <w:rPr>
      <w:sz w:val="22"/>
      <w:szCs w:val="22"/>
    </w:rPr>
  </w:style>
  <w:style w:type="character" w:customStyle="1" w:styleId="ListLabel81">
    <w:name w:val="ListLabel 81"/>
    <w:qFormat/>
    <w:rsid w:val="009B312C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9B312C"/>
    <w:rPr>
      <w:b w:val="0"/>
      <w:sz w:val="22"/>
    </w:rPr>
  </w:style>
  <w:style w:type="character" w:customStyle="1" w:styleId="ListLabel83">
    <w:name w:val="ListLabel 83"/>
    <w:qFormat/>
    <w:rsid w:val="009B312C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9B312C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9B312C"/>
    <w:rPr>
      <w:rFonts w:ascii="Times New Roman" w:hAnsi="Times New Roman"/>
      <w:b w:val="0"/>
      <w:sz w:val="24"/>
    </w:rPr>
  </w:style>
  <w:style w:type="character" w:customStyle="1" w:styleId="ListLabel86">
    <w:name w:val="ListLabel 86"/>
    <w:qFormat/>
    <w:rsid w:val="009B312C"/>
    <w:rPr>
      <w:rFonts w:ascii="Times New Roman" w:hAnsi="Times New Roman"/>
      <w:b w:val="0"/>
      <w:sz w:val="24"/>
    </w:rPr>
  </w:style>
  <w:style w:type="character" w:customStyle="1" w:styleId="ListLabel87">
    <w:name w:val="ListLabel 87"/>
    <w:qFormat/>
    <w:rsid w:val="009B312C"/>
    <w:rPr>
      <w:rFonts w:ascii="Times New Roman" w:hAnsi="Times New Roman" w:cs="Times New Roman"/>
      <w:i/>
      <w:sz w:val="24"/>
    </w:rPr>
  </w:style>
  <w:style w:type="character" w:customStyle="1" w:styleId="ListLabel88">
    <w:name w:val="ListLabel 88"/>
    <w:qFormat/>
    <w:rsid w:val="009B312C"/>
    <w:rPr>
      <w:rFonts w:ascii="Times New Roman" w:hAnsi="Times New Roman" w:cs="Times New Roman"/>
      <w:i/>
      <w:sz w:val="24"/>
    </w:rPr>
  </w:style>
  <w:style w:type="character" w:customStyle="1" w:styleId="ListLabel99">
    <w:name w:val="ListLabel 99"/>
    <w:qFormat/>
    <w:rsid w:val="009B312C"/>
    <w:rPr>
      <w:rFonts w:ascii="Times New Roman" w:hAnsi="Times New Roman" w:cs="Times New Roman"/>
      <w:sz w:val="22"/>
      <w:szCs w:val="22"/>
    </w:rPr>
  </w:style>
  <w:style w:type="character" w:customStyle="1" w:styleId="ListLabel103">
    <w:name w:val="ListLabel 103"/>
    <w:qFormat/>
    <w:rsid w:val="009B312C"/>
    <w:rPr>
      <w:rFonts w:ascii="times new roman;serif" w:hAnsi="times new roman;serif" w:cs="Times New Roman"/>
      <w:b w:val="0"/>
      <w:i w:val="0"/>
      <w:caps w:val="0"/>
      <w:smallCaps w:val="0"/>
      <w:color w:val="000000"/>
      <w:spacing w:val="0"/>
      <w:sz w:val="24"/>
      <w:szCs w:val="22"/>
      <w:u w:val="none"/>
    </w:rPr>
  </w:style>
  <w:style w:type="character" w:customStyle="1" w:styleId="ListLabel104">
    <w:name w:val="ListLabel 104"/>
    <w:qFormat/>
    <w:rsid w:val="009B312C"/>
    <w:rPr>
      <w:rFonts w:ascii="Times New Roman;Times;serif" w:hAnsi="Times New Roman;Times;serif" w:cs="Times New Roman"/>
      <w:b w:val="0"/>
      <w:i w:val="0"/>
      <w:caps w:val="0"/>
      <w:smallCaps w:val="0"/>
      <w:color w:val="0000FF"/>
      <w:spacing w:val="0"/>
      <w:sz w:val="20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9B312C"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476" TargetMode="External"/><Relationship Id="rId13" Type="http://schemas.openxmlformats.org/officeDocument/2006/relationships/hyperlink" Target="http://www.biblio-online.ru/book/4FA43FDB-87D8-4E1B-9150-FF87C69CEF09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2499.pdf" TargetMode="External"/><Relationship Id="rId12" Type="http://schemas.openxmlformats.org/officeDocument/2006/relationships/hyperlink" Target="http://znanium.com/go.php?id=10056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znanium.com/go.php?id=5595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6/p4861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83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5380-A35D-48C0-821B-9FD156A0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3568</Characters>
  <Application>Microsoft Office Word</Application>
  <DocSecurity>0</DocSecurity>
  <Lines>29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60</cp:revision>
  <cp:lastPrinted>2019-03-15T10:18:00Z</cp:lastPrinted>
  <dcterms:created xsi:type="dcterms:W3CDTF">2019-02-15T10:16:00Z</dcterms:created>
  <dcterms:modified xsi:type="dcterms:W3CDTF">2020-02-20T19:55:00Z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