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CE" w:rsidRPr="003B6AF1" w:rsidRDefault="001507C4">
      <w:pPr>
        <w:jc w:val="center"/>
        <w:rPr>
          <w:b/>
          <w:sz w:val="24"/>
          <w:szCs w:val="24"/>
        </w:rPr>
      </w:pPr>
      <w:r w:rsidRPr="003B6AF1">
        <w:rPr>
          <w:b/>
          <w:sz w:val="24"/>
          <w:szCs w:val="24"/>
        </w:rPr>
        <w:t>АННОТАЦИЯ</w:t>
      </w:r>
    </w:p>
    <w:p w:rsidR="002315CE" w:rsidRPr="003B6AF1" w:rsidRDefault="001507C4">
      <w:pPr>
        <w:jc w:val="center"/>
        <w:rPr>
          <w:sz w:val="24"/>
          <w:szCs w:val="24"/>
        </w:rPr>
      </w:pPr>
      <w:r w:rsidRPr="003B6AF1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3B6AF1" w:rsidRDefault="001507C4">
            <w:pPr>
              <w:rPr>
                <w:color w:val="000000"/>
                <w:sz w:val="24"/>
                <w:szCs w:val="24"/>
              </w:rPr>
            </w:pPr>
            <w:r w:rsidRPr="003B6AF1">
              <w:rPr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bookmarkStart w:id="0" w:name="__DdeLink__4236_588854012"/>
            <w:r w:rsidRPr="003B6AF1">
              <w:rPr>
                <w:sz w:val="24"/>
                <w:szCs w:val="24"/>
              </w:rPr>
              <w:t>38.03.01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sz w:val="24"/>
                <w:szCs w:val="24"/>
              </w:rPr>
              <w:t xml:space="preserve">Экономика </w:t>
            </w:r>
          </w:p>
        </w:tc>
      </w:tr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3B6AF1" w:rsidRDefault="00665358">
            <w:pPr>
              <w:rPr>
                <w:sz w:val="24"/>
                <w:szCs w:val="24"/>
              </w:rPr>
            </w:pPr>
            <w:r w:rsidRPr="003B6AF1">
              <w:rPr>
                <w:sz w:val="24"/>
                <w:szCs w:val="24"/>
              </w:rPr>
              <w:t>В</w:t>
            </w:r>
            <w:r w:rsidR="001507C4" w:rsidRPr="003B6AF1">
              <w:rPr>
                <w:sz w:val="24"/>
                <w:szCs w:val="24"/>
              </w:rPr>
              <w:t>се профили</w:t>
            </w:r>
          </w:p>
        </w:tc>
      </w:tr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sz w:val="24"/>
                <w:szCs w:val="24"/>
              </w:rPr>
              <w:t xml:space="preserve">2 </w:t>
            </w:r>
            <w:proofErr w:type="spellStart"/>
            <w:r w:rsidRPr="003B6AF1">
              <w:rPr>
                <w:sz w:val="24"/>
                <w:szCs w:val="24"/>
              </w:rPr>
              <w:t>з.е</w:t>
            </w:r>
            <w:proofErr w:type="spellEnd"/>
            <w:r w:rsidRPr="003B6AF1">
              <w:rPr>
                <w:sz w:val="24"/>
                <w:szCs w:val="24"/>
              </w:rPr>
              <w:t>.</w:t>
            </w:r>
          </w:p>
        </w:tc>
      </w:tr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sz w:val="24"/>
                <w:szCs w:val="24"/>
              </w:rPr>
              <w:t>Зачет</w:t>
            </w:r>
          </w:p>
        </w:tc>
      </w:tr>
      <w:tr w:rsidR="002315CE" w:rsidRPr="003B6AF1" w:rsidTr="00EE76D9">
        <w:tc>
          <w:tcPr>
            <w:tcW w:w="3261" w:type="dxa"/>
            <w:shd w:val="clear" w:color="auto" w:fill="E7E6E6"/>
          </w:tcPr>
          <w:p w:rsidR="002315CE" w:rsidRPr="003B6AF1" w:rsidRDefault="001507C4">
            <w:pPr>
              <w:rPr>
                <w:b/>
                <w:i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E7E6E6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 w:rsidP="00EE76D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 w:rsidP="00EE76D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 w:rsidP="00EE76D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E828AD" w:rsidRPr="003B6AF1" w:rsidRDefault="001507C4" w:rsidP="00665358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 xml:space="preserve">Тема 4. </w:t>
            </w:r>
            <w:r w:rsidRPr="003B6AF1">
              <w:rPr>
                <w:color w:val="000000"/>
                <w:spacing w:val="-4"/>
                <w:sz w:val="24"/>
                <w:szCs w:val="24"/>
              </w:rPr>
              <w:t>Противопожарная безопасность</w:t>
            </w:r>
          </w:p>
        </w:tc>
      </w:tr>
      <w:tr w:rsidR="00665358" w:rsidRPr="003B6AF1" w:rsidTr="00EE76D9">
        <w:tc>
          <w:tcPr>
            <w:tcW w:w="10490" w:type="dxa"/>
            <w:gridSpan w:val="3"/>
            <w:shd w:val="clear" w:color="auto" w:fill="auto"/>
          </w:tcPr>
          <w:p w:rsidR="00665358" w:rsidRPr="003B6AF1" w:rsidRDefault="00665358" w:rsidP="00EE76D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B6AF1">
              <w:rPr>
                <w:color w:val="000000"/>
                <w:spacing w:val="-4"/>
                <w:sz w:val="24"/>
                <w:szCs w:val="24"/>
              </w:rPr>
              <w:t xml:space="preserve">Тема 5. </w:t>
            </w:r>
            <w:r w:rsidR="00BF6194" w:rsidRPr="003B6AF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B6AF1">
              <w:rPr>
                <w:color w:val="000000"/>
                <w:spacing w:val="-4"/>
                <w:sz w:val="24"/>
                <w:szCs w:val="24"/>
              </w:rPr>
              <w:t>Здоровый образ жизни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E7E6E6"/>
          </w:tcPr>
          <w:p w:rsidR="002315CE" w:rsidRPr="003B6AF1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 w:rsidP="00BF619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3B6AF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828AD" w:rsidRPr="003B6AF1" w:rsidRDefault="00E828AD" w:rsidP="00BF6194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5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B6AF1">
              <w:rPr>
                <w:color w:val="000000"/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3B6AF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3B6AF1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3B6AF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3B6AF1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E828AD" w:rsidRPr="003B6AF1" w:rsidRDefault="00E828AD" w:rsidP="00BF6194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5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B6AF1">
              <w:rPr>
                <w:color w:val="000000"/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3B6AF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3B6AF1">
              <w:rPr>
                <w:color w:val="000000"/>
                <w:kern w:val="0"/>
                <w:sz w:val="24"/>
                <w:szCs w:val="24"/>
              </w:rPr>
              <w:t>Арустамов</w:t>
            </w:r>
            <w:proofErr w:type="spell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3B6AF1">
              <w:rPr>
                <w:color w:val="000000"/>
                <w:kern w:val="0"/>
                <w:sz w:val="24"/>
                <w:szCs w:val="24"/>
              </w:rPr>
              <w:t>Арустамова</w:t>
            </w:r>
            <w:proofErr w:type="spell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3B6AF1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3B6AF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3B6AF1">
              <w:rPr>
                <w:color w:val="000000"/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3B6AF1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E828AD" w:rsidRPr="003B6AF1" w:rsidRDefault="00E828AD" w:rsidP="00BF619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3B6AF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315CE" w:rsidRPr="003B6AF1" w:rsidRDefault="00E828AD" w:rsidP="00BF6194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85"/>
                <w:tab w:val="num" w:pos="56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3B6AF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B6AF1">
              <w:rPr>
                <w:color w:val="000000"/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Кохова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B6AF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B6AF1">
              <w:rPr>
                <w:color w:val="000000"/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3B6AF1">
                <w:rPr>
                  <w:rStyle w:val="afffffffd"/>
                  <w:i/>
                  <w:iCs/>
                  <w:sz w:val="24"/>
                  <w:szCs w:val="24"/>
                </w:rPr>
                <w:t>http://znanium.com/go.php?id=508589</w:t>
              </w:r>
            </w:hyperlink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E7E6E6"/>
          </w:tcPr>
          <w:p w:rsidR="002315CE" w:rsidRPr="003B6AF1" w:rsidRDefault="001507C4" w:rsidP="00EE76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15CE" w:rsidRPr="003B6AF1" w:rsidRDefault="001507C4" w:rsidP="00EE76D9">
            <w:pPr>
              <w:jc w:val="both"/>
              <w:rPr>
                <w:sz w:val="24"/>
                <w:szCs w:val="24"/>
              </w:rPr>
            </w:pPr>
            <w:r w:rsidRPr="003B6AF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AF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B6AF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B6A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315CE" w:rsidRPr="003B6AF1" w:rsidRDefault="001507C4" w:rsidP="00EE76D9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3B6AF1">
              <w:rPr>
                <w:color w:val="000000"/>
                <w:sz w:val="24"/>
                <w:szCs w:val="24"/>
              </w:rPr>
              <w:t xml:space="preserve">- </w:t>
            </w:r>
            <w:bookmarkEnd w:id="1"/>
            <w:r w:rsidRPr="003B6AF1">
              <w:rPr>
                <w:color w:val="000000"/>
                <w:sz w:val="24"/>
                <w:szCs w:val="24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B6A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3B6AF1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3B6AF1">
                <w:rPr>
                  <w:rStyle w:val="-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E7E6E6"/>
          </w:tcPr>
          <w:p w:rsidR="002315CE" w:rsidRPr="003B6AF1" w:rsidRDefault="001507C4">
            <w:pPr>
              <w:rPr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3E1FDB" w:rsidP="00BF61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</w:t>
            </w:r>
            <w:r w:rsidR="001507C4" w:rsidRPr="003B6AF1">
              <w:rPr>
                <w:sz w:val="24"/>
                <w:szCs w:val="24"/>
              </w:rPr>
              <w:t xml:space="preserve"> </w:t>
            </w:r>
            <w:r w:rsidR="00026F30">
              <w:rPr>
                <w:sz w:val="24"/>
                <w:szCs w:val="24"/>
              </w:rPr>
              <w:t xml:space="preserve">не </w:t>
            </w:r>
            <w:r w:rsidR="001507C4" w:rsidRPr="003B6AF1">
              <w:rPr>
                <w:sz w:val="24"/>
                <w:szCs w:val="24"/>
              </w:rPr>
              <w:t>реализуются</w:t>
            </w:r>
          </w:p>
        </w:tc>
      </w:tr>
      <w:tr w:rsidR="002315CE" w:rsidRPr="003B6AF1" w:rsidTr="00EE76D9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2315CE" w:rsidRPr="003B6AF1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6AF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315CE" w:rsidRPr="003B6AF1" w:rsidTr="00EE76D9">
        <w:tc>
          <w:tcPr>
            <w:tcW w:w="10490" w:type="dxa"/>
            <w:gridSpan w:val="3"/>
            <w:shd w:val="clear" w:color="auto" w:fill="auto"/>
          </w:tcPr>
          <w:p w:rsidR="002315CE" w:rsidRPr="003B6AF1" w:rsidRDefault="001507C4" w:rsidP="00BF619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B6A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15CE" w:rsidRPr="003B6AF1" w:rsidRDefault="002315CE">
      <w:pPr>
        <w:ind w:left="-284"/>
        <w:rPr>
          <w:sz w:val="24"/>
          <w:szCs w:val="24"/>
        </w:rPr>
      </w:pPr>
    </w:p>
    <w:p w:rsidR="002315CE" w:rsidRPr="003B6AF1" w:rsidRDefault="00665358">
      <w:pPr>
        <w:ind w:left="-284"/>
        <w:rPr>
          <w:sz w:val="24"/>
          <w:szCs w:val="24"/>
        </w:rPr>
      </w:pPr>
      <w:r w:rsidRPr="003B6AF1">
        <w:rPr>
          <w:sz w:val="24"/>
          <w:szCs w:val="24"/>
        </w:rPr>
        <w:t>Аннотацию подготовил</w:t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</w:r>
      <w:r w:rsidR="001507C4" w:rsidRPr="003B6AF1">
        <w:rPr>
          <w:sz w:val="24"/>
          <w:szCs w:val="24"/>
        </w:rPr>
        <w:tab/>
        <w:t>Тимакова Р.Т.</w:t>
      </w:r>
    </w:p>
    <w:p w:rsidR="002315CE" w:rsidRPr="003B6AF1" w:rsidRDefault="002315CE">
      <w:pPr>
        <w:rPr>
          <w:sz w:val="24"/>
          <w:szCs w:val="24"/>
        </w:rPr>
      </w:pPr>
    </w:p>
    <w:p w:rsidR="002315CE" w:rsidRPr="003B6AF1" w:rsidRDefault="002315CE">
      <w:pPr>
        <w:rPr>
          <w:sz w:val="24"/>
          <w:szCs w:val="24"/>
        </w:rPr>
      </w:pPr>
    </w:p>
    <w:p w:rsidR="002315CE" w:rsidRPr="003B6AF1" w:rsidRDefault="002315CE" w:rsidP="00E828AD">
      <w:pPr>
        <w:ind w:left="-284"/>
        <w:rPr>
          <w:sz w:val="24"/>
          <w:szCs w:val="24"/>
        </w:rPr>
      </w:pPr>
      <w:bookmarkStart w:id="2" w:name="_GoBack"/>
      <w:bookmarkEnd w:id="2"/>
    </w:p>
    <w:sectPr w:rsidR="002315CE" w:rsidRPr="003B6AF1" w:rsidSect="002315C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881"/>
    <w:multiLevelType w:val="multilevel"/>
    <w:tmpl w:val="16843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0E9F"/>
    <w:multiLevelType w:val="multilevel"/>
    <w:tmpl w:val="4CC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F4738A"/>
    <w:multiLevelType w:val="multilevel"/>
    <w:tmpl w:val="95A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E"/>
    <w:rsid w:val="00026F30"/>
    <w:rsid w:val="001507C4"/>
    <w:rsid w:val="002315CE"/>
    <w:rsid w:val="003B6AF1"/>
    <w:rsid w:val="003E1FDB"/>
    <w:rsid w:val="00665358"/>
    <w:rsid w:val="00BF6194"/>
    <w:rsid w:val="00E828AD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FA1"/>
  <w15:chartTrackingRefBased/>
  <w15:docId w15:val="{16E9517D-ECEA-4970-B9F8-00E4793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2315C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315CE"/>
    <w:rPr>
      <w:rFonts w:cs="Courier New"/>
    </w:rPr>
  </w:style>
  <w:style w:type="character" w:customStyle="1" w:styleId="ListLabel2">
    <w:name w:val="ListLabel 2"/>
    <w:qFormat/>
    <w:rsid w:val="002315CE"/>
    <w:rPr>
      <w:rFonts w:cs="Courier New"/>
    </w:rPr>
  </w:style>
  <w:style w:type="character" w:customStyle="1" w:styleId="ListLabel3">
    <w:name w:val="ListLabel 3"/>
    <w:qFormat/>
    <w:rsid w:val="002315CE"/>
    <w:rPr>
      <w:rFonts w:cs="Courier New"/>
    </w:rPr>
  </w:style>
  <w:style w:type="character" w:customStyle="1" w:styleId="ListLabel4">
    <w:name w:val="ListLabel 4"/>
    <w:qFormat/>
    <w:rsid w:val="002315CE"/>
    <w:rPr>
      <w:rFonts w:cs="Courier New"/>
    </w:rPr>
  </w:style>
  <w:style w:type="character" w:customStyle="1" w:styleId="ListLabel5">
    <w:name w:val="ListLabel 5"/>
    <w:qFormat/>
    <w:rsid w:val="002315CE"/>
    <w:rPr>
      <w:rFonts w:cs="Courier New"/>
    </w:rPr>
  </w:style>
  <w:style w:type="character" w:customStyle="1" w:styleId="ListLabel6">
    <w:name w:val="ListLabel 6"/>
    <w:qFormat/>
    <w:rsid w:val="002315CE"/>
    <w:rPr>
      <w:rFonts w:cs="Courier New"/>
    </w:rPr>
  </w:style>
  <w:style w:type="character" w:customStyle="1" w:styleId="ListLabel7">
    <w:name w:val="ListLabel 7"/>
    <w:qFormat/>
    <w:rsid w:val="002315CE"/>
    <w:rPr>
      <w:rFonts w:cs="Courier New"/>
    </w:rPr>
  </w:style>
  <w:style w:type="character" w:customStyle="1" w:styleId="ListLabel8">
    <w:name w:val="ListLabel 8"/>
    <w:qFormat/>
    <w:rsid w:val="002315CE"/>
    <w:rPr>
      <w:rFonts w:cs="Courier New"/>
    </w:rPr>
  </w:style>
  <w:style w:type="character" w:customStyle="1" w:styleId="ListLabel9">
    <w:name w:val="ListLabel 9"/>
    <w:qFormat/>
    <w:rsid w:val="002315CE"/>
    <w:rPr>
      <w:rFonts w:cs="Courier New"/>
    </w:rPr>
  </w:style>
  <w:style w:type="character" w:customStyle="1" w:styleId="ListLabel10">
    <w:name w:val="ListLabel 10"/>
    <w:qFormat/>
    <w:rsid w:val="002315CE"/>
    <w:rPr>
      <w:rFonts w:cs="Courier New"/>
    </w:rPr>
  </w:style>
  <w:style w:type="character" w:customStyle="1" w:styleId="ListLabel11">
    <w:name w:val="ListLabel 11"/>
    <w:qFormat/>
    <w:rsid w:val="002315CE"/>
    <w:rPr>
      <w:rFonts w:cs="Courier New"/>
    </w:rPr>
  </w:style>
  <w:style w:type="character" w:customStyle="1" w:styleId="ListLabel12">
    <w:name w:val="ListLabel 12"/>
    <w:qFormat/>
    <w:rsid w:val="002315CE"/>
    <w:rPr>
      <w:b/>
      <w:i w:val="0"/>
    </w:rPr>
  </w:style>
  <w:style w:type="character" w:customStyle="1" w:styleId="ListLabel13">
    <w:name w:val="ListLabel 13"/>
    <w:qFormat/>
    <w:rsid w:val="002315CE"/>
    <w:rPr>
      <w:color w:val="000000"/>
    </w:rPr>
  </w:style>
  <w:style w:type="character" w:customStyle="1" w:styleId="ListLabel14">
    <w:name w:val="ListLabel 14"/>
    <w:qFormat/>
    <w:rsid w:val="002315CE"/>
    <w:rPr>
      <w:rFonts w:cs="Courier New"/>
    </w:rPr>
  </w:style>
  <w:style w:type="character" w:customStyle="1" w:styleId="ListLabel15">
    <w:name w:val="ListLabel 15"/>
    <w:qFormat/>
    <w:rsid w:val="002315CE"/>
    <w:rPr>
      <w:rFonts w:cs="Courier New"/>
    </w:rPr>
  </w:style>
  <w:style w:type="character" w:customStyle="1" w:styleId="ListLabel16">
    <w:name w:val="ListLabel 16"/>
    <w:qFormat/>
    <w:rsid w:val="002315CE"/>
    <w:rPr>
      <w:rFonts w:cs="Courier New"/>
    </w:rPr>
  </w:style>
  <w:style w:type="character" w:customStyle="1" w:styleId="ListLabel17">
    <w:name w:val="ListLabel 17"/>
    <w:qFormat/>
    <w:rsid w:val="002315CE"/>
    <w:rPr>
      <w:spacing w:val="-1"/>
      <w:sz w:val="20"/>
      <w:szCs w:val="20"/>
    </w:rPr>
  </w:style>
  <w:style w:type="character" w:customStyle="1" w:styleId="ListLabel18">
    <w:name w:val="ListLabel 18"/>
    <w:qFormat/>
    <w:rsid w:val="002315CE"/>
    <w:rPr>
      <w:spacing w:val="-1"/>
      <w:sz w:val="20"/>
      <w:szCs w:val="20"/>
    </w:rPr>
  </w:style>
  <w:style w:type="character" w:customStyle="1" w:styleId="ListLabel19">
    <w:name w:val="ListLabel 19"/>
    <w:qFormat/>
    <w:rsid w:val="002315CE"/>
    <w:rPr>
      <w:b w:val="0"/>
    </w:rPr>
  </w:style>
  <w:style w:type="character" w:customStyle="1" w:styleId="ListLabel20">
    <w:name w:val="ListLabel 20"/>
    <w:qFormat/>
    <w:rsid w:val="002315CE"/>
    <w:rPr>
      <w:b w:val="0"/>
    </w:rPr>
  </w:style>
  <w:style w:type="character" w:customStyle="1" w:styleId="ListLabel21">
    <w:name w:val="ListLabel 21"/>
    <w:qFormat/>
    <w:rsid w:val="002315CE"/>
    <w:rPr>
      <w:b w:val="0"/>
    </w:rPr>
  </w:style>
  <w:style w:type="character" w:customStyle="1" w:styleId="ListLabel22">
    <w:name w:val="ListLabel 22"/>
    <w:qFormat/>
    <w:rsid w:val="002315CE"/>
    <w:rPr>
      <w:b w:val="0"/>
    </w:rPr>
  </w:style>
  <w:style w:type="character" w:customStyle="1" w:styleId="ListLabel23">
    <w:name w:val="ListLabel 23"/>
    <w:qFormat/>
    <w:rsid w:val="002315CE"/>
    <w:rPr>
      <w:b w:val="0"/>
    </w:rPr>
  </w:style>
  <w:style w:type="character" w:customStyle="1" w:styleId="ListLabel24">
    <w:name w:val="ListLabel 24"/>
    <w:qFormat/>
    <w:rsid w:val="002315CE"/>
    <w:rPr>
      <w:b w:val="0"/>
    </w:rPr>
  </w:style>
  <w:style w:type="character" w:customStyle="1" w:styleId="ListLabel25">
    <w:name w:val="ListLabel 25"/>
    <w:qFormat/>
    <w:rsid w:val="002315CE"/>
    <w:rPr>
      <w:b w:val="0"/>
    </w:rPr>
  </w:style>
  <w:style w:type="character" w:customStyle="1" w:styleId="ListLabel26">
    <w:name w:val="ListLabel 26"/>
    <w:qFormat/>
    <w:rsid w:val="002315CE"/>
    <w:rPr>
      <w:b w:val="0"/>
    </w:rPr>
  </w:style>
  <w:style w:type="character" w:customStyle="1" w:styleId="ListLabel27">
    <w:name w:val="ListLabel 27"/>
    <w:qFormat/>
    <w:rsid w:val="002315CE"/>
    <w:rPr>
      <w:b w:val="0"/>
    </w:rPr>
  </w:style>
  <w:style w:type="character" w:customStyle="1" w:styleId="ListLabel28">
    <w:name w:val="ListLabel 28"/>
    <w:qFormat/>
    <w:rsid w:val="002315CE"/>
    <w:rPr>
      <w:b w:val="0"/>
    </w:rPr>
  </w:style>
  <w:style w:type="character" w:customStyle="1" w:styleId="ListLabel29">
    <w:name w:val="ListLabel 29"/>
    <w:qFormat/>
    <w:rsid w:val="002315CE"/>
    <w:rPr>
      <w:b w:val="0"/>
    </w:rPr>
  </w:style>
  <w:style w:type="character" w:customStyle="1" w:styleId="ListLabel30">
    <w:name w:val="ListLabel 30"/>
    <w:qFormat/>
    <w:rsid w:val="002315CE"/>
    <w:rPr>
      <w:b w:val="0"/>
    </w:rPr>
  </w:style>
  <w:style w:type="character" w:customStyle="1" w:styleId="ListLabel31">
    <w:name w:val="ListLabel 31"/>
    <w:qFormat/>
    <w:rsid w:val="002315CE"/>
    <w:rPr>
      <w:b w:val="0"/>
    </w:rPr>
  </w:style>
  <w:style w:type="character" w:customStyle="1" w:styleId="ListLabel32">
    <w:name w:val="ListLabel 32"/>
    <w:qFormat/>
    <w:rsid w:val="002315CE"/>
    <w:rPr>
      <w:b w:val="0"/>
    </w:rPr>
  </w:style>
  <w:style w:type="character" w:customStyle="1" w:styleId="ListLabel33">
    <w:name w:val="ListLabel 33"/>
    <w:qFormat/>
    <w:rsid w:val="002315CE"/>
    <w:rPr>
      <w:b w:val="0"/>
    </w:rPr>
  </w:style>
  <w:style w:type="character" w:customStyle="1" w:styleId="ListLabel34">
    <w:name w:val="ListLabel 34"/>
    <w:qFormat/>
    <w:rsid w:val="002315CE"/>
    <w:rPr>
      <w:rFonts w:cs="Courier New"/>
    </w:rPr>
  </w:style>
  <w:style w:type="character" w:customStyle="1" w:styleId="ListLabel35">
    <w:name w:val="ListLabel 35"/>
    <w:qFormat/>
    <w:rsid w:val="002315CE"/>
    <w:rPr>
      <w:rFonts w:cs="Courier New"/>
    </w:rPr>
  </w:style>
  <w:style w:type="character" w:customStyle="1" w:styleId="ListLabel36">
    <w:name w:val="ListLabel 36"/>
    <w:qFormat/>
    <w:rsid w:val="002315CE"/>
    <w:rPr>
      <w:rFonts w:cs="Courier New"/>
    </w:rPr>
  </w:style>
  <w:style w:type="character" w:customStyle="1" w:styleId="ListLabel37">
    <w:name w:val="ListLabel 37"/>
    <w:qFormat/>
    <w:rsid w:val="002315CE"/>
    <w:rPr>
      <w:sz w:val="22"/>
    </w:rPr>
  </w:style>
  <w:style w:type="character" w:customStyle="1" w:styleId="ListLabel38">
    <w:name w:val="ListLabel 38"/>
    <w:qFormat/>
    <w:rsid w:val="002315CE"/>
    <w:rPr>
      <w:b w:val="0"/>
      <w:i w:val="0"/>
      <w:sz w:val="20"/>
    </w:rPr>
  </w:style>
  <w:style w:type="character" w:customStyle="1" w:styleId="ListLabel39">
    <w:name w:val="ListLabel 39"/>
    <w:qFormat/>
    <w:rsid w:val="002315CE"/>
    <w:rPr>
      <w:spacing w:val="-1"/>
      <w:sz w:val="22"/>
    </w:rPr>
  </w:style>
  <w:style w:type="character" w:customStyle="1" w:styleId="ListLabel40">
    <w:name w:val="ListLabel 40"/>
    <w:qFormat/>
    <w:rsid w:val="002315CE"/>
    <w:rPr>
      <w:b w:val="0"/>
      <w:i w:val="0"/>
      <w:sz w:val="20"/>
    </w:rPr>
  </w:style>
  <w:style w:type="character" w:customStyle="1" w:styleId="ListLabel41">
    <w:name w:val="ListLabel 41"/>
    <w:qFormat/>
    <w:rsid w:val="002315CE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315CE"/>
    <w:rPr>
      <w:b w:val="0"/>
      <w:i w:val="0"/>
      <w:sz w:val="22"/>
    </w:rPr>
  </w:style>
  <w:style w:type="character" w:customStyle="1" w:styleId="ListLabel43">
    <w:name w:val="ListLabel 43"/>
    <w:qFormat/>
    <w:rsid w:val="002315CE"/>
    <w:rPr>
      <w:spacing w:val="-1"/>
      <w:sz w:val="22"/>
      <w:szCs w:val="22"/>
    </w:rPr>
  </w:style>
  <w:style w:type="character" w:customStyle="1" w:styleId="ListLabel44">
    <w:name w:val="ListLabel 44"/>
    <w:qFormat/>
    <w:rsid w:val="002315CE"/>
    <w:rPr>
      <w:sz w:val="22"/>
    </w:rPr>
  </w:style>
  <w:style w:type="character" w:customStyle="1" w:styleId="ListLabel45">
    <w:name w:val="ListLabel 45"/>
    <w:qFormat/>
    <w:rsid w:val="002315CE"/>
    <w:rPr>
      <w:sz w:val="20"/>
    </w:rPr>
  </w:style>
  <w:style w:type="character" w:customStyle="1" w:styleId="ListLabel46">
    <w:name w:val="ListLabel 46"/>
    <w:qFormat/>
    <w:rsid w:val="002315CE"/>
    <w:rPr>
      <w:b w:val="0"/>
      <w:i w:val="0"/>
      <w:sz w:val="22"/>
    </w:rPr>
  </w:style>
  <w:style w:type="character" w:customStyle="1" w:styleId="ListLabel47">
    <w:name w:val="ListLabel 47"/>
    <w:qFormat/>
    <w:rsid w:val="002315CE"/>
    <w:rPr>
      <w:spacing w:val="-1"/>
      <w:sz w:val="22"/>
      <w:szCs w:val="22"/>
    </w:rPr>
  </w:style>
  <w:style w:type="character" w:customStyle="1" w:styleId="ListLabel48">
    <w:name w:val="ListLabel 48"/>
    <w:qFormat/>
    <w:rsid w:val="002315CE"/>
    <w:rPr>
      <w:b w:val="0"/>
      <w:i w:val="0"/>
      <w:sz w:val="22"/>
    </w:rPr>
  </w:style>
  <w:style w:type="character" w:customStyle="1" w:styleId="ListLabel49">
    <w:name w:val="ListLabel 49"/>
    <w:qFormat/>
    <w:rsid w:val="002315CE"/>
    <w:rPr>
      <w:sz w:val="22"/>
    </w:rPr>
  </w:style>
  <w:style w:type="character" w:customStyle="1" w:styleId="ListLabel50">
    <w:name w:val="ListLabel 50"/>
    <w:qFormat/>
    <w:rsid w:val="002315CE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315CE"/>
    <w:rPr>
      <w:sz w:val="22"/>
    </w:rPr>
  </w:style>
  <w:style w:type="character" w:customStyle="1" w:styleId="ListLabel52">
    <w:name w:val="ListLabel 52"/>
    <w:qFormat/>
    <w:rsid w:val="002315CE"/>
    <w:rPr>
      <w:b/>
      <w:sz w:val="22"/>
      <w:szCs w:val="22"/>
    </w:rPr>
  </w:style>
  <w:style w:type="character" w:customStyle="1" w:styleId="ListLabel53">
    <w:name w:val="ListLabel 53"/>
    <w:qFormat/>
    <w:rsid w:val="002315CE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315CE"/>
    <w:rPr>
      <w:rFonts w:cs="Times New Roman"/>
      <w:sz w:val="22"/>
    </w:rPr>
  </w:style>
  <w:style w:type="character" w:customStyle="1" w:styleId="ListLabel55">
    <w:name w:val="ListLabel 55"/>
    <w:qFormat/>
    <w:rsid w:val="002315CE"/>
    <w:rPr>
      <w:rFonts w:cs="Times New Roman"/>
    </w:rPr>
  </w:style>
  <w:style w:type="character" w:customStyle="1" w:styleId="ListLabel56">
    <w:name w:val="ListLabel 56"/>
    <w:qFormat/>
    <w:rsid w:val="002315CE"/>
    <w:rPr>
      <w:rFonts w:cs="Times New Roman"/>
    </w:rPr>
  </w:style>
  <w:style w:type="character" w:customStyle="1" w:styleId="ListLabel57">
    <w:name w:val="ListLabel 57"/>
    <w:qFormat/>
    <w:rsid w:val="002315CE"/>
    <w:rPr>
      <w:rFonts w:cs="Times New Roman"/>
    </w:rPr>
  </w:style>
  <w:style w:type="character" w:customStyle="1" w:styleId="ListLabel58">
    <w:name w:val="ListLabel 58"/>
    <w:qFormat/>
    <w:rsid w:val="002315CE"/>
    <w:rPr>
      <w:rFonts w:cs="Times New Roman"/>
    </w:rPr>
  </w:style>
  <w:style w:type="character" w:customStyle="1" w:styleId="ListLabel59">
    <w:name w:val="ListLabel 59"/>
    <w:qFormat/>
    <w:rsid w:val="002315CE"/>
    <w:rPr>
      <w:rFonts w:cs="Times New Roman"/>
    </w:rPr>
  </w:style>
  <w:style w:type="character" w:customStyle="1" w:styleId="ListLabel60">
    <w:name w:val="ListLabel 60"/>
    <w:qFormat/>
    <w:rsid w:val="002315CE"/>
    <w:rPr>
      <w:rFonts w:cs="Times New Roman"/>
    </w:rPr>
  </w:style>
  <w:style w:type="character" w:customStyle="1" w:styleId="ListLabel61">
    <w:name w:val="ListLabel 61"/>
    <w:qFormat/>
    <w:rsid w:val="002315CE"/>
    <w:rPr>
      <w:rFonts w:cs="Times New Roman"/>
    </w:rPr>
  </w:style>
  <w:style w:type="character" w:customStyle="1" w:styleId="ListLabel62">
    <w:name w:val="ListLabel 62"/>
    <w:qFormat/>
    <w:rsid w:val="002315CE"/>
    <w:rPr>
      <w:spacing w:val="-1"/>
      <w:sz w:val="22"/>
    </w:rPr>
  </w:style>
  <w:style w:type="character" w:customStyle="1" w:styleId="ListLabel63">
    <w:name w:val="ListLabel 63"/>
    <w:qFormat/>
    <w:rsid w:val="002315CE"/>
    <w:rPr>
      <w:sz w:val="22"/>
    </w:rPr>
  </w:style>
  <w:style w:type="character" w:customStyle="1" w:styleId="ListLabel64">
    <w:name w:val="ListLabel 64"/>
    <w:qFormat/>
    <w:rsid w:val="002315CE"/>
    <w:rPr>
      <w:rFonts w:cs="Courier New"/>
    </w:rPr>
  </w:style>
  <w:style w:type="character" w:customStyle="1" w:styleId="ListLabel65">
    <w:name w:val="ListLabel 65"/>
    <w:qFormat/>
    <w:rsid w:val="002315CE"/>
    <w:rPr>
      <w:rFonts w:cs="Courier New"/>
    </w:rPr>
  </w:style>
  <w:style w:type="character" w:customStyle="1" w:styleId="ListLabel66">
    <w:name w:val="ListLabel 66"/>
    <w:qFormat/>
    <w:rsid w:val="002315CE"/>
    <w:rPr>
      <w:rFonts w:cs="Courier New"/>
    </w:rPr>
  </w:style>
  <w:style w:type="character" w:customStyle="1" w:styleId="ListLabel67">
    <w:name w:val="ListLabel 67"/>
    <w:qFormat/>
    <w:rsid w:val="002315CE"/>
    <w:rPr>
      <w:rFonts w:cs="Courier New"/>
    </w:rPr>
  </w:style>
  <w:style w:type="character" w:customStyle="1" w:styleId="ListLabel68">
    <w:name w:val="ListLabel 68"/>
    <w:qFormat/>
    <w:rsid w:val="002315CE"/>
    <w:rPr>
      <w:rFonts w:cs="Courier New"/>
    </w:rPr>
  </w:style>
  <w:style w:type="character" w:customStyle="1" w:styleId="ListLabel69">
    <w:name w:val="ListLabel 69"/>
    <w:qFormat/>
    <w:rsid w:val="002315CE"/>
    <w:rPr>
      <w:rFonts w:cs="Courier New"/>
    </w:rPr>
  </w:style>
  <w:style w:type="character" w:customStyle="1" w:styleId="ListLabel70">
    <w:name w:val="ListLabel 70"/>
    <w:qFormat/>
    <w:rsid w:val="002315CE"/>
    <w:rPr>
      <w:rFonts w:cs="Courier New"/>
    </w:rPr>
  </w:style>
  <w:style w:type="character" w:customStyle="1" w:styleId="ListLabel71">
    <w:name w:val="ListLabel 71"/>
    <w:qFormat/>
    <w:rsid w:val="002315CE"/>
    <w:rPr>
      <w:rFonts w:cs="Courier New"/>
    </w:rPr>
  </w:style>
  <w:style w:type="character" w:customStyle="1" w:styleId="ListLabel72">
    <w:name w:val="ListLabel 72"/>
    <w:qFormat/>
    <w:rsid w:val="002315CE"/>
    <w:rPr>
      <w:rFonts w:cs="Courier New"/>
    </w:rPr>
  </w:style>
  <w:style w:type="character" w:customStyle="1" w:styleId="ListLabel73">
    <w:name w:val="ListLabel 73"/>
    <w:qFormat/>
    <w:rsid w:val="002315CE"/>
    <w:rPr>
      <w:sz w:val="28"/>
    </w:rPr>
  </w:style>
  <w:style w:type="character" w:customStyle="1" w:styleId="ListLabel74">
    <w:name w:val="ListLabel 74"/>
    <w:qFormat/>
    <w:rsid w:val="002315CE"/>
    <w:rPr>
      <w:b w:val="0"/>
      <w:i w:val="0"/>
      <w:sz w:val="28"/>
    </w:rPr>
  </w:style>
  <w:style w:type="character" w:customStyle="1" w:styleId="ListLabel75">
    <w:name w:val="ListLabel 75"/>
    <w:qFormat/>
    <w:rsid w:val="002315CE"/>
    <w:rPr>
      <w:rFonts w:eastAsia="Calibri"/>
    </w:rPr>
  </w:style>
  <w:style w:type="character" w:customStyle="1" w:styleId="ListLabel76">
    <w:name w:val="ListLabel 76"/>
    <w:qFormat/>
    <w:rsid w:val="002315CE"/>
    <w:rPr>
      <w:rFonts w:cs="Courier New"/>
    </w:rPr>
  </w:style>
  <w:style w:type="character" w:customStyle="1" w:styleId="ListLabel77">
    <w:name w:val="ListLabel 77"/>
    <w:qFormat/>
    <w:rsid w:val="002315CE"/>
    <w:rPr>
      <w:rFonts w:cs="Courier New"/>
    </w:rPr>
  </w:style>
  <w:style w:type="character" w:customStyle="1" w:styleId="ListLabel78">
    <w:name w:val="ListLabel 78"/>
    <w:qFormat/>
    <w:rsid w:val="002315CE"/>
    <w:rPr>
      <w:rFonts w:cs="Courier New"/>
    </w:rPr>
  </w:style>
  <w:style w:type="character" w:customStyle="1" w:styleId="ListLabel79">
    <w:name w:val="ListLabel 79"/>
    <w:qFormat/>
    <w:rsid w:val="002315CE"/>
    <w:rPr>
      <w:sz w:val="22"/>
      <w:szCs w:val="22"/>
    </w:rPr>
  </w:style>
  <w:style w:type="character" w:customStyle="1" w:styleId="aff">
    <w:name w:val="Посещённая гиперссылка"/>
    <w:rsid w:val="002315CE"/>
    <w:rPr>
      <w:color w:val="800080"/>
      <w:u w:val="single"/>
    </w:rPr>
  </w:style>
  <w:style w:type="character" w:customStyle="1" w:styleId="ListLabel80">
    <w:name w:val="ListLabel 80"/>
    <w:qFormat/>
    <w:rsid w:val="002315CE"/>
    <w:rPr>
      <w:sz w:val="22"/>
      <w:szCs w:val="22"/>
    </w:rPr>
  </w:style>
  <w:style w:type="character" w:customStyle="1" w:styleId="ListLabel81">
    <w:name w:val="ListLabel 81"/>
    <w:qFormat/>
    <w:rsid w:val="002315CE"/>
    <w:rPr>
      <w:sz w:val="22"/>
      <w:szCs w:val="22"/>
    </w:rPr>
  </w:style>
  <w:style w:type="character" w:customStyle="1" w:styleId="ListLabel82">
    <w:name w:val="ListLabel 82"/>
    <w:qFormat/>
    <w:rsid w:val="002315CE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2315CE"/>
    <w:rPr>
      <w:sz w:val="22"/>
      <w:szCs w:val="22"/>
    </w:rPr>
  </w:style>
  <w:style w:type="character" w:customStyle="1" w:styleId="ListLabel84">
    <w:name w:val="ListLabel 84"/>
    <w:qFormat/>
    <w:rsid w:val="002315CE"/>
    <w:rPr>
      <w:sz w:val="22"/>
      <w:szCs w:val="22"/>
    </w:rPr>
  </w:style>
  <w:style w:type="character" w:customStyle="1" w:styleId="ListLabel85">
    <w:name w:val="ListLabel 85"/>
    <w:qFormat/>
    <w:rsid w:val="002315CE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2315CE"/>
    <w:rPr>
      <w:sz w:val="22"/>
      <w:szCs w:val="22"/>
    </w:rPr>
  </w:style>
  <w:style w:type="character" w:customStyle="1" w:styleId="ListLabel87">
    <w:name w:val="ListLabel 87"/>
    <w:qFormat/>
    <w:rsid w:val="002315CE"/>
    <w:rPr>
      <w:sz w:val="22"/>
      <w:szCs w:val="22"/>
    </w:rPr>
  </w:style>
  <w:style w:type="character" w:customStyle="1" w:styleId="ListLabel88">
    <w:name w:val="ListLabel 88"/>
    <w:qFormat/>
    <w:rsid w:val="002315CE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2315CE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2315C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E8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8588-921E-44A4-90B7-4E128AE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2867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2019-02-15T08:04:00Z</cp:lastPrinted>
  <dcterms:created xsi:type="dcterms:W3CDTF">2020-02-18T10:49:00Z</dcterms:created>
  <dcterms:modified xsi:type="dcterms:W3CDTF">2020-03-24T05:46:00Z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