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09" w:rsidRDefault="00F42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77309" w:rsidRDefault="00F422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77309">
        <w:tc>
          <w:tcPr>
            <w:tcW w:w="3261" w:type="dxa"/>
            <w:shd w:val="clear" w:color="auto" w:fill="E7E6E6" w:themeFill="background2"/>
          </w:tcPr>
          <w:p w:rsidR="00D77309" w:rsidRDefault="00F422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309" w:rsidRDefault="00F422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D77309">
        <w:tc>
          <w:tcPr>
            <w:tcW w:w="3261" w:type="dxa"/>
            <w:shd w:val="clear" w:color="auto" w:fill="E7E6E6" w:themeFill="background2"/>
          </w:tcPr>
          <w:p w:rsidR="00D77309" w:rsidRDefault="00F422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77309" w:rsidRDefault="00F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D77309" w:rsidRDefault="00F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77309">
        <w:tc>
          <w:tcPr>
            <w:tcW w:w="3261" w:type="dxa"/>
            <w:shd w:val="clear" w:color="auto" w:fill="E7E6E6" w:themeFill="background2"/>
          </w:tcPr>
          <w:p w:rsidR="00D77309" w:rsidRDefault="00F422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309" w:rsidRDefault="00F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D77309">
        <w:tc>
          <w:tcPr>
            <w:tcW w:w="3261" w:type="dxa"/>
            <w:shd w:val="clear" w:color="auto" w:fill="E7E6E6" w:themeFill="background2"/>
          </w:tcPr>
          <w:p w:rsidR="00D77309" w:rsidRDefault="00F422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309" w:rsidRDefault="00F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77309">
        <w:tc>
          <w:tcPr>
            <w:tcW w:w="3261" w:type="dxa"/>
            <w:shd w:val="clear" w:color="auto" w:fill="E7E6E6" w:themeFill="background2"/>
          </w:tcPr>
          <w:p w:rsidR="00D77309" w:rsidRDefault="00F422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309" w:rsidRDefault="00F422F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D77309">
        <w:tc>
          <w:tcPr>
            <w:tcW w:w="3261" w:type="dxa"/>
            <w:shd w:val="clear" w:color="auto" w:fill="E7E6E6" w:themeFill="background2"/>
          </w:tcPr>
          <w:p w:rsidR="00D77309" w:rsidRDefault="00F422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309" w:rsidRDefault="00F422FE">
            <w:bookmarkStart w:id="0" w:name="_GoBack"/>
            <w:bookmarkEnd w:id="0"/>
            <w:r>
              <w:rPr>
                <w:i/>
                <w:sz w:val="24"/>
                <w:szCs w:val="24"/>
              </w:rPr>
              <w:t>мировой экономики и внешнеэкономической деятельности</w:t>
            </w:r>
          </w:p>
        </w:tc>
      </w:tr>
      <w:tr w:rsidR="00D77309">
        <w:tc>
          <w:tcPr>
            <w:tcW w:w="10490" w:type="dxa"/>
            <w:gridSpan w:val="3"/>
            <w:shd w:val="clear" w:color="auto" w:fill="E7E6E6" w:themeFill="background2"/>
          </w:tcPr>
          <w:p w:rsidR="00D77309" w:rsidRDefault="00F422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Введение. Понятие, сущность и механизм функционирования современной мировой экономики. Основные этапы развития современной мировой экономики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Основные экономические ресурсы, тенденции развития и глобальные проблемы современной мировой экономики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Основные показатели экономического развития стран и их участия в мировой экономике.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Основные субъекты современной мировой экономики и их краткая характеристика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Международная торговля товарами и услугами и ее регулирование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Международная миграция рабочей силы и ее регулирование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Международное движение капитала и его регулирование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Международная передача научно-технических знаний и ее регулирование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Международные валютно-расчетные и финансовые отношения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 10. Место России в мировой экономике</w:t>
            </w:r>
          </w:p>
        </w:tc>
      </w:tr>
      <w:tr w:rsidR="00D77309">
        <w:tc>
          <w:tcPr>
            <w:tcW w:w="10490" w:type="dxa"/>
            <w:gridSpan w:val="3"/>
            <w:shd w:val="clear" w:color="auto" w:fill="E7E6E6" w:themeFill="background2"/>
          </w:tcPr>
          <w:p w:rsidR="00D77309" w:rsidRDefault="00F422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F422FE" w:rsidRDefault="00F422FE">
            <w:pPr>
              <w:pStyle w:val="aff4"/>
              <w:numPr>
                <w:ilvl w:val="0"/>
                <w:numId w:val="1"/>
              </w:numPr>
              <w:tabs>
                <w:tab w:val="left" w:pos="168"/>
              </w:tabs>
              <w:ind w:left="0" w:firstLine="0"/>
              <w:jc w:val="both"/>
            </w:pPr>
            <w:r>
              <w:t>Мировая экономика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: [в 2 частях] / [Б. М. Смитиенко [и др.] ; под ред. Б. М. Смитиенко, Н. В. Лукьяновича. Ч. 1.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- 216 с. </w:t>
            </w:r>
            <w:hyperlink r:id="rId6" w:tgtFrame="_blank" w:tooltip="читать полный текст" w:history="1">
              <w:r>
                <w:rPr>
                  <w:rStyle w:val="afffffffd"/>
                  <w:i/>
                  <w:iCs/>
                </w:rPr>
                <w:t>https://www.biblio-online.ru/bcode/437984</w:t>
              </w:r>
            </w:hyperlink>
          </w:p>
          <w:p w:rsidR="00F422FE" w:rsidRDefault="00F422FE">
            <w:pPr>
              <w:pStyle w:val="aff4"/>
              <w:numPr>
                <w:ilvl w:val="0"/>
                <w:numId w:val="1"/>
              </w:numPr>
              <w:tabs>
                <w:tab w:val="left" w:pos="168"/>
              </w:tabs>
              <w:ind w:left="0" w:firstLine="0"/>
              <w:jc w:val="both"/>
            </w:pPr>
            <w:r>
              <w:t>Мировая экономика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: [в 2 частях] / [Б. М. Смитиенко [и др.] ; под ред. Б. М. Смитиенко, Н. В. Лукьяновича. Ч. 2.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- 236 с. </w:t>
            </w:r>
            <w:hyperlink r:id="rId7" w:tgtFrame="_blank" w:tooltip="читать полный текст" w:history="1">
              <w:r>
                <w:rPr>
                  <w:rStyle w:val="afffffffd"/>
                  <w:i/>
                  <w:iCs/>
                </w:rPr>
                <w:t>https://www.biblio-online.ru/bcode/437985</w:t>
              </w:r>
            </w:hyperlink>
          </w:p>
          <w:p w:rsidR="00F422FE" w:rsidRDefault="00F422FE">
            <w:pPr>
              <w:pStyle w:val="aff4"/>
              <w:numPr>
                <w:ilvl w:val="0"/>
                <w:numId w:val="1"/>
              </w:numPr>
              <w:tabs>
                <w:tab w:val="left" w:pos="168"/>
              </w:tabs>
              <w:ind w:left="0" w:firstLine="0"/>
              <w:jc w:val="both"/>
            </w:pPr>
            <w:r>
              <w:t>Мировая экономика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[В. В. Поляков [и др.] ; под ред. В. В. Полякова, Е. Н. Смирнова, Р. К. </w:t>
            </w:r>
            <w:proofErr w:type="spellStart"/>
            <w:r>
              <w:t>Щенина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- 192 с. </w:t>
            </w:r>
            <w:hyperlink r:id="rId8" w:tgtFrame="_blank" w:tooltip="читать полный текст" w:history="1">
              <w:r>
                <w:rPr>
                  <w:rStyle w:val="afffffffd"/>
                  <w:i/>
                  <w:iCs/>
                </w:rPr>
                <w:t>https://www.biblio-online.ru/bcode/433608</w:t>
              </w:r>
            </w:hyperlink>
          </w:p>
          <w:p w:rsidR="00F422FE" w:rsidRDefault="00F422FE">
            <w:pPr>
              <w:pStyle w:val="aff4"/>
              <w:numPr>
                <w:ilvl w:val="0"/>
                <w:numId w:val="1"/>
              </w:numPr>
              <w:tabs>
                <w:tab w:val="left" w:pos="168"/>
              </w:tabs>
              <w:ind w:left="0" w:firstLine="0"/>
              <w:jc w:val="both"/>
            </w:pPr>
            <w:r>
              <w:t>Международные экономические отношения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[А. И. </w:t>
            </w:r>
            <w:proofErr w:type="spellStart"/>
            <w:r>
              <w:t>Погорлецкий</w:t>
            </w:r>
            <w:proofErr w:type="spellEnd"/>
            <w:r>
              <w:t xml:space="preserve"> [и др.] ; под ред. А. И. </w:t>
            </w:r>
            <w:proofErr w:type="spellStart"/>
            <w:r>
              <w:t>Погорлецкого</w:t>
            </w:r>
            <w:proofErr w:type="spellEnd"/>
            <w:r>
              <w:t xml:space="preserve">, С. Ф. </w:t>
            </w:r>
            <w:proofErr w:type="spellStart"/>
            <w:r>
              <w:t>Сутырина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- 164 с. </w:t>
            </w:r>
            <w:hyperlink r:id="rId9" w:tgtFrame="_blank" w:tooltip="читать полный текст" w:history="1">
              <w:r>
                <w:rPr>
                  <w:rStyle w:val="afffffffd"/>
                  <w:i/>
                  <w:iCs/>
                </w:rPr>
                <w:t>https://www.biblio-online.ru/bcode/433581</w:t>
              </w:r>
            </w:hyperlink>
          </w:p>
          <w:p w:rsidR="00F422FE" w:rsidRPr="00F422FE" w:rsidRDefault="00F422FE" w:rsidP="00F422FE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422FE" w:rsidRDefault="00F422FE">
            <w:pPr>
              <w:pStyle w:val="aff4"/>
              <w:numPr>
                <w:ilvl w:val="0"/>
                <w:numId w:val="2"/>
              </w:numPr>
              <w:tabs>
                <w:tab w:val="left" w:pos="747"/>
              </w:tabs>
              <w:ind w:left="0" w:firstLine="0"/>
              <w:jc w:val="both"/>
            </w:pPr>
            <w:r>
              <w:t>Мировая экономика [Текст</w:t>
            </w:r>
            <w:proofErr w:type="gramStart"/>
            <w:r>
              <w:t>] :</w:t>
            </w:r>
            <w:proofErr w:type="gramEnd"/>
            <w:r>
              <w:t xml:space="preserve"> практикум по профильным дисциплинам </w:t>
            </w:r>
            <w:proofErr w:type="spellStart"/>
            <w:r>
              <w:t>бакалавриата</w:t>
            </w:r>
            <w:proofErr w:type="spellEnd"/>
            <w:r>
              <w:t xml:space="preserve"> : [для студентов </w:t>
            </w:r>
            <w:proofErr w:type="spellStart"/>
            <w:r>
              <w:t>бакалавриата</w:t>
            </w:r>
            <w:proofErr w:type="spellEnd"/>
            <w:r>
              <w:t xml:space="preserve">, обучающихся по направлению 38.03.01 "Экономика", профиль "Мировая экономика"] /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>. ун-</w:t>
            </w:r>
            <w:proofErr w:type="gramStart"/>
            <w:r>
              <w:t>т ;</w:t>
            </w:r>
            <w:proofErr w:type="gramEnd"/>
            <w:r>
              <w:t xml:space="preserve"> [сост.: В. А. Мальцева, Д. А. Чупина].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2018. - 142 с. </w:t>
            </w:r>
            <w:hyperlink r:id="rId10" w:tgtFrame="_blank" w:tooltip="читать полный текст" w:history="1">
              <w:r>
                <w:rPr>
                  <w:rStyle w:val="afffffffd"/>
                  <w:i/>
                  <w:iCs/>
                </w:rPr>
                <w:t>http://lib.usue.ru/resource/limit/uml/18/m3011.pdf</w:t>
              </w:r>
            </w:hyperlink>
            <w:r>
              <w:t xml:space="preserve"> (20 экз.)</w:t>
            </w:r>
          </w:p>
          <w:p w:rsidR="00D77309" w:rsidRDefault="00F422FE" w:rsidP="00F422FE">
            <w:pPr>
              <w:pStyle w:val="aff4"/>
              <w:numPr>
                <w:ilvl w:val="0"/>
                <w:numId w:val="2"/>
              </w:numPr>
              <w:tabs>
                <w:tab w:val="left" w:pos="747"/>
              </w:tabs>
              <w:ind w:left="0" w:firstLine="0"/>
              <w:jc w:val="both"/>
            </w:pPr>
            <w:proofErr w:type="spellStart"/>
            <w:r>
              <w:t>Шкваря</w:t>
            </w:r>
            <w:proofErr w:type="spellEnd"/>
            <w:r>
              <w:t>, Л. В. Международная экономическая интеграция в мировом хозяйстве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38.03.01 "Экономика" и экономическим специальностям / Л. В. </w:t>
            </w:r>
            <w:proofErr w:type="spellStart"/>
            <w:r>
              <w:t>Шкваря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- 315 с. </w:t>
            </w:r>
            <w:hyperlink r:id="rId11" w:tgtFrame="_blank" w:tooltip="читать полный текст" w:history="1">
              <w:r>
                <w:rPr>
                  <w:rStyle w:val="afffffffd"/>
                  <w:i/>
                  <w:iCs/>
                </w:rPr>
                <w:t>https://new.znanium.com/catalog/product/1020415</w:t>
              </w:r>
            </w:hyperlink>
          </w:p>
        </w:tc>
      </w:tr>
      <w:tr w:rsidR="00D77309">
        <w:tc>
          <w:tcPr>
            <w:tcW w:w="10490" w:type="dxa"/>
            <w:gridSpan w:val="3"/>
            <w:shd w:val="clear" w:color="auto" w:fill="E7E6E6" w:themeFill="background2"/>
          </w:tcPr>
          <w:p w:rsidR="00D77309" w:rsidRDefault="00F422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77309" w:rsidRDefault="00F422F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</w:t>
            </w:r>
            <w:r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D77309" w:rsidRDefault="00F422F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77309" w:rsidRDefault="00D77309">
            <w:pPr>
              <w:rPr>
                <w:b/>
                <w:sz w:val="24"/>
                <w:szCs w:val="24"/>
              </w:rPr>
            </w:pPr>
          </w:p>
          <w:p w:rsidR="00D77309" w:rsidRDefault="00F422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77309" w:rsidRDefault="00F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77309" w:rsidRDefault="00F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77309" w:rsidRDefault="00F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77309">
        <w:tc>
          <w:tcPr>
            <w:tcW w:w="10490" w:type="dxa"/>
            <w:gridSpan w:val="3"/>
            <w:shd w:val="clear" w:color="auto" w:fill="E7E6E6" w:themeFill="background2"/>
          </w:tcPr>
          <w:p w:rsidR="00D77309" w:rsidRDefault="00F422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77309">
        <w:tc>
          <w:tcPr>
            <w:tcW w:w="10490" w:type="dxa"/>
            <w:gridSpan w:val="3"/>
            <w:shd w:val="clear" w:color="auto" w:fill="E7E6E6" w:themeFill="background2"/>
          </w:tcPr>
          <w:p w:rsidR="00D77309" w:rsidRDefault="00F422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77309">
        <w:tc>
          <w:tcPr>
            <w:tcW w:w="10490" w:type="dxa"/>
            <w:gridSpan w:val="3"/>
            <w:shd w:val="clear" w:color="auto" w:fill="auto"/>
          </w:tcPr>
          <w:p w:rsidR="00D77309" w:rsidRDefault="00F422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D77309" w:rsidRDefault="00D77309">
      <w:pPr>
        <w:ind w:left="-284"/>
        <w:rPr>
          <w:sz w:val="24"/>
          <w:szCs w:val="24"/>
        </w:rPr>
      </w:pPr>
    </w:p>
    <w:p w:rsidR="00D77309" w:rsidRDefault="00F422F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__________________            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Кодачигов</w:t>
      </w:r>
      <w:proofErr w:type="spellEnd"/>
      <w:r>
        <w:rPr>
          <w:sz w:val="24"/>
          <w:szCs w:val="24"/>
          <w:u w:val="single"/>
        </w:rPr>
        <w:t xml:space="preserve"> Р.В.,</w:t>
      </w:r>
      <w:r w:rsidRPr="00F422F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Чупина Д.А. </w:t>
      </w:r>
    </w:p>
    <w:p w:rsidR="00D77309" w:rsidRDefault="00D77309">
      <w:pPr>
        <w:rPr>
          <w:sz w:val="24"/>
          <w:szCs w:val="24"/>
        </w:rPr>
      </w:pPr>
    </w:p>
    <w:p w:rsidR="00D77309" w:rsidRDefault="00D77309">
      <w:pPr>
        <w:ind w:left="-284"/>
        <w:rPr>
          <w:sz w:val="24"/>
          <w:szCs w:val="24"/>
          <w:u w:val="single"/>
        </w:rPr>
      </w:pPr>
    </w:p>
    <w:p w:rsidR="00D77309" w:rsidRDefault="00F422FE">
      <w:r>
        <w:rPr>
          <w:b/>
          <w:sz w:val="24"/>
          <w:szCs w:val="24"/>
        </w:rPr>
        <w:t xml:space="preserve"> </w:t>
      </w:r>
    </w:p>
    <w:sectPr w:rsidR="00D773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41F"/>
    <w:multiLevelType w:val="multilevel"/>
    <w:tmpl w:val="9648B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B516FF"/>
    <w:multiLevelType w:val="multilevel"/>
    <w:tmpl w:val="E6480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43299"/>
    <w:multiLevelType w:val="multilevel"/>
    <w:tmpl w:val="BE2AD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09"/>
    <w:rsid w:val="00D77309"/>
    <w:rsid w:val="00F422FE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96F01-2C53-468F-94B9-0DFF6024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rsid w:val="00996DD9"/>
    <w:pPr>
      <w:widowControl/>
      <w:suppressAutoHyphens w:val="0"/>
      <w:ind w:left="720"/>
      <w:contextualSpacing/>
      <w:textAlignment w:val="auto"/>
    </w:pPr>
    <w:rPr>
      <w:rFonts w:eastAsia="Calibri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F42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6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798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7984" TargetMode="External"/><Relationship Id="rId11" Type="http://schemas.openxmlformats.org/officeDocument/2006/relationships/hyperlink" Target="https://new.znanium.com/catalog/product/10204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l/18/m3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0BF7-2A92-4358-981B-AD4CDB83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2020-02-18T10:25:00Z</dcterms:created>
  <dcterms:modified xsi:type="dcterms:W3CDTF">2020-03-24T05:56:00Z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