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09" w:rsidRDefault="00907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15009" w:rsidRDefault="009077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Химия биологически активных веществ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Биотехнология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Пищевая биотехнология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9 </w:t>
            </w:r>
            <w:proofErr w:type="spellStart"/>
            <w:r w:rsidRPr="00D16196">
              <w:rPr>
                <w:sz w:val="24"/>
                <w:szCs w:val="24"/>
              </w:rPr>
              <w:t>з.е</w:t>
            </w:r>
            <w:proofErr w:type="spellEnd"/>
            <w:r w:rsidRPr="00D16196">
              <w:rPr>
                <w:sz w:val="24"/>
                <w:szCs w:val="24"/>
              </w:rPr>
              <w:t>.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196" w:rsidRDefault="00D16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Экзамен</w:t>
            </w:r>
          </w:p>
        </w:tc>
      </w:tr>
      <w:tr w:rsidR="00315009" w:rsidRPr="00D16196">
        <w:tc>
          <w:tcPr>
            <w:tcW w:w="3261" w:type="dxa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5009" w:rsidRPr="00D16196" w:rsidRDefault="00907742">
            <w:pPr>
              <w:rPr>
                <w:i/>
                <w:sz w:val="24"/>
                <w:szCs w:val="24"/>
                <w:highlight w:val="yellow"/>
              </w:rPr>
            </w:pPr>
            <w:r w:rsidRPr="00D16196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Тема 1. Химические компоненты животного организма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2. Углеводы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3. Липиды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4. Аминокислоты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5. Белки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Тема 6 Нуклеиновые кислоты и нуклеопротеиды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7. Методы изучения структуры </w:t>
            </w:r>
            <w:proofErr w:type="spellStart"/>
            <w:r w:rsidRPr="00D16196">
              <w:rPr>
                <w:sz w:val="24"/>
                <w:szCs w:val="24"/>
              </w:rPr>
              <w:t>биомолекул</w:t>
            </w:r>
            <w:proofErr w:type="spellEnd"/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 xml:space="preserve">Тема 8.  Ферменты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Тема 9. Классификация ферментов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 w:rsidP="00D161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Основная литература</w:t>
            </w:r>
          </w:p>
          <w:p w:rsidR="00315009" w:rsidRPr="00D16196" w:rsidRDefault="00907742" w:rsidP="00D1619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16196">
              <w:rPr>
                <w:color w:val="000000"/>
                <w:sz w:val="24"/>
                <w:szCs w:val="24"/>
              </w:rPr>
              <w:t>Антипова, Л.В. Химия пищи [Электронный ресурс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учебник / Л.В. Антипова, Н.И. Дунченко. — Электрон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дан. — Санкт-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Лань, 2019. — 856 с. — Режим доступа: </w:t>
            </w:r>
            <w:hyperlink r:id="rId6">
              <w:r w:rsidRPr="00D16196">
                <w:rPr>
                  <w:rStyle w:val="aff"/>
                  <w:color w:val="000000"/>
                  <w:sz w:val="24"/>
                  <w:szCs w:val="24"/>
                </w:rPr>
                <w:t>https://e.lanbook.com/book/111190</w:t>
              </w:r>
            </w:hyperlink>
            <w:r w:rsidRPr="00D16196">
              <w:rPr>
                <w:color w:val="000000"/>
                <w:sz w:val="24"/>
                <w:szCs w:val="24"/>
              </w:rPr>
              <w:t xml:space="preserve"> </w:t>
            </w:r>
          </w:p>
          <w:p w:rsidR="00315009" w:rsidRPr="00D16196" w:rsidRDefault="00907742" w:rsidP="00D1619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Л. Основы биохимии [Электронный ресурс]: учебное пособие для студентов вузов, обучающихся по направлениям подготовки 19.03.01 "Биотехнология", 19.03.02 "Технология продуктов из растительного сырья" и 19.03.04 "Технология продукции и организация общественного питания" (квалификация (степень) "бакалавр") / Т. Л.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Г. М.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Суслянок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Г.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Генералова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D1619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16196">
              <w:rPr>
                <w:color w:val="000000"/>
                <w:sz w:val="24"/>
                <w:szCs w:val="24"/>
              </w:rPr>
              <w:t xml:space="preserve"> ИНФРА-М, 2019. - 400 с. </w:t>
            </w:r>
            <w:hyperlink r:id="rId7">
              <w:r w:rsidRPr="00D16196">
                <w:rPr>
                  <w:rStyle w:val="-"/>
                  <w:i/>
                  <w:iCs/>
                  <w:sz w:val="24"/>
                  <w:szCs w:val="24"/>
                </w:rPr>
                <w:t>http://znanium.com/go.php?id=982131</w:t>
              </w:r>
            </w:hyperlink>
          </w:p>
          <w:p w:rsidR="00315009" w:rsidRPr="00D16196" w:rsidRDefault="00907742" w:rsidP="00D1619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Л. Основы биохимии [Электронный ресурс]: учебное пособие для студентов вузов, обучающихся по направлениям подготовки 19.03.01 "Биотехнология", 19.03.02 "Технология продуктов из растит. сырья" и 19.03.04 "Технология продукции и орг. обществ. питания" (квалификация (степень) "бакалавр") / Т. Л.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Ауэрман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Г. М.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Суслянок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, Т. Г.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Генералова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>. - Москва: ИНФРА-М, 2017. - 400 с. </w:t>
            </w:r>
            <w:hyperlink r:id="rId8">
              <w:r w:rsidRPr="00D16196">
                <w:rPr>
                  <w:rStyle w:val="-"/>
                  <w:i/>
                  <w:iCs/>
                  <w:sz w:val="24"/>
                  <w:szCs w:val="24"/>
                </w:rPr>
                <w:t>http://znanium.com/go.php?id=760160</w:t>
              </w:r>
            </w:hyperlink>
          </w:p>
          <w:p w:rsidR="00315009" w:rsidRPr="00D16196" w:rsidRDefault="00907742" w:rsidP="00D161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15009" w:rsidRPr="00D16196" w:rsidRDefault="00907742" w:rsidP="00D16196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D16196">
              <w:rPr>
                <w:color w:val="000000"/>
                <w:kern w:val="0"/>
                <w:sz w:val="24"/>
                <w:szCs w:val="24"/>
              </w:rPr>
              <w:t>Гамаюрова</w:t>
            </w:r>
            <w:proofErr w:type="spellEnd"/>
            <w:r w:rsidRPr="00D16196">
              <w:rPr>
                <w:color w:val="000000"/>
                <w:kern w:val="0"/>
                <w:sz w:val="24"/>
                <w:szCs w:val="24"/>
              </w:rPr>
              <w:t>, В. С. Пищевая </w:t>
            </w:r>
            <w:r w:rsidRPr="0002673F">
              <w:rPr>
                <w:b/>
                <w:bCs/>
                <w:kern w:val="0"/>
                <w:sz w:val="24"/>
                <w:szCs w:val="24"/>
              </w:rPr>
              <w:t>химия</w:t>
            </w:r>
            <w:r w:rsidRPr="00D16196">
              <w:rPr>
                <w:color w:val="000000"/>
                <w:kern w:val="0"/>
                <w:sz w:val="24"/>
                <w:szCs w:val="24"/>
              </w:rPr>
              <w:t> [Текст</w:t>
            </w:r>
            <w:proofErr w:type="gramStart"/>
            <w:r w:rsidRPr="00D1619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16196">
              <w:rPr>
                <w:color w:val="000000"/>
                <w:kern w:val="0"/>
                <w:sz w:val="24"/>
                <w:szCs w:val="24"/>
              </w:rPr>
              <w:t xml:space="preserve"> учебник : для студентов вузов, обучающихся по направлению подготовки 19.03.02 "Продукты питания из растительного сырья" / В. С. </w:t>
            </w:r>
            <w:proofErr w:type="spellStart"/>
            <w:r w:rsidRPr="00D16196">
              <w:rPr>
                <w:color w:val="000000"/>
                <w:kern w:val="0"/>
                <w:sz w:val="24"/>
                <w:szCs w:val="24"/>
              </w:rPr>
              <w:t>Гамаюрова</w:t>
            </w:r>
            <w:proofErr w:type="spellEnd"/>
            <w:r w:rsidRPr="00D16196">
              <w:rPr>
                <w:color w:val="000000"/>
                <w:kern w:val="0"/>
                <w:sz w:val="24"/>
                <w:szCs w:val="24"/>
              </w:rPr>
              <w:t xml:space="preserve">, Л. Э. </w:t>
            </w:r>
            <w:proofErr w:type="spellStart"/>
            <w:r w:rsidRPr="00D16196">
              <w:rPr>
                <w:color w:val="000000"/>
                <w:kern w:val="0"/>
                <w:sz w:val="24"/>
                <w:szCs w:val="24"/>
              </w:rPr>
              <w:t>Ржечицкая</w:t>
            </w:r>
            <w:proofErr w:type="spellEnd"/>
            <w:r w:rsidRPr="00D16196">
              <w:rPr>
                <w:color w:val="000000"/>
                <w:kern w:val="0"/>
                <w:sz w:val="24"/>
                <w:szCs w:val="24"/>
              </w:rPr>
              <w:t>. - [Москва</w:t>
            </w:r>
            <w:proofErr w:type="gramStart"/>
            <w:r w:rsidRPr="00D16196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16196">
              <w:rPr>
                <w:color w:val="000000"/>
                <w:kern w:val="0"/>
                <w:sz w:val="24"/>
                <w:szCs w:val="24"/>
              </w:rPr>
              <w:t xml:space="preserve"> Книжный дом Университет, 2016. - 496 с. 1экз.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Pr="00D16196" w:rsidRDefault="00907742">
            <w:pPr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619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1619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1619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15009" w:rsidRPr="00D16196" w:rsidRDefault="00907742">
            <w:pPr>
              <w:jc w:val="both"/>
              <w:rPr>
                <w:sz w:val="24"/>
                <w:szCs w:val="24"/>
              </w:rPr>
            </w:pPr>
            <w:r w:rsidRPr="00D1619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1619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15009" w:rsidRPr="00D16196" w:rsidRDefault="00907742">
            <w:pPr>
              <w:rPr>
                <w:b/>
                <w:sz w:val="24"/>
                <w:szCs w:val="24"/>
              </w:rPr>
            </w:pPr>
            <w:r w:rsidRPr="00D1619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5009" w:rsidRPr="00D16196" w:rsidRDefault="00907742">
            <w:pPr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Общего доступа</w:t>
            </w:r>
          </w:p>
          <w:p w:rsidR="00315009" w:rsidRDefault="00306752">
            <w:pPr>
              <w:pStyle w:val="Default"/>
              <w:jc w:val="both"/>
              <w:rPr>
                <w:bCs/>
              </w:rPr>
            </w:pPr>
            <w:hyperlink r:id="rId9" w:history="1">
              <w:r w:rsidR="000135AA" w:rsidRPr="00C206C7">
                <w:rPr>
                  <w:rStyle w:val="afffffffe"/>
                  <w:bCs/>
                </w:rPr>
                <w:t>http://www.foodprom.ru/</w:t>
              </w:r>
            </w:hyperlink>
          </w:p>
          <w:p w:rsidR="000135AA" w:rsidRPr="00D16196" w:rsidRDefault="000135AA">
            <w:pPr>
              <w:pStyle w:val="Default"/>
              <w:jc w:val="both"/>
              <w:rPr>
                <w:bCs/>
              </w:rPr>
            </w:pP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15009" w:rsidRPr="00D16196">
        <w:tc>
          <w:tcPr>
            <w:tcW w:w="10490" w:type="dxa"/>
            <w:gridSpan w:val="3"/>
            <w:shd w:val="clear" w:color="auto" w:fill="auto"/>
          </w:tcPr>
          <w:p w:rsidR="00315009" w:rsidRDefault="00907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t>В данной дисциплине не реализуются</w:t>
            </w:r>
          </w:p>
          <w:p w:rsidR="000135AA" w:rsidRPr="00D16196" w:rsidRDefault="000135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15009" w:rsidRPr="00D16196">
        <w:tc>
          <w:tcPr>
            <w:tcW w:w="10490" w:type="dxa"/>
            <w:gridSpan w:val="3"/>
            <w:shd w:val="clear" w:color="auto" w:fill="E7E6E6" w:themeFill="background2"/>
          </w:tcPr>
          <w:p w:rsidR="00315009" w:rsidRPr="00D16196" w:rsidRDefault="009077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1619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7742" w:rsidRPr="00D16196">
        <w:tc>
          <w:tcPr>
            <w:tcW w:w="10490" w:type="dxa"/>
            <w:gridSpan w:val="3"/>
            <w:shd w:val="clear" w:color="auto" w:fill="auto"/>
          </w:tcPr>
          <w:p w:rsidR="00907742" w:rsidRPr="00D16196" w:rsidRDefault="00820D17" w:rsidP="00907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619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15009" w:rsidRDefault="00315009">
      <w:pPr>
        <w:rPr>
          <w:sz w:val="24"/>
          <w:szCs w:val="24"/>
        </w:rPr>
      </w:pPr>
    </w:p>
    <w:tbl>
      <w:tblPr>
        <w:tblStyle w:val="afffffffc"/>
        <w:tblW w:w="10196" w:type="dxa"/>
        <w:tblInd w:w="-284" w:type="dxa"/>
        <w:tblLook w:val="04A0" w:firstRow="1" w:lastRow="0" w:firstColumn="1" w:lastColumn="0" w:noHBand="0" w:noVBand="1"/>
      </w:tblPr>
      <w:tblGrid>
        <w:gridCol w:w="5099"/>
        <w:gridCol w:w="5097"/>
      </w:tblGrid>
      <w:tr w:rsidR="0031500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009" w:rsidRDefault="0090774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315009" w:rsidRDefault="00315009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009" w:rsidRDefault="00026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</w:t>
            </w:r>
            <w:r w:rsidR="00907742">
              <w:rPr>
                <w:sz w:val="24"/>
                <w:szCs w:val="24"/>
              </w:rPr>
              <w:t>.</w:t>
            </w:r>
          </w:p>
        </w:tc>
      </w:tr>
    </w:tbl>
    <w:p w:rsidR="00315009" w:rsidRDefault="0090774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315009" w:rsidRDefault="00315009">
      <w:bookmarkStart w:id="0" w:name="_GoBack"/>
      <w:bookmarkEnd w:id="0"/>
    </w:p>
    <w:sectPr w:rsidR="00315009" w:rsidSect="00A97D0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B"/>
    <w:multiLevelType w:val="multilevel"/>
    <w:tmpl w:val="3036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1213F"/>
    <w:multiLevelType w:val="multilevel"/>
    <w:tmpl w:val="56402A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D50C57"/>
    <w:multiLevelType w:val="multilevel"/>
    <w:tmpl w:val="1AE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009"/>
    <w:rsid w:val="000135AA"/>
    <w:rsid w:val="0002673F"/>
    <w:rsid w:val="00306752"/>
    <w:rsid w:val="00315009"/>
    <w:rsid w:val="00820D17"/>
    <w:rsid w:val="00907742"/>
    <w:rsid w:val="00A97D04"/>
    <w:rsid w:val="00D1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036"/>
  <w15:docId w15:val="{E51D5FC5-A479-4BDE-9150-E26112C1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97D0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97D04"/>
    <w:rPr>
      <w:rFonts w:cs="Courier New"/>
    </w:rPr>
  </w:style>
  <w:style w:type="character" w:customStyle="1" w:styleId="ListLabel2">
    <w:name w:val="ListLabel 2"/>
    <w:qFormat/>
    <w:rsid w:val="00A97D04"/>
    <w:rPr>
      <w:rFonts w:cs="Courier New"/>
    </w:rPr>
  </w:style>
  <w:style w:type="character" w:customStyle="1" w:styleId="ListLabel3">
    <w:name w:val="ListLabel 3"/>
    <w:qFormat/>
    <w:rsid w:val="00A97D04"/>
    <w:rPr>
      <w:rFonts w:cs="Courier New"/>
    </w:rPr>
  </w:style>
  <w:style w:type="character" w:customStyle="1" w:styleId="ListLabel4">
    <w:name w:val="ListLabel 4"/>
    <w:qFormat/>
    <w:rsid w:val="00A97D04"/>
    <w:rPr>
      <w:rFonts w:cs="Courier New"/>
    </w:rPr>
  </w:style>
  <w:style w:type="character" w:customStyle="1" w:styleId="ListLabel5">
    <w:name w:val="ListLabel 5"/>
    <w:qFormat/>
    <w:rsid w:val="00A97D04"/>
    <w:rPr>
      <w:rFonts w:cs="Courier New"/>
    </w:rPr>
  </w:style>
  <w:style w:type="character" w:customStyle="1" w:styleId="ListLabel6">
    <w:name w:val="ListLabel 6"/>
    <w:qFormat/>
    <w:rsid w:val="00A97D04"/>
    <w:rPr>
      <w:rFonts w:cs="Courier New"/>
    </w:rPr>
  </w:style>
  <w:style w:type="character" w:customStyle="1" w:styleId="ListLabel7">
    <w:name w:val="ListLabel 7"/>
    <w:qFormat/>
    <w:rsid w:val="00A97D04"/>
    <w:rPr>
      <w:rFonts w:cs="Courier New"/>
    </w:rPr>
  </w:style>
  <w:style w:type="character" w:customStyle="1" w:styleId="ListLabel8">
    <w:name w:val="ListLabel 8"/>
    <w:qFormat/>
    <w:rsid w:val="00A97D04"/>
    <w:rPr>
      <w:rFonts w:cs="Courier New"/>
    </w:rPr>
  </w:style>
  <w:style w:type="character" w:customStyle="1" w:styleId="ListLabel9">
    <w:name w:val="ListLabel 9"/>
    <w:qFormat/>
    <w:rsid w:val="00A97D04"/>
    <w:rPr>
      <w:rFonts w:cs="Courier New"/>
    </w:rPr>
  </w:style>
  <w:style w:type="character" w:customStyle="1" w:styleId="ListLabel10">
    <w:name w:val="ListLabel 10"/>
    <w:qFormat/>
    <w:rsid w:val="00A97D04"/>
    <w:rPr>
      <w:rFonts w:cs="Courier New"/>
    </w:rPr>
  </w:style>
  <w:style w:type="character" w:customStyle="1" w:styleId="ListLabel11">
    <w:name w:val="ListLabel 11"/>
    <w:qFormat/>
    <w:rsid w:val="00A97D04"/>
    <w:rPr>
      <w:rFonts w:cs="Courier New"/>
    </w:rPr>
  </w:style>
  <w:style w:type="character" w:customStyle="1" w:styleId="ListLabel12">
    <w:name w:val="ListLabel 12"/>
    <w:qFormat/>
    <w:rsid w:val="00A97D04"/>
    <w:rPr>
      <w:b/>
      <w:i w:val="0"/>
    </w:rPr>
  </w:style>
  <w:style w:type="character" w:customStyle="1" w:styleId="ListLabel13">
    <w:name w:val="ListLabel 13"/>
    <w:qFormat/>
    <w:rsid w:val="00A97D04"/>
    <w:rPr>
      <w:color w:val="000000"/>
    </w:rPr>
  </w:style>
  <w:style w:type="character" w:customStyle="1" w:styleId="ListLabel14">
    <w:name w:val="ListLabel 14"/>
    <w:qFormat/>
    <w:rsid w:val="00A97D04"/>
    <w:rPr>
      <w:rFonts w:cs="Courier New"/>
    </w:rPr>
  </w:style>
  <w:style w:type="character" w:customStyle="1" w:styleId="ListLabel15">
    <w:name w:val="ListLabel 15"/>
    <w:qFormat/>
    <w:rsid w:val="00A97D04"/>
    <w:rPr>
      <w:rFonts w:cs="Courier New"/>
    </w:rPr>
  </w:style>
  <w:style w:type="character" w:customStyle="1" w:styleId="ListLabel16">
    <w:name w:val="ListLabel 16"/>
    <w:qFormat/>
    <w:rsid w:val="00A97D04"/>
    <w:rPr>
      <w:rFonts w:cs="Courier New"/>
    </w:rPr>
  </w:style>
  <w:style w:type="character" w:customStyle="1" w:styleId="ListLabel17">
    <w:name w:val="ListLabel 17"/>
    <w:qFormat/>
    <w:rsid w:val="00A97D04"/>
    <w:rPr>
      <w:spacing w:val="-1"/>
      <w:sz w:val="20"/>
      <w:szCs w:val="20"/>
    </w:rPr>
  </w:style>
  <w:style w:type="character" w:customStyle="1" w:styleId="ListLabel18">
    <w:name w:val="ListLabel 18"/>
    <w:qFormat/>
    <w:rsid w:val="00A97D04"/>
    <w:rPr>
      <w:spacing w:val="-1"/>
      <w:sz w:val="20"/>
      <w:szCs w:val="20"/>
    </w:rPr>
  </w:style>
  <w:style w:type="character" w:customStyle="1" w:styleId="ListLabel19">
    <w:name w:val="ListLabel 19"/>
    <w:qFormat/>
    <w:rsid w:val="00A97D04"/>
    <w:rPr>
      <w:b w:val="0"/>
    </w:rPr>
  </w:style>
  <w:style w:type="character" w:customStyle="1" w:styleId="ListLabel20">
    <w:name w:val="ListLabel 20"/>
    <w:qFormat/>
    <w:rsid w:val="00A97D04"/>
    <w:rPr>
      <w:b w:val="0"/>
    </w:rPr>
  </w:style>
  <w:style w:type="character" w:customStyle="1" w:styleId="ListLabel21">
    <w:name w:val="ListLabel 21"/>
    <w:qFormat/>
    <w:rsid w:val="00A97D04"/>
    <w:rPr>
      <w:b w:val="0"/>
    </w:rPr>
  </w:style>
  <w:style w:type="character" w:customStyle="1" w:styleId="ListLabel22">
    <w:name w:val="ListLabel 22"/>
    <w:qFormat/>
    <w:rsid w:val="00A97D04"/>
    <w:rPr>
      <w:b w:val="0"/>
    </w:rPr>
  </w:style>
  <w:style w:type="character" w:customStyle="1" w:styleId="ListLabel23">
    <w:name w:val="ListLabel 23"/>
    <w:qFormat/>
    <w:rsid w:val="00A97D04"/>
    <w:rPr>
      <w:b w:val="0"/>
    </w:rPr>
  </w:style>
  <w:style w:type="character" w:customStyle="1" w:styleId="ListLabel24">
    <w:name w:val="ListLabel 24"/>
    <w:qFormat/>
    <w:rsid w:val="00A97D04"/>
    <w:rPr>
      <w:b w:val="0"/>
    </w:rPr>
  </w:style>
  <w:style w:type="character" w:customStyle="1" w:styleId="ListLabel25">
    <w:name w:val="ListLabel 25"/>
    <w:qFormat/>
    <w:rsid w:val="00A97D04"/>
    <w:rPr>
      <w:b w:val="0"/>
    </w:rPr>
  </w:style>
  <w:style w:type="character" w:customStyle="1" w:styleId="ListLabel26">
    <w:name w:val="ListLabel 26"/>
    <w:qFormat/>
    <w:rsid w:val="00A97D04"/>
    <w:rPr>
      <w:b w:val="0"/>
    </w:rPr>
  </w:style>
  <w:style w:type="character" w:customStyle="1" w:styleId="ListLabel27">
    <w:name w:val="ListLabel 27"/>
    <w:qFormat/>
    <w:rsid w:val="00A97D04"/>
    <w:rPr>
      <w:b w:val="0"/>
    </w:rPr>
  </w:style>
  <w:style w:type="character" w:customStyle="1" w:styleId="ListLabel28">
    <w:name w:val="ListLabel 28"/>
    <w:qFormat/>
    <w:rsid w:val="00A97D04"/>
    <w:rPr>
      <w:b w:val="0"/>
    </w:rPr>
  </w:style>
  <w:style w:type="character" w:customStyle="1" w:styleId="ListLabel29">
    <w:name w:val="ListLabel 29"/>
    <w:qFormat/>
    <w:rsid w:val="00A97D04"/>
    <w:rPr>
      <w:b w:val="0"/>
    </w:rPr>
  </w:style>
  <w:style w:type="character" w:customStyle="1" w:styleId="ListLabel30">
    <w:name w:val="ListLabel 30"/>
    <w:qFormat/>
    <w:rsid w:val="00A97D04"/>
    <w:rPr>
      <w:b w:val="0"/>
    </w:rPr>
  </w:style>
  <w:style w:type="character" w:customStyle="1" w:styleId="ListLabel31">
    <w:name w:val="ListLabel 31"/>
    <w:qFormat/>
    <w:rsid w:val="00A97D04"/>
    <w:rPr>
      <w:b w:val="0"/>
    </w:rPr>
  </w:style>
  <w:style w:type="character" w:customStyle="1" w:styleId="ListLabel32">
    <w:name w:val="ListLabel 32"/>
    <w:qFormat/>
    <w:rsid w:val="00A97D04"/>
    <w:rPr>
      <w:b w:val="0"/>
    </w:rPr>
  </w:style>
  <w:style w:type="character" w:customStyle="1" w:styleId="ListLabel33">
    <w:name w:val="ListLabel 33"/>
    <w:qFormat/>
    <w:rsid w:val="00A97D04"/>
    <w:rPr>
      <w:b w:val="0"/>
    </w:rPr>
  </w:style>
  <w:style w:type="character" w:customStyle="1" w:styleId="ListLabel34">
    <w:name w:val="ListLabel 34"/>
    <w:qFormat/>
    <w:rsid w:val="00A97D04"/>
    <w:rPr>
      <w:rFonts w:cs="Courier New"/>
    </w:rPr>
  </w:style>
  <w:style w:type="character" w:customStyle="1" w:styleId="ListLabel35">
    <w:name w:val="ListLabel 35"/>
    <w:qFormat/>
    <w:rsid w:val="00A97D04"/>
    <w:rPr>
      <w:rFonts w:cs="Courier New"/>
    </w:rPr>
  </w:style>
  <w:style w:type="character" w:customStyle="1" w:styleId="ListLabel36">
    <w:name w:val="ListLabel 36"/>
    <w:qFormat/>
    <w:rsid w:val="00A97D04"/>
    <w:rPr>
      <w:rFonts w:cs="Courier New"/>
    </w:rPr>
  </w:style>
  <w:style w:type="character" w:customStyle="1" w:styleId="ListLabel37">
    <w:name w:val="ListLabel 37"/>
    <w:qFormat/>
    <w:rsid w:val="00A97D04"/>
    <w:rPr>
      <w:sz w:val="22"/>
    </w:rPr>
  </w:style>
  <w:style w:type="character" w:customStyle="1" w:styleId="ListLabel38">
    <w:name w:val="ListLabel 38"/>
    <w:qFormat/>
    <w:rsid w:val="00A97D04"/>
    <w:rPr>
      <w:b w:val="0"/>
      <w:i w:val="0"/>
      <w:sz w:val="20"/>
    </w:rPr>
  </w:style>
  <w:style w:type="character" w:customStyle="1" w:styleId="ListLabel39">
    <w:name w:val="ListLabel 39"/>
    <w:qFormat/>
    <w:rsid w:val="00A97D04"/>
    <w:rPr>
      <w:spacing w:val="-1"/>
      <w:sz w:val="22"/>
    </w:rPr>
  </w:style>
  <w:style w:type="character" w:customStyle="1" w:styleId="ListLabel40">
    <w:name w:val="ListLabel 40"/>
    <w:qFormat/>
    <w:rsid w:val="00A97D04"/>
    <w:rPr>
      <w:b w:val="0"/>
      <w:i w:val="0"/>
      <w:sz w:val="20"/>
    </w:rPr>
  </w:style>
  <w:style w:type="character" w:customStyle="1" w:styleId="ListLabel41">
    <w:name w:val="ListLabel 41"/>
    <w:qFormat/>
    <w:rsid w:val="00A97D0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97D04"/>
    <w:rPr>
      <w:b w:val="0"/>
      <w:i w:val="0"/>
      <w:sz w:val="22"/>
    </w:rPr>
  </w:style>
  <w:style w:type="character" w:customStyle="1" w:styleId="ListLabel43">
    <w:name w:val="ListLabel 43"/>
    <w:qFormat/>
    <w:rsid w:val="00A97D04"/>
    <w:rPr>
      <w:spacing w:val="-1"/>
      <w:sz w:val="22"/>
      <w:szCs w:val="22"/>
    </w:rPr>
  </w:style>
  <w:style w:type="character" w:customStyle="1" w:styleId="ListLabel44">
    <w:name w:val="ListLabel 44"/>
    <w:qFormat/>
    <w:rsid w:val="00A97D04"/>
    <w:rPr>
      <w:sz w:val="22"/>
    </w:rPr>
  </w:style>
  <w:style w:type="character" w:customStyle="1" w:styleId="ListLabel45">
    <w:name w:val="ListLabel 45"/>
    <w:qFormat/>
    <w:rsid w:val="00A97D04"/>
    <w:rPr>
      <w:sz w:val="20"/>
    </w:rPr>
  </w:style>
  <w:style w:type="character" w:customStyle="1" w:styleId="ListLabel46">
    <w:name w:val="ListLabel 46"/>
    <w:qFormat/>
    <w:rsid w:val="00A97D04"/>
    <w:rPr>
      <w:b w:val="0"/>
      <w:i w:val="0"/>
      <w:sz w:val="22"/>
    </w:rPr>
  </w:style>
  <w:style w:type="character" w:customStyle="1" w:styleId="ListLabel47">
    <w:name w:val="ListLabel 47"/>
    <w:qFormat/>
    <w:rsid w:val="00A97D04"/>
    <w:rPr>
      <w:spacing w:val="-1"/>
      <w:sz w:val="22"/>
      <w:szCs w:val="22"/>
    </w:rPr>
  </w:style>
  <w:style w:type="character" w:customStyle="1" w:styleId="ListLabel48">
    <w:name w:val="ListLabel 48"/>
    <w:qFormat/>
    <w:rsid w:val="00A97D04"/>
    <w:rPr>
      <w:b w:val="0"/>
      <w:i w:val="0"/>
      <w:sz w:val="22"/>
    </w:rPr>
  </w:style>
  <w:style w:type="character" w:customStyle="1" w:styleId="ListLabel49">
    <w:name w:val="ListLabel 49"/>
    <w:qFormat/>
    <w:rsid w:val="00A97D04"/>
    <w:rPr>
      <w:sz w:val="22"/>
    </w:rPr>
  </w:style>
  <w:style w:type="character" w:customStyle="1" w:styleId="ListLabel50">
    <w:name w:val="ListLabel 50"/>
    <w:qFormat/>
    <w:rsid w:val="00A97D0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97D04"/>
    <w:rPr>
      <w:sz w:val="22"/>
    </w:rPr>
  </w:style>
  <w:style w:type="character" w:customStyle="1" w:styleId="ListLabel52">
    <w:name w:val="ListLabel 52"/>
    <w:qFormat/>
    <w:rsid w:val="00A97D04"/>
    <w:rPr>
      <w:b/>
      <w:sz w:val="22"/>
      <w:szCs w:val="22"/>
    </w:rPr>
  </w:style>
  <w:style w:type="character" w:customStyle="1" w:styleId="ListLabel53">
    <w:name w:val="ListLabel 53"/>
    <w:qFormat/>
    <w:rsid w:val="00A97D0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97D04"/>
    <w:rPr>
      <w:rFonts w:cs="Times New Roman"/>
      <w:sz w:val="22"/>
    </w:rPr>
  </w:style>
  <w:style w:type="character" w:customStyle="1" w:styleId="ListLabel55">
    <w:name w:val="ListLabel 55"/>
    <w:qFormat/>
    <w:rsid w:val="00A97D04"/>
    <w:rPr>
      <w:rFonts w:cs="Times New Roman"/>
    </w:rPr>
  </w:style>
  <w:style w:type="character" w:customStyle="1" w:styleId="ListLabel56">
    <w:name w:val="ListLabel 56"/>
    <w:qFormat/>
    <w:rsid w:val="00A97D04"/>
    <w:rPr>
      <w:rFonts w:cs="Times New Roman"/>
    </w:rPr>
  </w:style>
  <w:style w:type="character" w:customStyle="1" w:styleId="ListLabel57">
    <w:name w:val="ListLabel 57"/>
    <w:qFormat/>
    <w:rsid w:val="00A97D04"/>
    <w:rPr>
      <w:rFonts w:cs="Times New Roman"/>
    </w:rPr>
  </w:style>
  <w:style w:type="character" w:customStyle="1" w:styleId="ListLabel58">
    <w:name w:val="ListLabel 58"/>
    <w:qFormat/>
    <w:rsid w:val="00A97D04"/>
    <w:rPr>
      <w:rFonts w:cs="Times New Roman"/>
    </w:rPr>
  </w:style>
  <w:style w:type="character" w:customStyle="1" w:styleId="ListLabel59">
    <w:name w:val="ListLabel 59"/>
    <w:qFormat/>
    <w:rsid w:val="00A97D04"/>
    <w:rPr>
      <w:rFonts w:cs="Times New Roman"/>
    </w:rPr>
  </w:style>
  <w:style w:type="character" w:customStyle="1" w:styleId="ListLabel60">
    <w:name w:val="ListLabel 60"/>
    <w:qFormat/>
    <w:rsid w:val="00A97D04"/>
    <w:rPr>
      <w:rFonts w:cs="Times New Roman"/>
    </w:rPr>
  </w:style>
  <w:style w:type="character" w:customStyle="1" w:styleId="ListLabel61">
    <w:name w:val="ListLabel 61"/>
    <w:qFormat/>
    <w:rsid w:val="00A97D04"/>
    <w:rPr>
      <w:rFonts w:cs="Times New Roman"/>
    </w:rPr>
  </w:style>
  <w:style w:type="character" w:customStyle="1" w:styleId="ListLabel62">
    <w:name w:val="ListLabel 62"/>
    <w:qFormat/>
    <w:rsid w:val="00A97D04"/>
    <w:rPr>
      <w:spacing w:val="-1"/>
      <w:sz w:val="22"/>
    </w:rPr>
  </w:style>
  <w:style w:type="character" w:customStyle="1" w:styleId="ListLabel63">
    <w:name w:val="ListLabel 63"/>
    <w:qFormat/>
    <w:rsid w:val="00A97D04"/>
    <w:rPr>
      <w:sz w:val="22"/>
    </w:rPr>
  </w:style>
  <w:style w:type="character" w:customStyle="1" w:styleId="ListLabel64">
    <w:name w:val="ListLabel 64"/>
    <w:qFormat/>
    <w:rsid w:val="00A97D04"/>
    <w:rPr>
      <w:rFonts w:cs="Courier New"/>
    </w:rPr>
  </w:style>
  <w:style w:type="character" w:customStyle="1" w:styleId="ListLabel65">
    <w:name w:val="ListLabel 65"/>
    <w:qFormat/>
    <w:rsid w:val="00A97D04"/>
    <w:rPr>
      <w:rFonts w:cs="Courier New"/>
    </w:rPr>
  </w:style>
  <w:style w:type="character" w:customStyle="1" w:styleId="ListLabel66">
    <w:name w:val="ListLabel 66"/>
    <w:qFormat/>
    <w:rsid w:val="00A97D04"/>
    <w:rPr>
      <w:rFonts w:cs="Courier New"/>
    </w:rPr>
  </w:style>
  <w:style w:type="character" w:customStyle="1" w:styleId="ListLabel67">
    <w:name w:val="ListLabel 67"/>
    <w:qFormat/>
    <w:rsid w:val="00A97D04"/>
    <w:rPr>
      <w:rFonts w:cs="Courier New"/>
    </w:rPr>
  </w:style>
  <w:style w:type="character" w:customStyle="1" w:styleId="ListLabel68">
    <w:name w:val="ListLabel 68"/>
    <w:qFormat/>
    <w:rsid w:val="00A97D04"/>
    <w:rPr>
      <w:rFonts w:cs="Courier New"/>
    </w:rPr>
  </w:style>
  <w:style w:type="character" w:customStyle="1" w:styleId="ListLabel69">
    <w:name w:val="ListLabel 69"/>
    <w:qFormat/>
    <w:rsid w:val="00A97D04"/>
    <w:rPr>
      <w:rFonts w:cs="Courier New"/>
    </w:rPr>
  </w:style>
  <w:style w:type="character" w:customStyle="1" w:styleId="ListLabel70">
    <w:name w:val="ListLabel 70"/>
    <w:qFormat/>
    <w:rsid w:val="00A97D04"/>
    <w:rPr>
      <w:rFonts w:cs="Courier New"/>
    </w:rPr>
  </w:style>
  <w:style w:type="character" w:customStyle="1" w:styleId="ListLabel71">
    <w:name w:val="ListLabel 71"/>
    <w:qFormat/>
    <w:rsid w:val="00A97D04"/>
    <w:rPr>
      <w:rFonts w:cs="Courier New"/>
    </w:rPr>
  </w:style>
  <w:style w:type="character" w:customStyle="1" w:styleId="ListLabel72">
    <w:name w:val="ListLabel 72"/>
    <w:qFormat/>
    <w:rsid w:val="00A97D04"/>
    <w:rPr>
      <w:rFonts w:cs="Courier New"/>
    </w:rPr>
  </w:style>
  <w:style w:type="character" w:customStyle="1" w:styleId="ListLabel73">
    <w:name w:val="ListLabel 73"/>
    <w:qFormat/>
    <w:rsid w:val="00A97D04"/>
    <w:rPr>
      <w:sz w:val="28"/>
    </w:rPr>
  </w:style>
  <w:style w:type="character" w:customStyle="1" w:styleId="ListLabel74">
    <w:name w:val="ListLabel 74"/>
    <w:qFormat/>
    <w:rsid w:val="00A97D04"/>
    <w:rPr>
      <w:b w:val="0"/>
      <w:i w:val="0"/>
      <w:sz w:val="28"/>
    </w:rPr>
  </w:style>
  <w:style w:type="character" w:customStyle="1" w:styleId="ListLabel75">
    <w:name w:val="ListLabel 75"/>
    <w:qFormat/>
    <w:rsid w:val="00A97D04"/>
    <w:rPr>
      <w:rFonts w:eastAsia="Calibri"/>
    </w:rPr>
  </w:style>
  <w:style w:type="character" w:customStyle="1" w:styleId="ListLabel76">
    <w:name w:val="ListLabel 76"/>
    <w:qFormat/>
    <w:rsid w:val="00A97D04"/>
    <w:rPr>
      <w:rFonts w:cs="Courier New"/>
    </w:rPr>
  </w:style>
  <w:style w:type="character" w:customStyle="1" w:styleId="ListLabel77">
    <w:name w:val="ListLabel 77"/>
    <w:qFormat/>
    <w:rsid w:val="00A97D04"/>
    <w:rPr>
      <w:rFonts w:cs="Courier New"/>
    </w:rPr>
  </w:style>
  <w:style w:type="character" w:customStyle="1" w:styleId="ListLabel78">
    <w:name w:val="ListLabel 78"/>
    <w:qFormat/>
    <w:rsid w:val="00A97D04"/>
    <w:rPr>
      <w:rFonts w:cs="Courier New"/>
    </w:rPr>
  </w:style>
  <w:style w:type="character" w:customStyle="1" w:styleId="ListLabel79">
    <w:name w:val="ListLabel 79"/>
    <w:qFormat/>
    <w:rsid w:val="00A97D04"/>
    <w:rPr>
      <w:i/>
      <w:iCs/>
      <w:sz w:val="22"/>
      <w:szCs w:val="22"/>
    </w:rPr>
  </w:style>
  <w:style w:type="character" w:customStyle="1" w:styleId="aff">
    <w:name w:val="Посещённая гиперссылка"/>
    <w:rsid w:val="00A97D04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rsid w:val="00A97D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01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0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2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11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od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59FB-B5DD-43EC-9ADD-0ABFF14D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2019-03-18T15:05:00Z</cp:lastPrinted>
  <dcterms:created xsi:type="dcterms:W3CDTF">2020-02-17T13:26:00Z</dcterms:created>
  <dcterms:modified xsi:type="dcterms:W3CDTF">2020-03-18T08:10:00Z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