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2B" w:rsidRDefault="00686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A3D2B" w:rsidRDefault="00686B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D2B" w:rsidRDefault="00686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данными</w:t>
            </w:r>
          </w:p>
        </w:tc>
      </w:tr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</w:t>
            </w:r>
            <w:r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86B46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7A3D2B">
        <w:tc>
          <w:tcPr>
            <w:tcW w:w="10490" w:type="dxa"/>
            <w:gridSpan w:val="3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Базы данных. Основные понятия и определения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Проектирование базы данных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СУБД </w:t>
            </w:r>
            <w:r>
              <w:rPr>
                <w:sz w:val="24"/>
                <w:szCs w:val="24"/>
                <w:lang w:val="en-US"/>
              </w:rPr>
              <w:t>Access</w:t>
            </w:r>
            <w:r>
              <w:rPr>
                <w:sz w:val="24"/>
                <w:szCs w:val="24"/>
              </w:rPr>
              <w:t xml:space="preserve">. Создание и корректировка базы </w:t>
            </w:r>
            <w:r>
              <w:rPr>
                <w:sz w:val="24"/>
                <w:szCs w:val="24"/>
              </w:rPr>
              <w:t>данных.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Введение в хранилища данных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Хранилища и витрины данных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  <w:lang w:val="en-US"/>
              </w:rPr>
              <w:t>OLAP</w:t>
            </w:r>
            <w:r>
              <w:rPr>
                <w:sz w:val="24"/>
                <w:szCs w:val="24"/>
              </w:rPr>
              <w:t xml:space="preserve"> - анализ данных</w:t>
            </w:r>
          </w:p>
        </w:tc>
      </w:tr>
      <w:tr w:rsidR="007A3D2B">
        <w:tc>
          <w:tcPr>
            <w:tcW w:w="10490" w:type="dxa"/>
            <w:gridSpan w:val="3"/>
            <w:shd w:val="clear" w:color="auto" w:fill="E7E6E6" w:themeFill="background2"/>
          </w:tcPr>
          <w:p w:rsidR="007A3D2B" w:rsidRDefault="00686B4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shd w:val="clear" w:color="auto" w:fill="FFFFFF"/>
              </w:rPr>
              <w:t xml:space="preserve">Агальцов В.П. </w:t>
            </w:r>
            <w:r>
              <w:rPr>
                <w:bCs/>
                <w:sz w:val="24"/>
                <w:szCs w:val="24"/>
                <w:shd w:val="clear" w:color="auto" w:fill="FFFFFF"/>
              </w:rPr>
              <w:t>Базы данных</w:t>
            </w:r>
            <w:r>
              <w:rPr>
                <w:sz w:val="24"/>
                <w:szCs w:val="24"/>
                <w:shd w:val="clear" w:color="auto" w:fill="FFFFFF"/>
              </w:rPr>
              <w:t>. В 2-х кн.</w:t>
            </w:r>
            <w:r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учебник / В.П. Агальцов. - 2-e изд.,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 - М.: ИД ФОРУМ: ИНФРА-М, 2012. - 352 с.</w:t>
            </w:r>
          </w:p>
          <w:p w:rsidR="007A3D2B" w:rsidRDefault="00686B46">
            <w:pPr>
              <w:tabs>
                <w:tab w:val="left" w:pos="195"/>
              </w:tabs>
              <w:jc w:val="both"/>
            </w:pPr>
            <w:hyperlink r:id="rId5">
              <w:r>
                <w:rPr>
                  <w:rStyle w:val="-"/>
                  <w:sz w:val="24"/>
                  <w:szCs w:val="24"/>
                </w:rPr>
                <w:t>http://znanium.com/catalog/product/326451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A3D2B" w:rsidRDefault="00686B46">
            <w:pPr>
              <w:jc w:val="both"/>
              <w:rPr>
                <w:color w:val="555555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Вейнберг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Р.Р.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Интеллектуальный анализ данных и систем управления бизнес-правилами в </w:t>
            </w:r>
            <w:r>
              <w:rPr>
                <w:bCs/>
                <w:sz w:val="24"/>
                <w:szCs w:val="24"/>
                <w:shd w:val="clear" w:color="auto" w:fill="FFFFFF"/>
              </w:rPr>
              <w:t>телекоммуникациях</w:t>
            </w:r>
            <w:r>
              <w:rPr>
                <w:sz w:val="24"/>
                <w:szCs w:val="24"/>
                <w:shd w:val="clear" w:color="auto" w:fill="FFFFFF"/>
              </w:rPr>
              <w:t xml:space="preserve">: Монография / Р.Р.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Вейнберг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 - М.: НИЦ ИНФРА-М, 2016. - 173 с</w:t>
            </w:r>
          </w:p>
          <w:p w:rsidR="007A3D2B" w:rsidRDefault="00686B46">
            <w:pPr>
              <w:jc w:val="both"/>
            </w:pPr>
            <w:hyperlink r:id="rId6">
              <w:r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http://znanium.com/catalog/product/520998</w:t>
              </w:r>
            </w:hyperlink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D2B" w:rsidRDefault="007A3D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A3D2B" w:rsidRDefault="00686B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A3D2B" w:rsidRDefault="00686B46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shd w:val="clear" w:color="auto" w:fill="FFFFFF"/>
              </w:rPr>
              <w:t>Голицына О.Л., Максимов Н.В., Попов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И.И.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Базы данных </w:t>
            </w:r>
            <w:r>
              <w:rPr>
                <w:sz w:val="24"/>
                <w:szCs w:val="24"/>
              </w:rPr>
              <w:t>[Электронный ресурс</w:t>
            </w:r>
            <w:proofErr w:type="gramStart"/>
            <w:r>
              <w:rPr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Учебное пособие /Голицына О.Л., Максимов Н.В., Попов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И.И.. - 2-e изд.,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 доп. - М.: Форум: ИНФРА-М, 2007. - 400 с.</w:t>
            </w:r>
          </w:p>
          <w:p w:rsidR="007A3D2B" w:rsidRDefault="00686B46">
            <w:pPr>
              <w:jc w:val="both"/>
            </w:pPr>
            <w:hyperlink r:id="rId7">
              <w:r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http://znanium.com/catalog/product/1264</w:t>
              </w:r>
              <w:r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07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D2B" w:rsidRDefault="00686B46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Гобарева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Я.Л., Городецкая О.Ю.,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Золотарюк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А.В.</w:t>
            </w:r>
            <w:r>
              <w:rPr>
                <w:bCs/>
                <w:sz w:val="24"/>
                <w:szCs w:val="24"/>
                <w:shd w:val="clear" w:color="auto" w:fill="FFFFFF"/>
              </w:rPr>
              <w:t>Бизнес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-аналитика средствами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Excel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[Электронный ресурс]</w:t>
            </w:r>
            <w:r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Уч.пос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/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Я.Л.Гобарева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О.Ю.Городецкая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А.В.Золотарюк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; Финансовый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универ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при Правительстве РФ. - М.: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Вуз.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уч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.:НИЦ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ИНФРА-М, 2013 - 336 с</w:t>
            </w:r>
          </w:p>
          <w:p w:rsidR="007A3D2B" w:rsidRDefault="00686B46">
            <w:pPr>
              <w:jc w:val="both"/>
            </w:pPr>
            <w:hyperlink r:id="rId8">
              <w:r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http://znanium.com/catalog/product/368400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D2B" w:rsidRDefault="007A3D2B">
            <w:pPr>
              <w:jc w:val="both"/>
              <w:rPr>
                <w:sz w:val="24"/>
                <w:szCs w:val="24"/>
              </w:rPr>
            </w:pPr>
          </w:p>
        </w:tc>
      </w:tr>
      <w:tr w:rsidR="007A3D2B">
        <w:tc>
          <w:tcPr>
            <w:tcW w:w="10490" w:type="dxa"/>
            <w:gridSpan w:val="3"/>
            <w:shd w:val="clear" w:color="auto" w:fill="E7E6E6" w:themeFill="background2"/>
          </w:tcPr>
          <w:p w:rsidR="007A3D2B" w:rsidRDefault="00686B4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</w:t>
            </w:r>
            <w:r>
              <w:rPr>
                <w:b/>
                <w:i/>
                <w:sz w:val="24"/>
                <w:szCs w:val="24"/>
              </w:rPr>
              <w:t xml:space="preserve">емых при осуществлении образовательного процесса по дисциплине 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A3D2B" w:rsidRDefault="00686B46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2016». Контракт на выполнение работ для нужд УРГЭУ № Tr060590 от 19.09.2017 </w:t>
            </w:r>
            <w:proofErr w:type="gramStart"/>
            <w:r>
              <w:rPr>
                <w:color w:val="000000"/>
                <w:sz w:val="24"/>
                <w:szCs w:val="24"/>
              </w:rPr>
              <w:t>г..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3D2B" w:rsidRDefault="00686B46">
            <w:pPr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«Microsoft SQL Server Express». </w:t>
            </w:r>
            <w:r>
              <w:rPr>
                <w:color w:val="000000"/>
                <w:sz w:val="24"/>
                <w:szCs w:val="24"/>
              </w:rPr>
              <w:t xml:space="preserve">Лицензия для образовательных учреждений. </w:t>
            </w:r>
          </w:p>
          <w:p w:rsidR="007A3D2B" w:rsidRPr="00686B46" w:rsidRDefault="00686B46">
            <w:pPr>
              <w:jc w:val="both"/>
              <w:rPr>
                <w:lang w:val="en-US"/>
              </w:rPr>
            </w:pPr>
            <w:r w:rsidRPr="00686B4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Pr="00686B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686B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 w:rsidRPr="00686B4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Deductor</w:t>
            </w:r>
            <w:proofErr w:type="spellEnd"/>
            <w:r w:rsidRPr="00686B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Academic</w:t>
            </w:r>
            <w:r w:rsidRPr="00686B46">
              <w:rPr>
                <w:color w:val="000000"/>
                <w:sz w:val="24"/>
                <w:szCs w:val="24"/>
              </w:rPr>
              <w:t xml:space="preserve">». </w:t>
            </w:r>
            <w:r>
              <w:rPr>
                <w:color w:val="000000"/>
                <w:sz w:val="24"/>
                <w:szCs w:val="24"/>
              </w:rPr>
              <w:t>Лицензия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Deductor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Academic. </w:t>
            </w:r>
          </w:p>
          <w:p w:rsidR="007A3D2B" w:rsidRDefault="00686B46">
            <w:r w:rsidRPr="00686B4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Pr="00686B4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 w:rsidRPr="00686B4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 w:rsidRPr="00686B46">
              <w:rPr>
                <w:color w:val="000000"/>
                <w:sz w:val="24"/>
                <w:szCs w:val="24"/>
                <w:lang w:val="en-US"/>
              </w:rPr>
              <w:t xml:space="preserve"> «Microsoft Visio». </w:t>
            </w:r>
            <w:r>
              <w:rPr>
                <w:color w:val="000000"/>
                <w:sz w:val="24"/>
                <w:szCs w:val="24"/>
              </w:rPr>
              <w:t>Акт предоставления прав № Tr020776 от 07.04.2017. Срок действия лицензии</w:t>
            </w:r>
            <w:r>
              <w:rPr>
                <w:color w:val="000000"/>
                <w:sz w:val="24"/>
                <w:szCs w:val="24"/>
              </w:rPr>
              <w:t xml:space="preserve"> — 07.</w:t>
            </w:r>
            <w:r>
              <w:rPr>
                <w:color w:val="000000"/>
                <w:sz w:val="24"/>
                <w:szCs w:val="24"/>
              </w:rPr>
              <w:t>02.2020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7A3D2B" w:rsidRDefault="007A3D2B">
            <w:pPr>
              <w:rPr>
                <w:b/>
                <w:sz w:val="24"/>
                <w:szCs w:val="24"/>
              </w:rPr>
            </w:pPr>
          </w:p>
          <w:p w:rsidR="007A3D2B" w:rsidRDefault="00686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7A3D2B" w:rsidRDefault="00686B46">
            <w:r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>
              <w:rPr>
                <w:sz w:val="24"/>
                <w:szCs w:val="24"/>
                <w:lang w:val="en-US"/>
              </w:rPr>
              <w:t>BaseGroup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Labs</w:t>
            </w:r>
            <w:r>
              <w:rPr>
                <w:sz w:val="24"/>
                <w:szCs w:val="24"/>
              </w:rPr>
              <w:t xml:space="preserve">. Образовательный портал.   </w:t>
            </w:r>
            <w:hyperlink r:id="rId9">
              <w:r>
                <w:rPr>
                  <w:rStyle w:val="-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edu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  <w:p w:rsidR="007A3D2B" w:rsidRDefault="00686B46"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Bisiness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intelligence. </w:t>
            </w:r>
            <w:hyperlink r:id="rId10">
              <w:r>
                <w:rPr>
                  <w:rStyle w:val="-"/>
                  <w:sz w:val="24"/>
                  <w:szCs w:val="24"/>
                  <w:lang w:val="en-US"/>
                </w:rPr>
                <w:t>www.OLAP.ru</w:t>
              </w:r>
            </w:hyperlink>
          </w:p>
          <w:p w:rsidR="007A3D2B" w:rsidRDefault="007A3D2B">
            <w:pPr>
              <w:rPr>
                <w:sz w:val="24"/>
                <w:szCs w:val="24"/>
                <w:lang w:val="en-US"/>
              </w:rPr>
            </w:pPr>
          </w:p>
        </w:tc>
      </w:tr>
      <w:tr w:rsidR="007A3D2B">
        <w:tc>
          <w:tcPr>
            <w:tcW w:w="10490" w:type="dxa"/>
            <w:gridSpan w:val="3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7A3D2B" w:rsidRDefault="007A3D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A3D2B">
        <w:tc>
          <w:tcPr>
            <w:tcW w:w="10490" w:type="dxa"/>
            <w:gridSpan w:val="3"/>
            <w:shd w:val="clear" w:color="auto" w:fill="E7E6E6" w:themeFill="background2"/>
          </w:tcPr>
          <w:p w:rsidR="007A3D2B" w:rsidRDefault="00686B4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A3D2B">
        <w:tc>
          <w:tcPr>
            <w:tcW w:w="10490" w:type="dxa"/>
            <w:gridSpan w:val="3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7A3D2B" w:rsidRDefault="007A3D2B">
      <w:pPr>
        <w:ind w:left="-284"/>
        <w:rPr>
          <w:sz w:val="24"/>
          <w:szCs w:val="24"/>
        </w:rPr>
      </w:pPr>
    </w:p>
    <w:p w:rsidR="007A3D2B" w:rsidRDefault="00686B4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                  Назаров Д.М, </w:t>
      </w:r>
      <w:proofErr w:type="spellStart"/>
      <w:r>
        <w:rPr>
          <w:sz w:val="24"/>
          <w:szCs w:val="24"/>
        </w:rPr>
        <w:t>Тюлюкин</w:t>
      </w:r>
      <w:proofErr w:type="spellEnd"/>
      <w:r>
        <w:rPr>
          <w:sz w:val="24"/>
          <w:szCs w:val="24"/>
        </w:rPr>
        <w:t xml:space="preserve"> В.А. </w:t>
      </w:r>
    </w:p>
    <w:p w:rsidR="007A3D2B" w:rsidRDefault="007A3D2B">
      <w:pPr>
        <w:ind w:left="-284"/>
        <w:rPr>
          <w:sz w:val="24"/>
          <w:szCs w:val="24"/>
          <w:u w:val="single"/>
        </w:rPr>
      </w:pPr>
    </w:p>
    <w:p w:rsidR="00686B46" w:rsidRDefault="00686B46">
      <w:pPr>
        <w:widowControl/>
        <w:suppressAutoHyphens w:val="0"/>
        <w:textAlignment w:val="auto"/>
        <w:rPr>
          <w:sz w:val="24"/>
        </w:rPr>
      </w:pPr>
      <w:r>
        <w:rPr>
          <w:sz w:val="24"/>
        </w:rPr>
        <w:br w:type="page"/>
      </w:r>
    </w:p>
    <w:p w:rsidR="007A3D2B" w:rsidRDefault="00686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7A3D2B" w:rsidRDefault="007A3D2B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данными</w:t>
            </w:r>
          </w:p>
        </w:tc>
      </w:tr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     Информационная безопасность</w:t>
            </w:r>
          </w:p>
        </w:tc>
      </w:tr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7A3D2B" w:rsidRDefault="0068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системы финансового </w:t>
            </w:r>
            <w:r>
              <w:rPr>
                <w:sz w:val="24"/>
                <w:szCs w:val="24"/>
              </w:rPr>
              <w:t>мониторинга</w:t>
            </w:r>
          </w:p>
        </w:tc>
      </w:tr>
      <w:tr w:rsidR="007A3D2B">
        <w:tc>
          <w:tcPr>
            <w:tcW w:w="3261" w:type="dxa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7A3D2B" w:rsidRDefault="00686B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7A3D2B">
        <w:tc>
          <w:tcPr>
            <w:tcW w:w="10489" w:type="dxa"/>
            <w:gridSpan w:val="2"/>
            <w:shd w:val="clear" w:color="auto" w:fill="E7E6E6" w:themeFill="background2"/>
          </w:tcPr>
          <w:p w:rsidR="007A3D2B" w:rsidRDefault="00686B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Проектирование и реализация базы данных: складской учет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Проектирование и реализация базы данных для учета домашних финансов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Проектирование и реализация базы данных для домашней </w:t>
            </w:r>
            <w:r>
              <w:rPr>
                <w:sz w:val="24"/>
                <w:szCs w:val="24"/>
              </w:rPr>
              <w:t>библиотеки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Проектирование и реализация базы данных для библиотеки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Проектирование и реализация базы данных для домашней видеотеки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Проектирование и реализация базы данных для пункта проката книг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Проектирование и реализация базы данных агентст</w:t>
            </w:r>
            <w:r>
              <w:rPr>
                <w:sz w:val="24"/>
                <w:szCs w:val="24"/>
              </w:rPr>
              <w:t>ва недвижимости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Проектирование и реализация базы данных для </w:t>
            </w:r>
            <w:proofErr w:type="spellStart"/>
            <w:r>
              <w:rPr>
                <w:sz w:val="24"/>
                <w:szCs w:val="24"/>
              </w:rPr>
              <w:t>автосервисной</w:t>
            </w:r>
            <w:proofErr w:type="spellEnd"/>
            <w:r>
              <w:rPr>
                <w:sz w:val="24"/>
                <w:szCs w:val="24"/>
              </w:rPr>
              <w:t xml:space="preserve"> фирмы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Проектирование и реализация базы данных для автозаправочно</w:t>
            </w:r>
            <w:r>
              <w:rPr>
                <w:sz w:val="24"/>
                <w:szCs w:val="24"/>
              </w:rPr>
              <w:t>й станции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Проектирование и реализация базы данных центра по продаже автомобилей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Проектирование и реализация базы данных таксомоторного парка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Проектирование и реализация базы данных туристического агентства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Проектирование и реализация </w:t>
            </w:r>
            <w:r>
              <w:rPr>
                <w:sz w:val="24"/>
                <w:szCs w:val="24"/>
              </w:rPr>
              <w:t>базы данных районной поликлиники. Учет льготных лекарств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Проектирование и реализация базы данных районной поликлиники. Учет пациентов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Проектирование и реализация базы данных больницы. Услуги пациентам.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Проектирование и реализация базы данных</w:t>
            </w:r>
            <w:r>
              <w:rPr>
                <w:sz w:val="24"/>
                <w:szCs w:val="24"/>
              </w:rPr>
              <w:t xml:space="preserve"> больницы. Лекарственное обеспечение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Проектирование и реализация базы данных аптечной сети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Проектирование и реализация базы данных гостиницы. Работа с клиентами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Проектирование и реализация базы данных издательства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Проектирование и реали</w:t>
            </w:r>
            <w:r>
              <w:rPr>
                <w:sz w:val="24"/>
                <w:szCs w:val="24"/>
              </w:rPr>
              <w:t>зация базы данных в банке. Учет вкладов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Проектирование и реализация базы данных строительной фирмы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Проектирование и реализация базы данных городской телефонной сети. Учет расходов клиентов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Проектирование и реализация базы данных торговой </w:t>
            </w:r>
            <w:r>
              <w:rPr>
                <w:sz w:val="24"/>
                <w:szCs w:val="24"/>
              </w:rPr>
              <w:t>организации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Проектирование и реализация базы данных ГИБДД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Проектирование и реализация базы данных пункта по ремонту бытовой техники.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Проектирование и реализация базы данных для пункта проката автомобилей</w:t>
            </w:r>
          </w:p>
        </w:tc>
      </w:tr>
      <w:tr w:rsidR="007A3D2B">
        <w:tc>
          <w:tcPr>
            <w:tcW w:w="10489" w:type="dxa"/>
            <w:gridSpan w:val="2"/>
            <w:shd w:val="clear" w:color="auto" w:fill="auto"/>
          </w:tcPr>
          <w:p w:rsidR="007A3D2B" w:rsidRDefault="00686B4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Проектирование и реализация базы</w:t>
            </w:r>
            <w:r>
              <w:rPr>
                <w:sz w:val="24"/>
                <w:szCs w:val="24"/>
              </w:rPr>
              <w:t xml:space="preserve"> данных для службы доставки</w:t>
            </w:r>
          </w:p>
        </w:tc>
      </w:tr>
    </w:tbl>
    <w:p w:rsidR="007A3D2B" w:rsidRDefault="007A3D2B">
      <w:pPr>
        <w:rPr>
          <w:sz w:val="24"/>
          <w:szCs w:val="24"/>
        </w:rPr>
      </w:pPr>
    </w:p>
    <w:p w:rsidR="007A3D2B" w:rsidRDefault="007A3D2B">
      <w:pPr>
        <w:rPr>
          <w:sz w:val="24"/>
          <w:szCs w:val="24"/>
        </w:rPr>
      </w:pPr>
    </w:p>
    <w:p w:rsidR="007A3D2B" w:rsidRDefault="00686B4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                  Назаров Д.М, </w:t>
      </w:r>
      <w:proofErr w:type="spellStart"/>
      <w:r>
        <w:rPr>
          <w:sz w:val="24"/>
          <w:szCs w:val="24"/>
        </w:rPr>
        <w:t>Тюлюкин</w:t>
      </w:r>
      <w:proofErr w:type="spellEnd"/>
      <w:r>
        <w:rPr>
          <w:sz w:val="24"/>
          <w:szCs w:val="24"/>
        </w:rPr>
        <w:t xml:space="preserve"> В.А. </w:t>
      </w:r>
    </w:p>
    <w:p w:rsidR="007A3D2B" w:rsidRDefault="007A3D2B">
      <w:pPr>
        <w:ind w:left="-284"/>
        <w:rPr>
          <w:sz w:val="24"/>
          <w:szCs w:val="24"/>
          <w:u w:val="single"/>
        </w:rPr>
      </w:pPr>
    </w:p>
    <w:p w:rsidR="007A3D2B" w:rsidRDefault="00686B46"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7A3D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2B"/>
    <w:rsid w:val="00686B46"/>
    <w:rsid w:val="007A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F664"/>
  <w15:docId w15:val="{3A0F70D0-3C52-43FE-9253-EEFED686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90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sz w:val="22"/>
      <w:szCs w:val="22"/>
      <w:lang w:val="en-US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rFonts w:eastAsia="Arial Unicode MS"/>
      <w:sz w:val="24"/>
      <w:szCs w:val="24"/>
      <w:highlight w:val="white"/>
    </w:rPr>
  </w:style>
  <w:style w:type="character" w:customStyle="1" w:styleId="ListLabel85">
    <w:name w:val="ListLabel 85"/>
    <w:qFormat/>
    <w:rPr>
      <w:sz w:val="24"/>
      <w:szCs w:val="24"/>
      <w:lang w:val="en-US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rFonts w:eastAsia="Arial Unicode MS"/>
      <w:sz w:val="24"/>
      <w:szCs w:val="24"/>
      <w:highlight w:val="white"/>
    </w:rPr>
  </w:style>
  <w:style w:type="character" w:customStyle="1" w:styleId="ListLabel88">
    <w:name w:val="ListLabel 88"/>
    <w:qFormat/>
    <w:rPr>
      <w:sz w:val="24"/>
      <w:szCs w:val="24"/>
      <w:lang w:val="en-US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68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1264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209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catalog/product/326451" TargetMode="External"/><Relationship Id="rId10" Type="http://schemas.openxmlformats.org/officeDocument/2006/relationships/hyperlink" Target="http://www.OL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base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A328-E9A6-4CAE-B967-FBE10589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4603</Characters>
  <Application>Microsoft Office Word</Application>
  <DocSecurity>0</DocSecurity>
  <Lines>38</Lines>
  <Paragraphs>10</Paragraphs>
  <ScaleCrop>false</ScaleCrop>
  <Company>Microsoft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dcterms:created xsi:type="dcterms:W3CDTF">2019-03-16T11:01:00Z</dcterms:created>
  <dcterms:modified xsi:type="dcterms:W3CDTF">2020-03-18T04:46:00Z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