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44" w:rsidRDefault="003F72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62C44" w:rsidRDefault="003F728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62C44">
        <w:tc>
          <w:tcPr>
            <w:tcW w:w="3261" w:type="dxa"/>
            <w:shd w:val="clear" w:color="auto" w:fill="E7E6E6" w:themeFill="background2"/>
          </w:tcPr>
          <w:p w:rsidR="00562C44" w:rsidRDefault="003F72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2C44" w:rsidRDefault="003F7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Принципы построения, проектирования и эксплуатации информационно-аналитических систем</w:t>
            </w:r>
          </w:p>
        </w:tc>
      </w:tr>
      <w:tr w:rsidR="00562C44">
        <w:tc>
          <w:tcPr>
            <w:tcW w:w="3261" w:type="dxa"/>
            <w:shd w:val="clear" w:color="auto" w:fill="E7E6E6" w:themeFill="background2"/>
          </w:tcPr>
          <w:p w:rsidR="00562C44" w:rsidRDefault="003F72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562C44">
        <w:tc>
          <w:tcPr>
            <w:tcW w:w="3261" w:type="dxa"/>
            <w:shd w:val="clear" w:color="auto" w:fill="E7E6E6" w:themeFill="background2"/>
          </w:tcPr>
          <w:p w:rsidR="00562C44" w:rsidRDefault="003F72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Информационно-аналитические </w:t>
            </w:r>
            <w:r>
              <w:rPr>
                <w:sz w:val="24"/>
                <w:szCs w:val="24"/>
              </w:rPr>
              <w:t>системы финансового мониторинга</w:t>
            </w:r>
          </w:p>
        </w:tc>
      </w:tr>
      <w:tr w:rsidR="00562C44">
        <w:tc>
          <w:tcPr>
            <w:tcW w:w="3261" w:type="dxa"/>
            <w:shd w:val="clear" w:color="auto" w:fill="E7E6E6" w:themeFill="background2"/>
          </w:tcPr>
          <w:p w:rsidR="00562C44" w:rsidRDefault="003F72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2C44">
        <w:tc>
          <w:tcPr>
            <w:tcW w:w="3261" w:type="dxa"/>
            <w:shd w:val="clear" w:color="auto" w:fill="E7E6E6" w:themeFill="background2"/>
          </w:tcPr>
          <w:p w:rsidR="00562C44" w:rsidRDefault="003F72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562C44">
        <w:tc>
          <w:tcPr>
            <w:tcW w:w="3261" w:type="dxa"/>
            <w:shd w:val="clear" w:color="auto" w:fill="E7E6E6" w:themeFill="background2"/>
          </w:tcPr>
          <w:p w:rsidR="00562C44" w:rsidRDefault="003F72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562C44">
        <w:tc>
          <w:tcPr>
            <w:tcW w:w="10490" w:type="dxa"/>
            <w:gridSpan w:val="3"/>
            <w:shd w:val="clear" w:color="auto" w:fill="E7E6E6" w:themeFill="background2"/>
          </w:tcPr>
          <w:p w:rsidR="00562C44" w:rsidRDefault="003F72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62C44">
        <w:tc>
          <w:tcPr>
            <w:tcW w:w="10490" w:type="dxa"/>
            <w:gridSpan w:val="3"/>
            <w:shd w:val="clear" w:color="auto" w:fill="auto"/>
          </w:tcPr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Введение. Базовая терминология. Основные принципы проектного управления.</w:t>
            </w:r>
          </w:p>
        </w:tc>
      </w:tr>
      <w:tr w:rsidR="00562C44">
        <w:tc>
          <w:tcPr>
            <w:tcW w:w="10490" w:type="dxa"/>
            <w:gridSpan w:val="3"/>
            <w:shd w:val="clear" w:color="auto" w:fill="auto"/>
          </w:tcPr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Составление технического задания на автоматизированные информационные системы.</w:t>
            </w:r>
          </w:p>
        </w:tc>
      </w:tr>
      <w:tr w:rsidR="00562C44">
        <w:tc>
          <w:tcPr>
            <w:tcW w:w="10490" w:type="dxa"/>
            <w:gridSpan w:val="3"/>
            <w:shd w:val="clear" w:color="auto" w:fill="auto"/>
          </w:tcPr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Проектирование автоматизированных информационных систем</w:t>
            </w:r>
          </w:p>
        </w:tc>
      </w:tr>
      <w:tr w:rsidR="00562C44">
        <w:tc>
          <w:tcPr>
            <w:tcW w:w="10490" w:type="dxa"/>
            <w:gridSpan w:val="3"/>
            <w:shd w:val="clear" w:color="auto" w:fill="auto"/>
          </w:tcPr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Основные стадии создания автоматизированных информационных систем</w:t>
            </w:r>
          </w:p>
        </w:tc>
      </w:tr>
      <w:tr w:rsidR="00562C44">
        <w:tc>
          <w:tcPr>
            <w:tcW w:w="10490" w:type="dxa"/>
            <w:gridSpan w:val="3"/>
            <w:shd w:val="clear" w:color="auto" w:fill="auto"/>
          </w:tcPr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Содержание работ на этапах </w:t>
            </w:r>
            <w:r>
              <w:rPr>
                <w:sz w:val="24"/>
                <w:szCs w:val="24"/>
              </w:rPr>
              <w:t>создания автоматизированных информационных систем</w:t>
            </w:r>
          </w:p>
        </w:tc>
      </w:tr>
      <w:tr w:rsidR="00562C44">
        <w:tc>
          <w:tcPr>
            <w:tcW w:w="10490" w:type="dxa"/>
            <w:gridSpan w:val="3"/>
            <w:shd w:val="clear" w:color="auto" w:fill="auto"/>
          </w:tcPr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Средства автоматизации проектирования информационных систем</w:t>
            </w:r>
          </w:p>
        </w:tc>
      </w:tr>
      <w:tr w:rsidR="00562C44">
        <w:tc>
          <w:tcPr>
            <w:tcW w:w="10490" w:type="dxa"/>
            <w:gridSpan w:val="3"/>
            <w:shd w:val="clear" w:color="auto" w:fill="auto"/>
          </w:tcPr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Проектирование информационно-аналитической системы финансового мониторинга</w:t>
            </w:r>
          </w:p>
        </w:tc>
      </w:tr>
      <w:tr w:rsidR="00562C44">
        <w:tc>
          <w:tcPr>
            <w:tcW w:w="10490" w:type="dxa"/>
            <w:gridSpan w:val="3"/>
            <w:shd w:val="clear" w:color="auto" w:fill="E7E6E6" w:themeFill="background2"/>
          </w:tcPr>
          <w:p w:rsidR="00562C44" w:rsidRDefault="003F728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62C44">
        <w:tc>
          <w:tcPr>
            <w:tcW w:w="10490" w:type="dxa"/>
            <w:gridSpan w:val="3"/>
            <w:shd w:val="clear" w:color="auto" w:fill="auto"/>
          </w:tcPr>
          <w:p w:rsidR="00562C44" w:rsidRDefault="003F72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562C44" w:rsidRDefault="003F7280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lang w:val="x-none" w:eastAsia="x-none"/>
              </w:rPr>
              <w:t>Сурнина</w:t>
            </w:r>
            <w:proofErr w:type="spellEnd"/>
            <w:r>
              <w:rPr>
                <w:lang w:val="x-none" w:eastAsia="x-none"/>
              </w:rPr>
              <w:t xml:space="preserve">, Н. М. Проектирование информационных систем [Текст] : учебное пособие / Н. М. </w:t>
            </w:r>
            <w:proofErr w:type="spellStart"/>
            <w:r>
              <w:rPr>
                <w:lang w:val="x-none" w:eastAsia="x-none"/>
              </w:rPr>
              <w:t>Сурнина</w:t>
            </w:r>
            <w:proofErr w:type="spellEnd"/>
            <w:r>
              <w:rPr>
                <w:lang w:val="x-none" w:eastAsia="x-none"/>
              </w:rPr>
              <w:t xml:space="preserve">, Н. Г. Чиркина ; М-во образования и науки Рос. Федерации, Урал. гос. </w:t>
            </w:r>
            <w:proofErr w:type="spellStart"/>
            <w:r>
              <w:rPr>
                <w:lang w:val="x-none" w:eastAsia="x-none"/>
              </w:rPr>
              <w:t>экон</w:t>
            </w:r>
            <w:proofErr w:type="spellEnd"/>
            <w:r>
              <w:rPr>
                <w:lang w:val="x-none" w:eastAsia="x-none"/>
              </w:rPr>
              <w:t xml:space="preserve">. ун-т. - Екатеринбург : [Издательство УрГЭУ], 2017. - 191 с. </w:t>
            </w:r>
            <w:r>
              <w:rPr>
                <w:rStyle w:val="ListLabel83"/>
              </w:rPr>
              <w:fldChar w:fldCharType="begin"/>
            </w:r>
            <w:r>
              <w:rPr>
                <w:rStyle w:val="ListLabel83"/>
              </w:rPr>
              <w:instrText xml:space="preserve"> HYPERLINK "http://lib.us</w:instrText>
            </w:r>
            <w:r>
              <w:rPr>
                <w:rStyle w:val="ListLabel83"/>
              </w:rPr>
              <w:instrText xml:space="preserve">ue.ru/resource/limit/ump/17/p488974.pdf" \h </w:instrText>
            </w:r>
            <w:r>
              <w:rPr>
                <w:rStyle w:val="ListLabel83"/>
              </w:rPr>
              <w:fldChar w:fldCharType="separate"/>
            </w:r>
            <w:r>
              <w:rPr>
                <w:rStyle w:val="ListLabel83"/>
              </w:rPr>
              <w:t>http://lib.usue.ru/resource/limit/ump/17/p488974.pdf</w:t>
            </w:r>
            <w:r>
              <w:rPr>
                <w:rStyle w:val="ListLabel83"/>
              </w:rPr>
              <w:fldChar w:fldCharType="end"/>
            </w:r>
            <w:r>
              <w:rPr>
                <w:lang w:val="x-none" w:eastAsia="x-none"/>
              </w:rPr>
              <w:t xml:space="preserve"> 50экз.</w:t>
            </w:r>
          </w:p>
          <w:p w:rsidR="00562C44" w:rsidRDefault="003F7280">
            <w:pPr>
              <w:pStyle w:val="aff4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Дополнительная литература:</w:t>
            </w:r>
          </w:p>
          <w:p w:rsidR="00562C44" w:rsidRDefault="003F7280">
            <w:pPr>
              <w:pStyle w:val="aff4"/>
              <w:widowControl/>
              <w:numPr>
                <w:ilvl w:val="0"/>
                <w:numId w:val="2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Шаньгин, В. Ф. Комплексная защита информации в корпоративных системах [Электронный ресурс] : учебное пособие для студентов </w:t>
            </w:r>
            <w:r>
              <w:rPr>
                <w:kern w:val="0"/>
                <w:sz w:val="24"/>
                <w:szCs w:val="24"/>
              </w:rPr>
              <w:t>вузов, обучающихся по направлению 09.03.01 "Информатика и вычислительная техника" / В. Ф. Шаньгин. - Москва : ФОРУМ: ИНФРА-М, 2019. - 592 с. http://znanium.com/go.php?id=996789</w:t>
            </w:r>
          </w:p>
        </w:tc>
      </w:tr>
      <w:tr w:rsidR="00562C44">
        <w:tc>
          <w:tcPr>
            <w:tcW w:w="10490" w:type="dxa"/>
            <w:gridSpan w:val="3"/>
            <w:shd w:val="clear" w:color="auto" w:fill="E7E6E6" w:themeFill="background2"/>
          </w:tcPr>
          <w:p w:rsidR="00562C44" w:rsidRDefault="003F728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</w:t>
            </w:r>
            <w:r>
              <w:rPr>
                <w:b/>
                <w:i/>
                <w:sz w:val="24"/>
                <w:szCs w:val="24"/>
              </w:rPr>
              <w:t xml:space="preserve">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62C44">
        <w:tc>
          <w:tcPr>
            <w:tcW w:w="10490" w:type="dxa"/>
            <w:gridSpan w:val="3"/>
            <w:shd w:val="clear" w:color="auto" w:fill="auto"/>
          </w:tcPr>
          <w:p w:rsidR="00562C44" w:rsidRDefault="003F7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62C44" w:rsidRDefault="003F7280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10. Акт предоставления прав № Tr060590 от 19.09.2017. </w:t>
            </w:r>
          </w:p>
          <w:p w:rsidR="00562C44" w:rsidRDefault="003F7280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2016. Акт предоставления прав № Tr060590 от 19.09.2017. </w:t>
            </w:r>
          </w:p>
          <w:p w:rsidR="00562C44" w:rsidRDefault="003F7280">
            <w:r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Visio</w:t>
            </w:r>
            <w:proofErr w:type="spellEnd"/>
            <w:r>
              <w:rPr>
                <w:color w:val="000000"/>
                <w:sz w:val="24"/>
                <w:szCs w:val="24"/>
              </w:rPr>
              <w:t>. Акт предоставления прав № Tr0207</w:t>
            </w:r>
            <w:r>
              <w:rPr>
                <w:color w:val="000000"/>
                <w:sz w:val="24"/>
                <w:szCs w:val="24"/>
              </w:rPr>
              <w:t xml:space="preserve">76 от с. </w:t>
            </w:r>
            <w:bookmarkStart w:id="0" w:name="__DdeLink__3786_2818150931"/>
            <w:bookmarkEnd w:id="0"/>
          </w:p>
          <w:p w:rsidR="00562C44" w:rsidRDefault="003F7280">
            <w:r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Project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Акт предоставления прав № Tr020776 от 07.04.2017. </w:t>
            </w:r>
          </w:p>
          <w:p w:rsidR="00562C44" w:rsidRDefault="003F7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562C44" w:rsidRDefault="003F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62C44">
        <w:tc>
          <w:tcPr>
            <w:tcW w:w="10490" w:type="dxa"/>
            <w:gridSpan w:val="3"/>
            <w:shd w:val="clear" w:color="auto" w:fill="E7E6E6" w:themeFill="background2"/>
          </w:tcPr>
          <w:p w:rsidR="00562C44" w:rsidRDefault="003F72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62C44">
        <w:tc>
          <w:tcPr>
            <w:tcW w:w="10490" w:type="dxa"/>
            <w:gridSpan w:val="3"/>
            <w:shd w:val="clear" w:color="auto" w:fill="auto"/>
          </w:tcPr>
          <w:p w:rsidR="00562C44" w:rsidRDefault="003F72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62C44">
        <w:tc>
          <w:tcPr>
            <w:tcW w:w="10490" w:type="dxa"/>
            <w:gridSpan w:val="3"/>
            <w:shd w:val="clear" w:color="auto" w:fill="E7E6E6" w:themeFill="background2"/>
          </w:tcPr>
          <w:p w:rsidR="00562C44" w:rsidRDefault="003F728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62C44">
        <w:tc>
          <w:tcPr>
            <w:tcW w:w="10490" w:type="dxa"/>
            <w:gridSpan w:val="3"/>
            <w:shd w:val="clear" w:color="auto" w:fill="auto"/>
          </w:tcPr>
          <w:p w:rsidR="00562C44" w:rsidRDefault="003F72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06.032</w:t>
            </w:r>
            <w:r>
              <w:rPr>
                <w:sz w:val="24"/>
                <w:szCs w:val="24"/>
              </w:rPr>
              <w:tab/>
              <w:t xml:space="preserve">Профессиональный стандарт «Специалист по безопасности компьютерных систем и сетей», утвержденный </w:t>
            </w:r>
            <w:r>
              <w:rPr>
                <w:sz w:val="24"/>
                <w:szCs w:val="24"/>
              </w:rPr>
              <w:t>приказом Министерства труда и социальной защиты Российской Федерации от 1 ноября 2016 года N 598н</w:t>
            </w:r>
          </w:p>
        </w:tc>
      </w:tr>
    </w:tbl>
    <w:p w:rsidR="00562C44" w:rsidRDefault="00562C44">
      <w:pPr>
        <w:ind w:left="-284"/>
        <w:rPr>
          <w:sz w:val="24"/>
          <w:szCs w:val="24"/>
        </w:rPr>
      </w:pPr>
    </w:p>
    <w:p w:rsidR="00562C44" w:rsidRDefault="003F728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Назаров </w:t>
      </w:r>
      <w:proofErr w:type="gramStart"/>
      <w:r>
        <w:rPr>
          <w:sz w:val="24"/>
          <w:szCs w:val="24"/>
        </w:rPr>
        <w:t>Д.М.</w:t>
      </w:r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Саматов</w:t>
      </w:r>
      <w:proofErr w:type="spellEnd"/>
      <w:r>
        <w:rPr>
          <w:sz w:val="24"/>
          <w:szCs w:val="24"/>
        </w:rPr>
        <w:t xml:space="preserve"> К.М.</w:t>
      </w:r>
    </w:p>
    <w:p w:rsidR="00562C44" w:rsidRDefault="00562C44">
      <w:pPr>
        <w:rPr>
          <w:sz w:val="24"/>
          <w:szCs w:val="24"/>
          <w:u w:val="single"/>
        </w:rPr>
      </w:pPr>
    </w:p>
    <w:p w:rsidR="00562C44" w:rsidRDefault="003F7280">
      <w:pPr>
        <w:ind w:left="-284"/>
      </w:pPr>
      <w:bookmarkStart w:id="1" w:name="_GoBack"/>
      <w:bookmarkEnd w:id="1"/>
      <w:r>
        <w:rPr>
          <w:sz w:val="24"/>
          <w:szCs w:val="24"/>
          <w:u w:val="single"/>
        </w:rPr>
        <w:t xml:space="preserve"> </w:t>
      </w:r>
    </w:p>
    <w:sectPr w:rsidR="00562C4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4212"/>
    <w:multiLevelType w:val="multilevel"/>
    <w:tmpl w:val="F3C6AD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361061"/>
    <w:multiLevelType w:val="multilevel"/>
    <w:tmpl w:val="15AA8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47D6"/>
    <w:multiLevelType w:val="multilevel"/>
    <w:tmpl w:val="3A5C3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44"/>
    <w:rsid w:val="003F7280"/>
    <w:rsid w:val="0056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84C6"/>
  <w15:docId w15:val="{84192A38-2487-4990-AABD-9A1D8AC4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D2498F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lang w:val="x-none" w:eastAsia="x-none"/>
    </w:rPr>
  </w:style>
  <w:style w:type="character" w:customStyle="1" w:styleId="ListLabel84">
    <w:name w:val="ListLabel 84"/>
    <w:qFormat/>
    <w:rPr>
      <w:lang w:val="x-none" w:eastAsia="x-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7D57-47E1-476D-9CBD-81791EFC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2019-02-15T10:04:00Z</cp:lastPrinted>
  <dcterms:created xsi:type="dcterms:W3CDTF">2019-03-12T04:10:00Z</dcterms:created>
  <dcterms:modified xsi:type="dcterms:W3CDTF">2020-03-18T05:07:00Z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