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85" w:rsidRDefault="00A846D1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MODULE SPECIFICATION</w:t>
      </w:r>
    </w:p>
    <w:p w:rsidR="00A846D1" w:rsidRPr="00A846D1" w:rsidRDefault="00A846D1">
      <w:pPr>
        <w:jc w:val="center"/>
        <w:rPr>
          <w:b/>
          <w:sz w:val="24"/>
          <w:szCs w:val="24"/>
          <w:lang w:val="en-US"/>
        </w:rPr>
      </w:pPr>
    </w:p>
    <w:tbl>
      <w:tblPr>
        <w:tblStyle w:val="afffffffd"/>
        <w:tblW w:w="10490" w:type="dxa"/>
        <w:tblInd w:w="-290" w:type="dxa"/>
        <w:tblLook w:val="04A0"/>
      </w:tblPr>
      <w:tblGrid>
        <w:gridCol w:w="3261"/>
        <w:gridCol w:w="1418"/>
        <w:gridCol w:w="5811"/>
      </w:tblGrid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6E5B5F" w:rsidRDefault="006E5B5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Contemporary Strategic Analysis</w:t>
            </w:r>
          </w:p>
        </w:tc>
      </w:tr>
      <w:tr w:rsidR="00E24EDD" w:rsidRPr="008A13A6">
        <w:tc>
          <w:tcPr>
            <w:tcW w:w="3261" w:type="dxa"/>
            <w:shd w:val="clear" w:color="auto" w:fill="E7E6E6" w:themeFill="background2"/>
          </w:tcPr>
          <w:p w:rsidR="00E24EDD" w:rsidRPr="00A846D1" w:rsidRDefault="00E24EDD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Field of study </w:t>
            </w:r>
          </w:p>
        </w:tc>
        <w:tc>
          <w:tcPr>
            <w:tcW w:w="1418" w:type="dxa"/>
            <w:shd w:val="clear" w:color="auto" w:fill="auto"/>
          </w:tcPr>
          <w:p w:rsidR="00E24EDD" w:rsidRPr="00694916" w:rsidRDefault="00E24EDD" w:rsidP="002C7F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38. 04.02</w:t>
            </w:r>
          </w:p>
        </w:tc>
        <w:tc>
          <w:tcPr>
            <w:tcW w:w="5811" w:type="dxa"/>
            <w:shd w:val="clear" w:color="auto" w:fill="auto"/>
          </w:tcPr>
          <w:p w:rsidR="00E24EDD" w:rsidRPr="00694916" w:rsidRDefault="00E24EDD" w:rsidP="002C7F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Management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Profile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F55930" w:rsidRDefault="006E5B5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All profiles</w:t>
            </w:r>
            <w:r w:rsidR="00F55930" w:rsidRPr="00F55930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38123E" w:rsidRDefault="0038123E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6E5B5F" w:rsidRDefault="006E5B5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Assessment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6E5B5F" w:rsidRDefault="006E5B5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exam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6E5B5F" w:rsidRDefault="006E5B5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Economics of Enterprise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Outline</w:t>
            </w:r>
            <w:r w:rsidR="008A13A6" w:rsidRPr="00F55930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104A11"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content</w:t>
            </w:r>
          </w:p>
        </w:tc>
      </w:tr>
      <w:tr w:rsidR="006E5B5F" w:rsidRPr="006E5B5F">
        <w:tc>
          <w:tcPr>
            <w:tcW w:w="10490" w:type="dxa"/>
            <w:gridSpan w:val="3"/>
            <w:shd w:val="clear" w:color="auto" w:fill="auto"/>
          </w:tcPr>
          <w:p w:rsidR="006E5B5F" w:rsidRPr="006E5B5F" w:rsidRDefault="006E5B5F" w:rsidP="006E5B5F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Introduction to the theory of s</w:t>
            </w:r>
            <w:r w:rsidRPr="006E5B5F">
              <w:rPr>
                <w:lang w:val="en-US"/>
              </w:rPr>
              <w:t>trategic analysis: economic, organizational and managerial theories</w:t>
            </w:r>
          </w:p>
        </w:tc>
      </w:tr>
      <w:tr w:rsidR="006E5B5F" w:rsidRPr="006E5B5F">
        <w:tc>
          <w:tcPr>
            <w:tcW w:w="10490" w:type="dxa"/>
            <w:gridSpan w:val="3"/>
            <w:shd w:val="clear" w:color="auto" w:fill="auto"/>
          </w:tcPr>
          <w:p w:rsidR="006E5B5F" w:rsidRPr="006E5B5F" w:rsidRDefault="006E5B5F" w:rsidP="006E5B5F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6E5B5F">
              <w:rPr>
                <w:lang w:val="en-US"/>
              </w:rPr>
              <w:t>Objects of strategic analysis: problem situations, information search.</w:t>
            </w:r>
          </w:p>
        </w:tc>
      </w:tr>
      <w:tr w:rsidR="006E5B5F" w:rsidRPr="006E5B5F">
        <w:tc>
          <w:tcPr>
            <w:tcW w:w="10490" w:type="dxa"/>
            <w:gridSpan w:val="3"/>
            <w:shd w:val="clear" w:color="auto" w:fill="auto"/>
          </w:tcPr>
          <w:p w:rsidR="006E5B5F" w:rsidRPr="006E5B5F" w:rsidRDefault="006E5B5F" w:rsidP="006E5B5F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6E5B5F">
              <w:rPr>
                <w:lang w:val="en-US"/>
              </w:rPr>
              <w:t>Methods and models of strategic analysis: a critical analysis of practices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A846D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Reading list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auto"/>
          </w:tcPr>
          <w:p w:rsidR="00A26585" w:rsidRPr="00F55930" w:rsidRDefault="00104A11" w:rsidP="00F335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Key literature</w:t>
            </w:r>
          </w:p>
        </w:tc>
      </w:tr>
      <w:tr w:rsidR="006E5B5F" w:rsidRPr="008A13A6">
        <w:tc>
          <w:tcPr>
            <w:tcW w:w="10490" w:type="dxa"/>
            <w:gridSpan w:val="3"/>
            <w:shd w:val="clear" w:color="auto" w:fill="auto"/>
          </w:tcPr>
          <w:p w:rsidR="006E5B5F" w:rsidRPr="001856E7" w:rsidRDefault="006E5B5F" w:rsidP="00D2796E">
            <w:pPr>
              <w:ind w:firstLine="756"/>
              <w:jc w:val="both"/>
              <w:rPr>
                <w:sz w:val="24"/>
                <w:szCs w:val="24"/>
              </w:rPr>
            </w:pPr>
            <w:r w:rsidRPr="001856E7">
              <w:rPr>
                <w:color w:val="000000"/>
                <w:sz w:val="24"/>
                <w:szCs w:val="24"/>
              </w:rPr>
              <w:t>1. Егоршин А. П. Эффективный менеджмент организации. [Электронный ресурс]</w:t>
            </w:r>
            <w:proofErr w:type="gramStart"/>
            <w:r w:rsidRPr="001856E7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1856E7">
              <w:rPr>
                <w:color w:val="000000"/>
                <w:sz w:val="24"/>
                <w:szCs w:val="24"/>
              </w:rPr>
              <w:t xml:space="preserve">чебное пособие. - Москва: ООО "Научно-издательский центр </w:t>
            </w:r>
            <w:proofErr w:type="spellStart"/>
            <w:r w:rsidRPr="001856E7">
              <w:rPr>
                <w:color w:val="000000"/>
                <w:sz w:val="24"/>
                <w:szCs w:val="24"/>
              </w:rPr>
              <w:t>ИНФРА-М</w:t>
            </w:r>
            <w:proofErr w:type="spellEnd"/>
            <w:r w:rsidRPr="001856E7">
              <w:rPr>
                <w:color w:val="000000"/>
                <w:sz w:val="24"/>
                <w:szCs w:val="24"/>
              </w:rPr>
              <w:t xml:space="preserve">", 2020. - 388 с.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1856E7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1856E7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1856E7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1856E7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1856E7">
              <w:rPr>
                <w:color w:val="000000"/>
                <w:sz w:val="24"/>
                <w:szCs w:val="24"/>
              </w:rPr>
              <w:t>/1082421</w:t>
            </w:r>
          </w:p>
          <w:p w:rsidR="006E5B5F" w:rsidRPr="001856E7" w:rsidRDefault="006E5B5F" w:rsidP="00D2796E">
            <w:pPr>
              <w:ind w:firstLine="756"/>
              <w:jc w:val="both"/>
              <w:rPr>
                <w:sz w:val="24"/>
                <w:szCs w:val="24"/>
              </w:rPr>
            </w:pPr>
            <w:r w:rsidRPr="001856E7">
              <w:rPr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1856E7">
              <w:rPr>
                <w:color w:val="000000"/>
                <w:sz w:val="24"/>
                <w:szCs w:val="24"/>
              </w:rPr>
              <w:t>Отварухина</w:t>
            </w:r>
            <w:proofErr w:type="spellEnd"/>
            <w:r w:rsidRPr="001856E7">
              <w:rPr>
                <w:color w:val="000000"/>
                <w:sz w:val="24"/>
                <w:szCs w:val="24"/>
              </w:rPr>
              <w:t xml:space="preserve"> Н. С., Веснин В. Р. Современный стратегический анализ. [Электронный ресурс]</w:t>
            </w:r>
            <w:proofErr w:type="gramStart"/>
            <w:r w:rsidRPr="001856E7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1856E7">
              <w:rPr>
                <w:color w:val="000000"/>
                <w:sz w:val="24"/>
                <w:szCs w:val="24"/>
              </w:rPr>
              <w:t xml:space="preserve">чебник и практикум для вузов. - Москва: </w:t>
            </w:r>
            <w:proofErr w:type="spellStart"/>
            <w:r w:rsidRPr="001856E7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1856E7">
              <w:rPr>
                <w:color w:val="000000"/>
                <w:sz w:val="24"/>
                <w:szCs w:val="24"/>
              </w:rPr>
              <w:t xml:space="preserve">, 2020. - 427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1856E7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urait</w:t>
            </w:r>
            <w:r w:rsidRPr="001856E7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1856E7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bcode</w:t>
            </w:r>
            <w:r w:rsidRPr="001856E7">
              <w:rPr>
                <w:color w:val="000000"/>
                <w:sz w:val="24"/>
                <w:szCs w:val="24"/>
              </w:rPr>
              <w:t>/450268</w:t>
            </w:r>
          </w:p>
          <w:p w:rsidR="006E5B5F" w:rsidRPr="001856E7" w:rsidRDefault="006E5B5F" w:rsidP="00D2796E">
            <w:pPr>
              <w:ind w:firstLine="756"/>
              <w:jc w:val="both"/>
              <w:rPr>
                <w:sz w:val="24"/>
                <w:szCs w:val="24"/>
              </w:rPr>
            </w:pPr>
            <w:r w:rsidRPr="001856E7">
              <w:rPr>
                <w:color w:val="000000"/>
                <w:sz w:val="24"/>
                <w:szCs w:val="24"/>
              </w:rPr>
              <w:t xml:space="preserve">3. Гапоненко А. Л., </w:t>
            </w:r>
            <w:proofErr w:type="spellStart"/>
            <w:r w:rsidRPr="001856E7">
              <w:rPr>
                <w:color w:val="000000"/>
                <w:sz w:val="24"/>
                <w:szCs w:val="24"/>
              </w:rPr>
              <w:t>Панкрухин</w:t>
            </w:r>
            <w:proofErr w:type="spellEnd"/>
            <w:r w:rsidRPr="001856E7">
              <w:rPr>
                <w:color w:val="000000"/>
                <w:sz w:val="24"/>
                <w:szCs w:val="24"/>
              </w:rPr>
              <w:t xml:space="preserve"> А. П. Стратегическое </w:t>
            </w:r>
            <w:proofErr w:type="spellStart"/>
            <w:r w:rsidRPr="001856E7">
              <w:rPr>
                <w:color w:val="000000"/>
                <w:sz w:val="24"/>
                <w:szCs w:val="24"/>
              </w:rPr>
              <w:t>управление.</w:t>
            </w:r>
            <w:proofErr w:type="gramStart"/>
            <w:r w:rsidRPr="001856E7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1856E7">
              <w:rPr>
                <w:color w:val="000000"/>
                <w:sz w:val="24"/>
                <w:szCs w:val="24"/>
              </w:rPr>
              <w:t>чебник</w:t>
            </w:r>
            <w:proofErr w:type="spellEnd"/>
            <w:r w:rsidRPr="001856E7">
              <w:rPr>
                <w:color w:val="000000"/>
                <w:sz w:val="24"/>
                <w:szCs w:val="24"/>
              </w:rPr>
              <w:t xml:space="preserve"> для студентов вузов, обучающихся по специальности 061100 "Менеджмент орг.". - Москва: Омега-Л, 2004. - 466</w:t>
            </w:r>
          </w:p>
        </w:tc>
      </w:tr>
      <w:tr w:rsidR="006E5B5F" w:rsidRPr="008A13A6">
        <w:tc>
          <w:tcPr>
            <w:tcW w:w="10490" w:type="dxa"/>
            <w:gridSpan w:val="3"/>
            <w:shd w:val="clear" w:color="auto" w:fill="auto"/>
          </w:tcPr>
          <w:p w:rsidR="006E5B5F" w:rsidRPr="00F55930" w:rsidRDefault="006E5B5F">
            <w:pPr>
              <w:tabs>
                <w:tab w:val="left" w:pos="195"/>
              </w:tabs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Additional literature</w:t>
            </w:r>
          </w:p>
        </w:tc>
      </w:tr>
      <w:tr w:rsidR="006E5B5F" w:rsidRPr="008A13A6">
        <w:tc>
          <w:tcPr>
            <w:tcW w:w="10490" w:type="dxa"/>
            <w:gridSpan w:val="3"/>
            <w:shd w:val="clear" w:color="auto" w:fill="auto"/>
          </w:tcPr>
          <w:p w:rsidR="006E5B5F" w:rsidRPr="001856E7" w:rsidRDefault="006E5B5F" w:rsidP="00D2796E">
            <w:pPr>
              <w:ind w:firstLine="756"/>
              <w:jc w:val="both"/>
              <w:rPr>
                <w:sz w:val="24"/>
                <w:szCs w:val="24"/>
              </w:rPr>
            </w:pPr>
            <w:r w:rsidRPr="001856E7">
              <w:rPr>
                <w:color w:val="000000"/>
                <w:sz w:val="24"/>
                <w:szCs w:val="24"/>
              </w:rPr>
              <w:t>1. Агафонов В. А. Стратегический менеджмент. Модели и процедуры. [Электронный ресурс]</w:t>
            </w:r>
            <w:proofErr w:type="gramStart"/>
            <w:r w:rsidRPr="001856E7">
              <w:rPr>
                <w:color w:val="000000"/>
                <w:sz w:val="24"/>
                <w:szCs w:val="24"/>
              </w:rPr>
              <w:t>:м</w:t>
            </w:r>
            <w:proofErr w:type="gramEnd"/>
            <w:r w:rsidRPr="001856E7">
              <w:rPr>
                <w:color w:val="000000"/>
                <w:sz w:val="24"/>
                <w:szCs w:val="24"/>
              </w:rPr>
              <w:t xml:space="preserve">онография. - Москва: </w:t>
            </w:r>
            <w:proofErr w:type="spellStart"/>
            <w:r w:rsidRPr="001856E7">
              <w:rPr>
                <w:color w:val="000000"/>
                <w:sz w:val="24"/>
                <w:szCs w:val="24"/>
              </w:rPr>
              <w:t>ИНФРА-М</w:t>
            </w:r>
            <w:proofErr w:type="spellEnd"/>
            <w:r w:rsidRPr="001856E7">
              <w:rPr>
                <w:color w:val="000000"/>
                <w:sz w:val="24"/>
                <w:szCs w:val="24"/>
              </w:rPr>
              <w:t xml:space="preserve">, 2018. - 276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1856E7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1856E7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1856E7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1856E7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1856E7">
              <w:rPr>
                <w:color w:val="000000"/>
                <w:sz w:val="24"/>
                <w:szCs w:val="24"/>
              </w:rPr>
              <w:t>/975795</w:t>
            </w:r>
          </w:p>
          <w:p w:rsidR="006E5B5F" w:rsidRPr="001856E7" w:rsidRDefault="006E5B5F" w:rsidP="00D2796E">
            <w:pPr>
              <w:ind w:firstLine="756"/>
              <w:jc w:val="both"/>
              <w:rPr>
                <w:sz w:val="24"/>
                <w:szCs w:val="24"/>
              </w:rPr>
            </w:pPr>
            <w:r w:rsidRPr="001856E7">
              <w:rPr>
                <w:color w:val="000000"/>
                <w:sz w:val="24"/>
                <w:szCs w:val="24"/>
              </w:rPr>
              <w:t>2. Портных В.В. Стратегия бизнеса. [Электронный ресурс]</w:t>
            </w:r>
            <w:proofErr w:type="gramStart"/>
            <w:r w:rsidRPr="001856E7">
              <w:rPr>
                <w:color w:val="000000"/>
                <w:sz w:val="24"/>
                <w:szCs w:val="24"/>
              </w:rPr>
              <w:t>:П</w:t>
            </w:r>
            <w:proofErr w:type="gramEnd"/>
            <w:r w:rsidRPr="001856E7">
              <w:rPr>
                <w:color w:val="000000"/>
                <w:sz w:val="24"/>
                <w:szCs w:val="24"/>
              </w:rPr>
              <w:t>рактическое пособие. - Москва: Издательско-торговая корпорация "Дашков и</w:t>
            </w:r>
            <w:proofErr w:type="gramStart"/>
            <w:r w:rsidRPr="001856E7">
              <w:rPr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1856E7">
              <w:rPr>
                <w:color w:val="000000"/>
                <w:sz w:val="24"/>
                <w:szCs w:val="24"/>
              </w:rPr>
              <w:t xml:space="preserve">", 2019. - 274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1856E7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1856E7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1856E7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1856E7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1856E7">
              <w:rPr>
                <w:color w:val="000000"/>
                <w:sz w:val="24"/>
                <w:szCs w:val="24"/>
              </w:rPr>
              <w:t>/1091864</w:t>
            </w:r>
          </w:p>
        </w:tc>
      </w:tr>
      <w:tr w:rsidR="006E5B5F" w:rsidRPr="006E5B5F">
        <w:tc>
          <w:tcPr>
            <w:tcW w:w="10490" w:type="dxa"/>
            <w:gridSpan w:val="3"/>
            <w:shd w:val="clear" w:color="auto" w:fill="E7E6E6" w:themeFill="background2"/>
          </w:tcPr>
          <w:p w:rsidR="006E5B5F" w:rsidRPr="00F55930" w:rsidRDefault="006E5B5F">
            <w:pPr>
              <w:tabs>
                <w:tab w:val="right" w:leader="underscore" w:pos="8505"/>
              </w:tabs>
              <w:jc w:val="both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List of learning resources including licensed software, information reference database and online courses </w:t>
            </w:r>
          </w:p>
        </w:tc>
      </w:tr>
      <w:tr w:rsidR="006E5B5F" w:rsidRPr="006E5B5F">
        <w:tc>
          <w:tcPr>
            <w:tcW w:w="10490" w:type="dxa"/>
            <w:gridSpan w:val="3"/>
            <w:shd w:val="clear" w:color="auto" w:fill="auto"/>
          </w:tcPr>
          <w:p w:rsidR="006E5B5F" w:rsidRPr="00F55930" w:rsidRDefault="006E5B5F">
            <w:pPr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Licensed software</w:t>
            </w:r>
          </w:p>
          <w:p w:rsidR="006E5B5F" w:rsidRPr="006E5B5F" w:rsidRDefault="006E5B5F" w:rsidP="006E5B5F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Astra Linux Common Edition.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Contract No. 1 dated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13</w:t>
            </w:r>
            <w:r>
              <w:rPr>
                <w:color w:val="000000"/>
                <w:sz w:val="24"/>
                <w:szCs w:val="24"/>
                <w:lang w:val="en-US"/>
              </w:rPr>
              <w:t>.06. 2018. A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ct dated 17</w:t>
            </w:r>
            <w:r>
              <w:rPr>
                <w:color w:val="000000"/>
                <w:sz w:val="24"/>
                <w:szCs w:val="24"/>
                <w:lang w:val="en-US"/>
              </w:rPr>
              <w:t>.12.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2018.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License expiration data: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unlimited.</w:t>
            </w:r>
          </w:p>
          <w:p w:rsidR="006E5B5F" w:rsidRPr="006E5B5F" w:rsidRDefault="006E5B5F" w:rsidP="006E5B5F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 xml:space="preserve">My Office </w:t>
            </w:r>
            <w:r>
              <w:rPr>
                <w:color w:val="000000"/>
                <w:sz w:val="24"/>
                <w:szCs w:val="24"/>
                <w:lang w:val="en-US"/>
              </w:rPr>
              <w:t>(S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tandard</w:t>
            </w:r>
            <w:r>
              <w:rPr>
                <w:color w:val="000000"/>
                <w:sz w:val="24"/>
                <w:szCs w:val="24"/>
                <w:lang w:val="en-US"/>
              </w:rPr>
              <w:t>)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 xml:space="preserve">Agreement No. SK-281 </w:t>
            </w:r>
            <w:proofErr w:type="gramStart"/>
            <w:r w:rsidRPr="006E5B5F">
              <w:rPr>
                <w:color w:val="000000"/>
                <w:sz w:val="24"/>
                <w:szCs w:val="24"/>
                <w:lang w:val="en-US"/>
              </w:rPr>
              <w:t>dated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 xml:space="preserve"> 7</w:t>
            </w:r>
            <w:r>
              <w:rPr>
                <w:color w:val="000000"/>
                <w:sz w:val="24"/>
                <w:szCs w:val="24"/>
                <w:lang w:val="en-US"/>
              </w:rPr>
              <w:t>.06.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2017</w:t>
            </w:r>
            <w:proofErr w:type="gramEnd"/>
            <w:r w:rsidRPr="006E5B5F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Concluded on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07.06.2017.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License expiration data: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unlimited.</w:t>
            </w:r>
          </w:p>
          <w:p w:rsidR="006E5B5F" w:rsidRPr="00F55930" w:rsidRDefault="006E5B5F" w:rsidP="006E5B5F">
            <w:pPr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 xml:space="preserve">Internet resources, information reference database </w:t>
            </w:r>
          </w:p>
          <w:p w:rsidR="006E5B5F" w:rsidRPr="00F55930" w:rsidRDefault="006E5B5F">
            <w:pPr>
              <w:rPr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color w:val="000000"/>
                <w:sz w:val="24"/>
                <w:szCs w:val="24"/>
                <w:lang w:val="en-US"/>
              </w:rPr>
              <w:t>In public domain:</w:t>
            </w:r>
          </w:p>
          <w:p w:rsidR="006E5B5F" w:rsidRPr="006E5B5F" w:rsidRDefault="006E5B5F" w:rsidP="006E5B5F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 xml:space="preserve">- Legal Reference System </w:t>
            </w:r>
            <w:proofErr w:type="spellStart"/>
            <w:r w:rsidRPr="00F55930">
              <w:rPr>
                <w:sz w:val="24"/>
                <w:szCs w:val="24"/>
                <w:lang w:val="en-US"/>
              </w:rPr>
              <w:t>GARANT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Contract No.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163/223-</w:t>
            </w:r>
            <w:r w:rsidRPr="001856E7">
              <w:rPr>
                <w:color w:val="000000"/>
                <w:sz w:val="24"/>
                <w:szCs w:val="24"/>
              </w:rPr>
              <w:t>У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/2020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dated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14.12.2020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. License expiration data: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unlimited.</w:t>
            </w:r>
          </w:p>
          <w:p w:rsidR="006E5B5F" w:rsidRPr="00413AC7" w:rsidRDefault="006E5B5F" w:rsidP="00413AC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>- Legal Reference System Consultant +</w:t>
            </w:r>
            <w:r>
              <w:rPr>
                <w:sz w:val="24"/>
                <w:szCs w:val="24"/>
                <w:lang w:val="en-US"/>
              </w:rPr>
              <w:t xml:space="preserve">. Contract No.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8419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dated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22</w:t>
            </w:r>
            <w:r>
              <w:rPr>
                <w:color w:val="000000"/>
                <w:sz w:val="24"/>
                <w:szCs w:val="24"/>
                <w:lang w:val="en-US"/>
              </w:rPr>
              <w:t>.12.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2015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r w:rsidR="00413AC7">
              <w:rPr>
                <w:color w:val="000000"/>
                <w:sz w:val="24"/>
                <w:szCs w:val="24"/>
                <w:lang w:val="en-US"/>
              </w:rPr>
              <w:t xml:space="preserve">License expiration data: </w:t>
            </w:r>
            <w:r w:rsidR="00413AC7" w:rsidRPr="006E5B5F">
              <w:rPr>
                <w:color w:val="000000"/>
                <w:sz w:val="24"/>
                <w:szCs w:val="24"/>
                <w:lang w:val="en-US"/>
              </w:rPr>
              <w:t>unlimited.</w:t>
            </w:r>
          </w:p>
        </w:tc>
      </w:tr>
    </w:tbl>
    <w:p w:rsidR="00104A11" w:rsidRDefault="00104A11">
      <w:pPr>
        <w:rPr>
          <w:sz w:val="24"/>
          <w:szCs w:val="24"/>
          <w:lang w:val="en-US"/>
        </w:rPr>
      </w:pPr>
    </w:p>
    <w:p w:rsidR="00A26585" w:rsidRPr="00104A11" w:rsidRDefault="00104A1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Compiled by: </w:t>
      </w:r>
      <w:r w:rsidR="00413AC7">
        <w:rPr>
          <w:sz w:val="24"/>
          <w:szCs w:val="24"/>
          <w:lang w:val="en-US"/>
        </w:rPr>
        <w:t xml:space="preserve">N. </w:t>
      </w:r>
      <w:proofErr w:type="spellStart"/>
      <w:r w:rsidR="00413AC7">
        <w:rPr>
          <w:sz w:val="24"/>
          <w:szCs w:val="24"/>
          <w:lang w:val="en-US"/>
        </w:rPr>
        <w:t>Yaroshevich</w:t>
      </w:r>
      <w:proofErr w:type="spellEnd"/>
      <w:r w:rsidR="00413AC7">
        <w:rPr>
          <w:sz w:val="24"/>
          <w:szCs w:val="24"/>
          <w:lang w:val="en-US"/>
        </w:rPr>
        <w:t xml:space="preserve"> </w:t>
      </w:r>
    </w:p>
    <w:p w:rsidR="00A26585" w:rsidRPr="006E5B5F" w:rsidRDefault="00A26585" w:rsidP="008A13A6">
      <w:pPr>
        <w:ind w:left="-284"/>
        <w:rPr>
          <w:sz w:val="24"/>
          <w:szCs w:val="24"/>
          <w:lang w:val="en-US"/>
        </w:rPr>
      </w:pPr>
      <w:bookmarkStart w:id="0" w:name="_GoBack"/>
      <w:bookmarkEnd w:id="0"/>
    </w:p>
    <w:sectPr w:rsidR="00A26585" w:rsidRPr="006E5B5F" w:rsidSect="0000342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4EE7"/>
    <w:multiLevelType w:val="multilevel"/>
    <w:tmpl w:val="8BEEBF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4687EC6"/>
    <w:multiLevelType w:val="hybridMultilevel"/>
    <w:tmpl w:val="8A520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A4024"/>
    <w:multiLevelType w:val="multilevel"/>
    <w:tmpl w:val="B2B69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01766"/>
    <w:multiLevelType w:val="multilevel"/>
    <w:tmpl w:val="BF46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E23E4F"/>
    <w:multiLevelType w:val="multilevel"/>
    <w:tmpl w:val="317A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A26585"/>
    <w:rsid w:val="0000342B"/>
    <w:rsid w:val="000925BB"/>
    <w:rsid w:val="00104A11"/>
    <w:rsid w:val="001323A2"/>
    <w:rsid w:val="002B2F55"/>
    <w:rsid w:val="003140BB"/>
    <w:rsid w:val="0035167C"/>
    <w:rsid w:val="0038123E"/>
    <w:rsid w:val="00413AC7"/>
    <w:rsid w:val="004E44EF"/>
    <w:rsid w:val="00535247"/>
    <w:rsid w:val="006E5B5F"/>
    <w:rsid w:val="006E789F"/>
    <w:rsid w:val="008A13A6"/>
    <w:rsid w:val="00966874"/>
    <w:rsid w:val="00A26585"/>
    <w:rsid w:val="00A846D1"/>
    <w:rsid w:val="00B20250"/>
    <w:rsid w:val="00BC54A9"/>
    <w:rsid w:val="00D44A0C"/>
    <w:rsid w:val="00E24EDD"/>
    <w:rsid w:val="00E3249E"/>
    <w:rsid w:val="00EB479C"/>
    <w:rsid w:val="00F33588"/>
    <w:rsid w:val="00F55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00342B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4B3048"/>
    <w:rPr>
      <w:color w:val="954F72" w:themeColor="followedHyperlink"/>
      <w:u w:val="single"/>
    </w:rPr>
  </w:style>
  <w:style w:type="character" w:customStyle="1" w:styleId="ListLabel1">
    <w:name w:val="ListLabel 1"/>
    <w:qFormat/>
    <w:rsid w:val="0000342B"/>
    <w:rPr>
      <w:rFonts w:cs="Courier New"/>
    </w:rPr>
  </w:style>
  <w:style w:type="character" w:customStyle="1" w:styleId="ListLabel2">
    <w:name w:val="ListLabel 2"/>
    <w:qFormat/>
    <w:rsid w:val="0000342B"/>
    <w:rPr>
      <w:rFonts w:cs="Courier New"/>
    </w:rPr>
  </w:style>
  <w:style w:type="character" w:customStyle="1" w:styleId="ListLabel3">
    <w:name w:val="ListLabel 3"/>
    <w:qFormat/>
    <w:rsid w:val="0000342B"/>
    <w:rPr>
      <w:rFonts w:cs="Courier New"/>
    </w:rPr>
  </w:style>
  <w:style w:type="character" w:customStyle="1" w:styleId="ListLabel4">
    <w:name w:val="ListLabel 4"/>
    <w:qFormat/>
    <w:rsid w:val="0000342B"/>
    <w:rPr>
      <w:rFonts w:cs="Courier New"/>
    </w:rPr>
  </w:style>
  <w:style w:type="character" w:customStyle="1" w:styleId="ListLabel5">
    <w:name w:val="ListLabel 5"/>
    <w:qFormat/>
    <w:rsid w:val="0000342B"/>
    <w:rPr>
      <w:rFonts w:cs="Courier New"/>
    </w:rPr>
  </w:style>
  <w:style w:type="character" w:customStyle="1" w:styleId="ListLabel6">
    <w:name w:val="ListLabel 6"/>
    <w:qFormat/>
    <w:rsid w:val="0000342B"/>
    <w:rPr>
      <w:rFonts w:cs="Courier New"/>
    </w:rPr>
  </w:style>
  <w:style w:type="character" w:customStyle="1" w:styleId="ListLabel7">
    <w:name w:val="ListLabel 7"/>
    <w:qFormat/>
    <w:rsid w:val="0000342B"/>
    <w:rPr>
      <w:rFonts w:cs="Courier New"/>
    </w:rPr>
  </w:style>
  <w:style w:type="character" w:customStyle="1" w:styleId="ListLabel8">
    <w:name w:val="ListLabel 8"/>
    <w:qFormat/>
    <w:rsid w:val="0000342B"/>
    <w:rPr>
      <w:rFonts w:cs="Courier New"/>
    </w:rPr>
  </w:style>
  <w:style w:type="character" w:customStyle="1" w:styleId="ListLabel9">
    <w:name w:val="ListLabel 9"/>
    <w:qFormat/>
    <w:rsid w:val="0000342B"/>
    <w:rPr>
      <w:rFonts w:cs="Courier New"/>
    </w:rPr>
  </w:style>
  <w:style w:type="character" w:customStyle="1" w:styleId="ListLabel10">
    <w:name w:val="ListLabel 10"/>
    <w:qFormat/>
    <w:rsid w:val="0000342B"/>
    <w:rPr>
      <w:rFonts w:cs="Courier New"/>
    </w:rPr>
  </w:style>
  <w:style w:type="character" w:customStyle="1" w:styleId="ListLabel11">
    <w:name w:val="ListLabel 11"/>
    <w:qFormat/>
    <w:rsid w:val="0000342B"/>
    <w:rPr>
      <w:rFonts w:cs="Courier New"/>
    </w:rPr>
  </w:style>
  <w:style w:type="character" w:customStyle="1" w:styleId="ListLabel12">
    <w:name w:val="ListLabel 12"/>
    <w:qFormat/>
    <w:rsid w:val="0000342B"/>
    <w:rPr>
      <w:b/>
      <w:i w:val="0"/>
    </w:rPr>
  </w:style>
  <w:style w:type="character" w:customStyle="1" w:styleId="ListLabel13">
    <w:name w:val="ListLabel 13"/>
    <w:qFormat/>
    <w:rsid w:val="0000342B"/>
    <w:rPr>
      <w:color w:val="000000"/>
    </w:rPr>
  </w:style>
  <w:style w:type="character" w:customStyle="1" w:styleId="ListLabel14">
    <w:name w:val="ListLabel 14"/>
    <w:qFormat/>
    <w:rsid w:val="0000342B"/>
    <w:rPr>
      <w:rFonts w:cs="Courier New"/>
    </w:rPr>
  </w:style>
  <w:style w:type="character" w:customStyle="1" w:styleId="ListLabel15">
    <w:name w:val="ListLabel 15"/>
    <w:qFormat/>
    <w:rsid w:val="0000342B"/>
    <w:rPr>
      <w:rFonts w:cs="Courier New"/>
    </w:rPr>
  </w:style>
  <w:style w:type="character" w:customStyle="1" w:styleId="ListLabel16">
    <w:name w:val="ListLabel 16"/>
    <w:qFormat/>
    <w:rsid w:val="0000342B"/>
    <w:rPr>
      <w:rFonts w:cs="Courier New"/>
    </w:rPr>
  </w:style>
  <w:style w:type="character" w:customStyle="1" w:styleId="ListLabel17">
    <w:name w:val="ListLabel 17"/>
    <w:qFormat/>
    <w:rsid w:val="0000342B"/>
    <w:rPr>
      <w:spacing w:val="-1"/>
      <w:sz w:val="20"/>
      <w:szCs w:val="20"/>
    </w:rPr>
  </w:style>
  <w:style w:type="character" w:customStyle="1" w:styleId="ListLabel18">
    <w:name w:val="ListLabel 18"/>
    <w:qFormat/>
    <w:rsid w:val="0000342B"/>
    <w:rPr>
      <w:spacing w:val="-1"/>
      <w:sz w:val="20"/>
      <w:szCs w:val="20"/>
    </w:rPr>
  </w:style>
  <w:style w:type="character" w:customStyle="1" w:styleId="ListLabel19">
    <w:name w:val="ListLabel 19"/>
    <w:qFormat/>
    <w:rsid w:val="0000342B"/>
    <w:rPr>
      <w:b w:val="0"/>
    </w:rPr>
  </w:style>
  <w:style w:type="character" w:customStyle="1" w:styleId="ListLabel20">
    <w:name w:val="ListLabel 20"/>
    <w:qFormat/>
    <w:rsid w:val="0000342B"/>
    <w:rPr>
      <w:b w:val="0"/>
    </w:rPr>
  </w:style>
  <w:style w:type="character" w:customStyle="1" w:styleId="ListLabel21">
    <w:name w:val="ListLabel 21"/>
    <w:qFormat/>
    <w:rsid w:val="0000342B"/>
    <w:rPr>
      <w:b w:val="0"/>
    </w:rPr>
  </w:style>
  <w:style w:type="character" w:customStyle="1" w:styleId="ListLabel22">
    <w:name w:val="ListLabel 22"/>
    <w:qFormat/>
    <w:rsid w:val="0000342B"/>
    <w:rPr>
      <w:b w:val="0"/>
    </w:rPr>
  </w:style>
  <w:style w:type="character" w:customStyle="1" w:styleId="ListLabel23">
    <w:name w:val="ListLabel 23"/>
    <w:qFormat/>
    <w:rsid w:val="0000342B"/>
    <w:rPr>
      <w:b w:val="0"/>
    </w:rPr>
  </w:style>
  <w:style w:type="character" w:customStyle="1" w:styleId="ListLabel24">
    <w:name w:val="ListLabel 24"/>
    <w:qFormat/>
    <w:rsid w:val="0000342B"/>
    <w:rPr>
      <w:b w:val="0"/>
    </w:rPr>
  </w:style>
  <w:style w:type="character" w:customStyle="1" w:styleId="ListLabel25">
    <w:name w:val="ListLabel 25"/>
    <w:qFormat/>
    <w:rsid w:val="0000342B"/>
    <w:rPr>
      <w:b w:val="0"/>
    </w:rPr>
  </w:style>
  <w:style w:type="character" w:customStyle="1" w:styleId="ListLabel26">
    <w:name w:val="ListLabel 26"/>
    <w:qFormat/>
    <w:rsid w:val="0000342B"/>
    <w:rPr>
      <w:b w:val="0"/>
    </w:rPr>
  </w:style>
  <w:style w:type="character" w:customStyle="1" w:styleId="ListLabel27">
    <w:name w:val="ListLabel 27"/>
    <w:qFormat/>
    <w:rsid w:val="0000342B"/>
    <w:rPr>
      <w:b w:val="0"/>
    </w:rPr>
  </w:style>
  <w:style w:type="character" w:customStyle="1" w:styleId="ListLabel28">
    <w:name w:val="ListLabel 28"/>
    <w:qFormat/>
    <w:rsid w:val="0000342B"/>
    <w:rPr>
      <w:b w:val="0"/>
    </w:rPr>
  </w:style>
  <w:style w:type="character" w:customStyle="1" w:styleId="ListLabel29">
    <w:name w:val="ListLabel 29"/>
    <w:qFormat/>
    <w:rsid w:val="0000342B"/>
    <w:rPr>
      <w:b w:val="0"/>
    </w:rPr>
  </w:style>
  <w:style w:type="character" w:customStyle="1" w:styleId="ListLabel30">
    <w:name w:val="ListLabel 30"/>
    <w:qFormat/>
    <w:rsid w:val="0000342B"/>
    <w:rPr>
      <w:b w:val="0"/>
    </w:rPr>
  </w:style>
  <w:style w:type="character" w:customStyle="1" w:styleId="ListLabel31">
    <w:name w:val="ListLabel 31"/>
    <w:qFormat/>
    <w:rsid w:val="0000342B"/>
    <w:rPr>
      <w:b w:val="0"/>
    </w:rPr>
  </w:style>
  <w:style w:type="character" w:customStyle="1" w:styleId="ListLabel32">
    <w:name w:val="ListLabel 32"/>
    <w:qFormat/>
    <w:rsid w:val="0000342B"/>
    <w:rPr>
      <w:b w:val="0"/>
    </w:rPr>
  </w:style>
  <w:style w:type="character" w:customStyle="1" w:styleId="ListLabel33">
    <w:name w:val="ListLabel 33"/>
    <w:qFormat/>
    <w:rsid w:val="0000342B"/>
    <w:rPr>
      <w:b w:val="0"/>
    </w:rPr>
  </w:style>
  <w:style w:type="character" w:customStyle="1" w:styleId="ListLabel34">
    <w:name w:val="ListLabel 34"/>
    <w:qFormat/>
    <w:rsid w:val="0000342B"/>
    <w:rPr>
      <w:rFonts w:cs="Courier New"/>
    </w:rPr>
  </w:style>
  <w:style w:type="character" w:customStyle="1" w:styleId="ListLabel35">
    <w:name w:val="ListLabel 35"/>
    <w:qFormat/>
    <w:rsid w:val="0000342B"/>
    <w:rPr>
      <w:rFonts w:cs="Courier New"/>
    </w:rPr>
  </w:style>
  <w:style w:type="character" w:customStyle="1" w:styleId="ListLabel36">
    <w:name w:val="ListLabel 36"/>
    <w:qFormat/>
    <w:rsid w:val="0000342B"/>
    <w:rPr>
      <w:rFonts w:cs="Courier New"/>
    </w:rPr>
  </w:style>
  <w:style w:type="character" w:customStyle="1" w:styleId="ListLabel37">
    <w:name w:val="ListLabel 37"/>
    <w:qFormat/>
    <w:rsid w:val="0000342B"/>
    <w:rPr>
      <w:sz w:val="22"/>
    </w:rPr>
  </w:style>
  <w:style w:type="character" w:customStyle="1" w:styleId="ListLabel38">
    <w:name w:val="ListLabel 38"/>
    <w:qFormat/>
    <w:rsid w:val="0000342B"/>
    <w:rPr>
      <w:b w:val="0"/>
      <w:i w:val="0"/>
      <w:sz w:val="20"/>
    </w:rPr>
  </w:style>
  <w:style w:type="character" w:customStyle="1" w:styleId="ListLabel39">
    <w:name w:val="ListLabel 39"/>
    <w:qFormat/>
    <w:rsid w:val="0000342B"/>
    <w:rPr>
      <w:spacing w:val="-1"/>
      <w:sz w:val="22"/>
    </w:rPr>
  </w:style>
  <w:style w:type="character" w:customStyle="1" w:styleId="ListLabel40">
    <w:name w:val="ListLabel 40"/>
    <w:qFormat/>
    <w:rsid w:val="0000342B"/>
    <w:rPr>
      <w:b w:val="0"/>
      <w:i w:val="0"/>
      <w:sz w:val="20"/>
    </w:rPr>
  </w:style>
  <w:style w:type="character" w:customStyle="1" w:styleId="ListLabel41">
    <w:name w:val="ListLabel 41"/>
    <w:qFormat/>
    <w:rsid w:val="0000342B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00342B"/>
    <w:rPr>
      <w:b w:val="0"/>
      <w:i w:val="0"/>
      <w:sz w:val="22"/>
    </w:rPr>
  </w:style>
  <w:style w:type="character" w:customStyle="1" w:styleId="ListLabel43">
    <w:name w:val="ListLabel 43"/>
    <w:qFormat/>
    <w:rsid w:val="0000342B"/>
    <w:rPr>
      <w:spacing w:val="-1"/>
      <w:sz w:val="22"/>
      <w:szCs w:val="22"/>
    </w:rPr>
  </w:style>
  <w:style w:type="character" w:customStyle="1" w:styleId="ListLabel44">
    <w:name w:val="ListLabel 44"/>
    <w:qFormat/>
    <w:rsid w:val="0000342B"/>
    <w:rPr>
      <w:sz w:val="22"/>
    </w:rPr>
  </w:style>
  <w:style w:type="character" w:customStyle="1" w:styleId="ListLabel45">
    <w:name w:val="ListLabel 45"/>
    <w:qFormat/>
    <w:rsid w:val="0000342B"/>
    <w:rPr>
      <w:sz w:val="20"/>
    </w:rPr>
  </w:style>
  <w:style w:type="character" w:customStyle="1" w:styleId="ListLabel46">
    <w:name w:val="ListLabel 46"/>
    <w:qFormat/>
    <w:rsid w:val="0000342B"/>
    <w:rPr>
      <w:b w:val="0"/>
      <w:i w:val="0"/>
      <w:sz w:val="22"/>
    </w:rPr>
  </w:style>
  <w:style w:type="character" w:customStyle="1" w:styleId="ListLabel47">
    <w:name w:val="ListLabel 47"/>
    <w:qFormat/>
    <w:rsid w:val="0000342B"/>
    <w:rPr>
      <w:spacing w:val="-1"/>
      <w:sz w:val="22"/>
      <w:szCs w:val="22"/>
    </w:rPr>
  </w:style>
  <w:style w:type="character" w:customStyle="1" w:styleId="ListLabel48">
    <w:name w:val="ListLabel 48"/>
    <w:qFormat/>
    <w:rsid w:val="0000342B"/>
    <w:rPr>
      <w:b w:val="0"/>
      <w:i w:val="0"/>
      <w:sz w:val="22"/>
    </w:rPr>
  </w:style>
  <w:style w:type="character" w:customStyle="1" w:styleId="ListLabel49">
    <w:name w:val="ListLabel 49"/>
    <w:qFormat/>
    <w:rsid w:val="0000342B"/>
    <w:rPr>
      <w:sz w:val="22"/>
    </w:rPr>
  </w:style>
  <w:style w:type="character" w:customStyle="1" w:styleId="ListLabel50">
    <w:name w:val="ListLabel 50"/>
    <w:qFormat/>
    <w:rsid w:val="0000342B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00342B"/>
    <w:rPr>
      <w:sz w:val="22"/>
    </w:rPr>
  </w:style>
  <w:style w:type="character" w:customStyle="1" w:styleId="ListLabel52">
    <w:name w:val="ListLabel 52"/>
    <w:qFormat/>
    <w:rsid w:val="0000342B"/>
    <w:rPr>
      <w:b/>
      <w:sz w:val="22"/>
      <w:szCs w:val="22"/>
    </w:rPr>
  </w:style>
  <w:style w:type="character" w:customStyle="1" w:styleId="ListLabel53">
    <w:name w:val="ListLabel 53"/>
    <w:qFormat/>
    <w:rsid w:val="0000342B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00342B"/>
    <w:rPr>
      <w:rFonts w:cs="Times New Roman"/>
      <w:sz w:val="22"/>
    </w:rPr>
  </w:style>
  <w:style w:type="character" w:customStyle="1" w:styleId="ListLabel55">
    <w:name w:val="ListLabel 55"/>
    <w:qFormat/>
    <w:rsid w:val="0000342B"/>
    <w:rPr>
      <w:rFonts w:cs="Times New Roman"/>
    </w:rPr>
  </w:style>
  <w:style w:type="character" w:customStyle="1" w:styleId="ListLabel56">
    <w:name w:val="ListLabel 56"/>
    <w:qFormat/>
    <w:rsid w:val="0000342B"/>
    <w:rPr>
      <w:rFonts w:cs="Times New Roman"/>
    </w:rPr>
  </w:style>
  <w:style w:type="character" w:customStyle="1" w:styleId="ListLabel57">
    <w:name w:val="ListLabel 57"/>
    <w:qFormat/>
    <w:rsid w:val="0000342B"/>
    <w:rPr>
      <w:rFonts w:cs="Times New Roman"/>
    </w:rPr>
  </w:style>
  <w:style w:type="character" w:customStyle="1" w:styleId="ListLabel58">
    <w:name w:val="ListLabel 58"/>
    <w:qFormat/>
    <w:rsid w:val="0000342B"/>
    <w:rPr>
      <w:rFonts w:cs="Times New Roman"/>
    </w:rPr>
  </w:style>
  <w:style w:type="character" w:customStyle="1" w:styleId="ListLabel59">
    <w:name w:val="ListLabel 59"/>
    <w:qFormat/>
    <w:rsid w:val="0000342B"/>
    <w:rPr>
      <w:rFonts w:cs="Times New Roman"/>
    </w:rPr>
  </w:style>
  <w:style w:type="character" w:customStyle="1" w:styleId="ListLabel60">
    <w:name w:val="ListLabel 60"/>
    <w:qFormat/>
    <w:rsid w:val="0000342B"/>
    <w:rPr>
      <w:rFonts w:cs="Times New Roman"/>
    </w:rPr>
  </w:style>
  <w:style w:type="character" w:customStyle="1" w:styleId="ListLabel61">
    <w:name w:val="ListLabel 61"/>
    <w:qFormat/>
    <w:rsid w:val="0000342B"/>
    <w:rPr>
      <w:rFonts w:cs="Times New Roman"/>
    </w:rPr>
  </w:style>
  <w:style w:type="character" w:customStyle="1" w:styleId="ListLabel62">
    <w:name w:val="ListLabel 62"/>
    <w:qFormat/>
    <w:rsid w:val="0000342B"/>
    <w:rPr>
      <w:spacing w:val="-1"/>
      <w:sz w:val="22"/>
    </w:rPr>
  </w:style>
  <w:style w:type="character" w:customStyle="1" w:styleId="ListLabel63">
    <w:name w:val="ListLabel 63"/>
    <w:qFormat/>
    <w:rsid w:val="0000342B"/>
    <w:rPr>
      <w:sz w:val="22"/>
    </w:rPr>
  </w:style>
  <w:style w:type="character" w:customStyle="1" w:styleId="ListLabel64">
    <w:name w:val="ListLabel 64"/>
    <w:qFormat/>
    <w:rsid w:val="0000342B"/>
    <w:rPr>
      <w:rFonts w:cs="Courier New"/>
    </w:rPr>
  </w:style>
  <w:style w:type="character" w:customStyle="1" w:styleId="ListLabel65">
    <w:name w:val="ListLabel 65"/>
    <w:qFormat/>
    <w:rsid w:val="0000342B"/>
    <w:rPr>
      <w:rFonts w:cs="Courier New"/>
    </w:rPr>
  </w:style>
  <w:style w:type="character" w:customStyle="1" w:styleId="ListLabel66">
    <w:name w:val="ListLabel 66"/>
    <w:qFormat/>
    <w:rsid w:val="0000342B"/>
    <w:rPr>
      <w:rFonts w:cs="Courier New"/>
    </w:rPr>
  </w:style>
  <w:style w:type="character" w:customStyle="1" w:styleId="ListLabel67">
    <w:name w:val="ListLabel 67"/>
    <w:qFormat/>
    <w:rsid w:val="0000342B"/>
    <w:rPr>
      <w:rFonts w:cs="Courier New"/>
    </w:rPr>
  </w:style>
  <w:style w:type="character" w:customStyle="1" w:styleId="ListLabel68">
    <w:name w:val="ListLabel 68"/>
    <w:qFormat/>
    <w:rsid w:val="0000342B"/>
    <w:rPr>
      <w:rFonts w:cs="Courier New"/>
    </w:rPr>
  </w:style>
  <w:style w:type="character" w:customStyle="1" w:styleId="ListLabel69">
    <w:name w:val="ListLabel 69"/>
    <w:qFormat/>
    <w:rsid w:val="0000342B"/>
    <w:rPr>
      <w:rFonts w:cs="Courier New"/>
    </w:rPr>
  </w:style>
  <w:style w:type="character" w:customStyle="1" w:styleId="ListLabel70">
    <w:name w:val="ListLabel 70"/>
    <w:qFormat/>
    <w:rsid w:val="0000342B"/>
    <w:rPr>
      <w:rFonts w:cs="Courier New"/>
    </w:rPr>
  </w:style>
  <w:style w:type="character" w:customStyle="1" w:styleId="ListLabel71">
    <w:name w:val="ListLabel 71"/>
    <w:qFormat/>
    <w:rsid w:val="0000342B"/>
    <w:rPr>
      <w:rFonts w:cs="Courier New"/>
    </w:rPr>
  </w:style>
  <w:style w:type="character" w:customStyle="1" w:styleId="ListLabel72">
    <w:name w:val="ListLabel 72"/>
    <w:qFormat/>
    <w:rsid w:val="0000342B"/>
    <w:rPr>
      <w:rFonts w:cs="Courier New"/>
    </w:rPr>
  </w:style>
  <w:style w:type="character" w:customStyle="1" w:styleId="ListLabel73">
    <w:name w:val="ListLabel 73"/>
    <w:qFormat/>
    <w:rsid w:val="0000342B"/>
    <w:rPr>
      <w:sz w:val="28"/>
    </w:rPr>
  </w:style>
  <w:style w:type="character" w:customStyle="1" w:styleId="ListLabel74">
    <w:name w:val="ListLabel 74"/>
    <w:qFormat/>
    <w:rsid w:val="0000342B"/>
    <w:rPr>
      <w:b w:val="0"/>
      <w:i w:val="0"/>
      <w:sz w:val="28"/>
    </w:rPr>
  </w:style>
  <w:style w:type="character" w:customStyle="1" w:styleId="ListLabel75">
    <w:name w:val="ListLabel 75"/>
    <w:qFormat/>
    <w:rsid w:val="0000342B"/>
    <w:rPr>
      <w:rFonts w:eastAsia="Calibri"/>
    </w:rPr>
  </w:style>
  <w:style w:type="character" w:customStyle="1" w:styleId="ListLabel76">
    <w:name w:val="ListLabel 76"/>
    <w:qFormat/>
    <w:rsid w:val="0000342B"/>
    <w:rPr>
      <w:rFonts w:cs="Courier New"/>
    </w:rPr>
  </w:style>
  <w:style w:type="character" w:customStyle="1" w:styleId="ListLabel77">
    <w:name w:val="ListLabel 77"/>
    <w:qFormat/>
    <w:rsid w:val="0000342B"/>
    <w:rPr>
      <w:rFonts w:cs="Courier New"/>
    </w:rPr>
  </w:style>
  <w:style w:type="character" w:customStyle="1" w:styleId="ListLabel78">
    <w:name w:val="ListLabel 78"/>
    <w:qFormat/>
    <w:rsid w:val="0000342B"/>
    <w:rPr>
      <w:rFonts w:cs="Courier New"/>
    </w:rPr>
  </w:style>
  <w:style w:type="character" w:customStyle="1" w:styleId="ListLabel79">
    <w:name w:val="ListLabel 79"/>
    <w:qFormat/>
    <w:rsid w:val="0000342B"/>
    <w:rPr>
      <w:i/>
      <w:iCs/>
      <w:sz w:val="20"/>
      <w:szCs w:val="20"/>
      <w:lang w:val="en-US"/>
    </w:rPr>
  </w:style>
  <w:style w:type="character" w:customStyle="1" w:styleId="ListLabel80">
    <w:name w:val="ListLabel 80"/>
    <w:qFormat/>
    <w:rsid w:val="0000342B"/>
    <w:rPr>
      <w:i/>
      <w:iCs/>
      <w:sz w:val="20"/>
      <w:szCs w:val="20"/>
    </w:rPr>
  </w:style>
  <w:style w:type="character" w:customStyle="1" w:styleId="ListLabel81">
    <w:name w:val="ListLabel 81"/>
    <w:qFormat/>
    <w:rsid w:val="0000342B"/>
    <w:rPr>
      <w:i/>
      <w:iCs/>
      <w:color w:val="000000"/>
      <w:sz w:val="20"/>
      <w:szCs w:val="20"/>
      <w:lang w:val="en-US"/>
    </w:rPr>
  </w:style>
  <w:style w:type="character" w:customStyle="1" w:styleId="ListLabel82">
    <w:name w:val="ListLabel 82"/>
    <w:qFormat/>
    <w:rsid w:val="0000342B"/>
    <w:rPr>
      <w:i/>
      <w:iCs/>
      <w:color w:val="000000"/>
      <w:sz w:val="20"/>
      <w:szCs w:val="20"/>
    </w:rPr>
  </w:style>
  <w:style w:type="paragraph" w:customStyle="1" w:styleId="aff0">
    <w:name w:val="Заголовок"/>
    <w:basedOn w:val="a"/>
    <w:next w:val="aff1"/>
    <w:qFormat/>
    <w:rsid w:val="0000342B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9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9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9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6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  <w:pPr>
      <w:overflowPunct w:val="0"/>
    </w:pPr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31FCC-9F78-458A-B29D-DB8AAD23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Пользователь Windows</cp:lastModifiedBy>
  <cp:revision>3</cp:revision>
  <cp:lastPrinted>2019-02-15T10:04:00Z</cp:lastPrinted>
  <dcterms:created xsi:type="dcterms:W3CDTF">2021-10-23T09:30:00Z</dcterms:created>
  <dcterms:modified xsi:type="dcterms:W3CDTF">2021-10-23T09:40:00Z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