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6E5B5F" w:rsidRDefault="006E5B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Contemporary Strategic Analysis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6E5B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profiles</w:t>
            </w:r>
            <w:r w:rsidR="00F55930" w:rsidRPr="00F5593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6E5B5F" w:rsidRDefault="006E5B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6E5B5F" w:rsidRDefault="006E5B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6E5B5F" w:rsidRDefault="006E5B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Economics of Enterprise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6E5B5F" w:rsidRPr="002A0BBB">
        <w:tc>
          <w:tcPr>
            <w:tcW w:w="10490" w:type="dxa"/>
            <w:gridSpan w:val="3"/>
            <w:shd w:val="clear" w:color="auto" w:fill="auto"/>
          </w:tcPr>
          <w:p w:rsidR="006E5B5F" w:rsidRPr="006E5B5F" w:rsidRDefault="006E5B5F" w:rsidP="006E5B5F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Introduction to the theory of s</w:t>
            </w:r>
            <w:r w:rsidRPr="006E5B5F">
              <w:rPr>
                <w:lang w:val="en-US"/>
              </w:rPr>
              <w:t>trategic analysis: economic, organizational and managerial theories</w:t>
            </w:r>
          </w:p>
        </w:tc>
      </w:tr>
      <w:tr w:rsidR="006E5B5F" w:rsidRPr="002A0BBB">
        <w:tc>
          <w:tcPr>
            <w:tcW w:w="10490" w:type="dxa"/>
            <w:gridSpan w:val="3"/>
            <w:shd w:val="clear" w:color="auto" w:fill="auto"/>
          </w:tcPr>
          <w:p w:rsidR="006E5B5F" w:rsidRPr="006E5B5F" w:rsidRDefault="006E5B5F" w:rsidP="006E5B5F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E5B5F">
              <w:rPr>
                <w:lang w:val="en-US"/>
              </w:rPr>
              <w:t>Objects of strategic analysis: problem situations, information search.</w:t>
            </w:r>
          </w:p>
        </w:tc>
      </w:tr>
      <w:tr w:rsidR="006E5B5F" w:rsidRPr="002A0BBB">
        <w:tc>
          <w:tcPr>
            <w:tcW w:w="10490" w:type="dxa"/>
            <w:gridSpan w:val="3"/>
            <w:shd w:val="clear" w:color="auto" w:fill="auto"/>
          </w:tcPr>
          <w:p w:rsidR="006E5B5F" w:rsidRPr="006E5B5F" w:rsidRDefault="006E5B5F" w:rsidP="006E5B5F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E5B5F">
              <w:rPr>
                <w:lang w:val="en-US"/>
              </w:rPr>
              <w:t>Methods and models of strategic analysis: a critical analysis of practices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6E5B5F" w:rsidRPr="008A13A6">
        <w:tc>
          <w:tcPr>
            <w:tcW w:w="10490" w:type="dxa"/>
            <w:gridSpan w:val="3"/>
            <w:shd w:val="clear" w:color="auto" w:fill="auto"/>
          </w:tcPr>
          <w:p w:rsidR="00304B5E" w:rsidRPr="00304B5E" w:rsidRDefault="006E5B5F" w:rsidP="00D2796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1856E7">
              <w:rPr>
                <w:color w:val="000000"/>
                <w:sz w:val="24"/>
                <w:szCs w:val="24"/>
              </w:rPr>
              <w:t xml:space="preserve">1. </w:t>
            </w:r>
            <w:r w:rsidR="00304B5E" w:rsidRPr="00310656">
              <w:rPr>
                <w:color w:val="000000"/>
                <w:sz w:val="24"/>
                <w:szCs w:val="24"/>
              </w:rPr>
              <w:t xml:space="preserve">Гапоненко А. Л., </w:t>
            </w:r>
            <w:proofErr w:type="spellStart"/>
            <w:r w:rsidR="00304B5E" w:rsidRPr="00310656">
              <w:rPr>
                <w:color w:val="000000"/>
                <w:sz w:val="24"/>
                <w:szCs w:val="24"/>
              </w:rPr>
              <w:t>Панкрухин</w:t>
            </w:r>
            <w:proofErr w:type="spellEnd"/>
            <w:r w:rsidR="00304B5E" w:rsidRPr="00310656">
              <w:rPr>
                <w:color w:val="000000"/>
                <w:sz w:val="24"/>
                <w:szCs w:val="24"/>
              </w:rPr>
              <w:t xml:space="preserve"> А. П. Стратегическое </w:t>
            </w:r>
            <w:proofErr w:type="spellStart"/>
            <w:r w:rsidR="00304B5E" w:rsidRPr="00310656">
              <w:rPr>
                <w:color w:val="000000"/>
                <w:sz w:val="24"/>
                <w:szCs w:val="24"/>
              </w:rPr>
              <w:t>управление</w:t>
            </w:r>
            <w:proofErr w:type="gramStart"/>
            <w:r w:rsidR="00304B5E" w:rsidRPr="00310656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304B5E" w:rsidRPr="00310656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="00304B5E" w:rsidRPr="00310656">
              <w:rPr>
                <w:color w:val="000000"/>
                <w:sz w:val="24"/>
                <w:szCs w:val="24"/>
              </w:rPr>
              <w:t xml:space="preserve"> для студентов вузов, обучающихся по специальности 061100 "Менеджмент орг.". - Москва: Омега-Л, 2004. </w:t>
            </w:r>
            <w:r w:rsidR="00304B5E">
              <w:rPr>
                <w:color w:val="000000"/>
                <w:sz w:val="24"/>
                <w:szCs w:val="24"/>
              </w:rPr>
              <w:t>–</w:t>
            </w:r>
            <w:r w:rsidR="00304B5E" w:rsidRPr="00310656">
              <w:rPr>
                <w:color w:val="000000"/>
                <w:sz w:val="24"/>
                <w:szCs w:val="24"/>
              </w:rPr>
              <w:t xml:space="preserve"> 466</w:t>
            </w:r>
          </w:p>
          <w:p w:rsidR="006E5B5F" w:rsidRPr="00304B5E" w:rsidRDefault="00304B5E" w:rsidP="00304B5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304B5E">
              <w:rPr>
                <w:color w:val="000000"/>
                <w:sz w:val="24"/>
                <w:szCs w:val="24"/>
              </w:rPr>
              <w:t xml:space="preserve">2. </w:t>
            </w:r>
            <w:r w:rsidRPr="00310656">
              <w:rPr>
                <w:color w:val="000000"/>
                <w:sz w:val="24"/>
                <w:szCs w:val="24"/>
              </w:rPr>
              <w:t>Попов С. А. Стратегический менеджмент: актуальный курс [Электронный ресурс]</w:t>
            </w:r>
            <w:proofErr w:type="gramStart"/>
            <w:r w:rsidRPr="00310656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310656">
              <w:rPr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 w:rsidRPr="00310656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310656">
              <w:rPr>
                <w:color w:val="000000"/>
                <w:sz w:val="24"/>
                <w:szCs w:val="24"/>
              </w:rPr>
              <w:t xml:space="preserve">, 2021. - 481 – </w:t>
            </w:r>
            <w:proofErr w:type="spellStart"/>
            <w:r w:rsidR="002A0BBB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310656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310656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31065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31065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310656">
              <w:rPr>
                <w:color w:val="000000"/>
                <w:sz w:val="24"/>
                <w:szCs w:val="24"/>
              </w:rPr>
              <w:t>/468967</w:t>
            </w:r>
          </w:p>
        </w:tc>
      </w:tr>
      <w:tr w:rsidR="006E5B5F" w:rsidRPr="008A13A6">
        <w:tc>
          <w:tcPr>
            <w:tcW w:w="10490" w:type="dxa"/>
            <w:gridSpan w:val="3"/>
            <w:shd w:val="clear" w:color="auto" w:fill="auto"/>
          </w:tcPr>
          <w:p w:rsidR="006E5B5F" w:rsidRPr="00F55930" w:rsidRDefault="006E5B5F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6E5B5F" w:rsidRPr="008A13A6">
        <w:tc>
          <w:tcPr>
            <w:tcW w:w="10490" w:type="dxa"/>
            <w:gridSpan w:val="3"/>
            <w:shd w:val="clear" w:color="auto" w:fill="auto"/>
          </w:tcPr>
          <w:p w:rsidR="006E5B5F" w:rsidRPr="001856E7" w:rsidRDefault="006E5B5F" w:rsidP="00D2796E">
            <w:pPr>
              <w:ind w:firstLine="756"/>
              <w:jc w:val="both"/>
              <w:rPr>
                <w:sz w:val="24"/>
                <w:szCs w:val="24"/>
              </w:rPr>
            </w:pPr>
            <w:r w:rsidRPr="001856E7">
              <w:rPr>
                <w:color w:val="000000"/>
                <w:sz w:val="24"/>
                <w:szCs w:val="24"/>
              </w:rPr>
              <w:t>1. Агафонов В. А. Стратегический менеджмент. Модели и процедуры. [Электронный ресурс]</w:t>
            </w:r>
            <w:proofErr w:type="gramStart"/>
            <w:r w:rsidRPr="001856E7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1856E7">
              <w:rPr>
                <w:color w:val="000000"/>
                <w:sz w:val="24"/>
                <w:szCs w:val="24"/>
              </w:rPr>
              <w:t xml:space="preserve">онография. - Москва: </w:t>
            </w:r>
            <w:proofErr w:type="spellStart"/>
            <w:r w:rsidRPr="001856E7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1856E7">
              <w:rPr>
                <w:color w:val="000000"/>
                <w:sz w:val="24"/>
                <w:szCs w:val="24"/>
              </w:rPr>
              <w:t xml:space="preserve">, 2018. - 276 – </w:t>
            </w:r>
            <w:proofErr w:type="spellStart"/>
            <w:r w:rsidR="002A0BBB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1856E7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1856E7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1856E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1856E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1856E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1856E7">
              <w:rPr>
                <w:color w:val="000000"/>
                <w:sz w:val="24"/>
                <w:szCs w:val="24"/>
              </w:rPr>
              <w:t>/975795</w:t>
            </w:r>
          </w:p>
          <w:p w:rsidR="006E5B5F" w:rsidRPr="001856E7" w:rsidRDefault="006E5B5F" w:rsidP="00D2796E">
            <w:pPr>
              <w:ind w:firstLine="756"/>
              <w:jc w:val="both"/>
              <w:rPr>
                <w:sz w:val="24"/>
                <w:szCs w:val="24"/>
              </w:rPr>
            </w:pPr>
            <w:r w:rsidRPr="001856E7">
              <w:rPr>
                <w:color w:val="000000"/>
                <w:sz w:val="24"/>
                <w:szCs w:val="24"/>
              </w:rPr>
              <w:t>2. Портных В.В. Стратегия бизнеса. [Электронный ресурс]</w:t>
            </w:r>
            <w:proofErr w:type="gramStart"/>
            <w:r w:rsidRPr="001856E7">
              <w:rPr>
                <w:color w:val="000000"/>
                <w:sz w:val="24"/>
                <w:szCs w:val="24"/>
              </w:rPr>
              <w:t>:П</w:t>
            </w:r>
            <w:proofErr w:type="gramEnd"/>
            <w:r w:rsidRPr="001856E7">
              <w:rPr>
                <w:color w:val="000000"/>
                <w:sz w:val="24"/>
                <w:szCs w:val="24"/>
              </w:rPr>
              <w:t>рактическое пособие. - Москва: Издательско-торговая корпорация "Дашков и</w:t>
            </w:r>
            <w:proofErr w:type="gramStart"/>
            <w:r w:rsidRPr="001856E7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856E7">
              <w:rPr>
                <w:color w:val="000000"/>
                <w:sz w:val="24"/>
                <w:szCs w:val="24"/>
              </w:rPr>
              <w:t xml:space="preserve">", 2019. - 274 – </w:t>
            </w:r>
            <w:proofErr w:type="spellStart"/>
            <w:r w:rsidR="002A0BBB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1856E7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1856E7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1856E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1856E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1856E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1856E7">
              <w:rPr>
                <w:color w:val="000000"/>
                <w:sz w:val="24"/>
                <w:szCs w:val="24"/>
              </w:rPr>
              <w:t>/1091864</w:t>
            </w:r>
          </w:p>
        </w:tc>
      </w:tr>
      <w:tr w:rsidR="006E5B5F" w:rsidRPr="002A0BBB">
        <w:tc>
          <w:tcPr>
            <w:tcW w:w="10490" w:type="dxa"/>
            <w:gridSpan w:val="3"/>
            <w:shd w:val="clear" w:color="auto" w:fill="E7E6E6" w:themeFill="background2"/>
          </w:tcPr>
          <w:p w:rsidR="006E5B5F" w:rsidRPr="00F55930" w:rsidRDefault="006E5B5F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6E5B5F" w:rsidRPr="006E5B5F">
        <w:tc>
          <w:tcPr>
            <w:tcW w:w="10490" w:type="dxa"/>
            <w:gridSpan w:val="3"/>
            <w:shd w:val="clear" w:color="auto" w:fill="auto"/>
          </w:tcPr>
          <w:p w:rsidR="006E5B5F" w:rsidRPr="00F55930" w:rsidRDefault="006E5B5F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6E5B5F" w:rsidRPr="006E5B5F" w:rsidRDefault="006E5B5F" w:rsidP="006E5B5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>
              <w:rPr>
                <w:color w:val="000000"/>
                <w:sz w:val="24"/>
                <w:szCs w:val="24"/>
                <w:lang w:val="en-US"/>
              </w:rPr>
              <w:t>.12.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data: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6E5B5F" w:rsidRPr="006E5B5F" w:rsidRDefault="006E5B5F" w:rsidP="006E5B5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data: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304B5E" w:rsidRDefault="00304B5E" w:rsidP="006E5B5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6E5B5F" w:rsidRPr="00F55930" w:rsidRDefault="006E5B5F" w:rsidP="006E5B5F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6E5B5F" w:rsidRPr="00F55930" w:rsidRDefault="006E5B5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6E5B5F" w:rsidRPr="006E5B5F" w:rsidRDefault="006E5B5F" w:rsidP="006E5B5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Contract No.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163/223-</w:t>
            </w:r>
            <w:r w:rsidRPr="001856E7">
              <w:rPr>
                <w:color w:val="000000"/>
                <w:sz w:val="24"/>
                <w:szCs w:val="24"/>
              </w:rPr>
              <w:t>У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/2020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dated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14.12.2020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License expiration data: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6E5B5F" w:rsidRPr="00413AC7" w:rsidRDefault="006E5B5F" w:rsidP="00413AC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>- Legal Reference System Consultant +</w:t>
            </w:r>
            <w:r>
              <w:rPr>
                <w:sz w:val="24"/>
                <w:szCs w:val="24"/>
                <w:lang w:val="en-US"/>
              </w:rPr>
              <w:t xml:space="preserve">. Contract No.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8419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dated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.12.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="00413AC7">
              <w:rPr>
                <w:color w:val="000000"/>
                <w:sz w:val="24"/>
                <w:szCs w:val="24"/>
                <w:lang w:val="en-US"/>
              </w:rPr>
              <w:t xml:space="preserve">License expiration data: </w:t>
            </w:r>
            <w:r w:rsidR="00413AC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413AC7">
        <w:rPr>
          <w:sz w:val="24"/>
          <w:szCs w:val="24"/>
          <w:lang w:val="en-US"/>
        </w:rPr>
        <w:t xml:space="preserve">N. </w:t>
      </w:r>
      <w:proofErr w:type="spellStart"/>
      <w:r w:rsidR="00413AC7">
        <w:rPr>
          <w:sz w:val="24"/>
          <w:szCs w:val="24"/>
          <w:lang w:val="en-US"/>
        </w:rPr>
        <w:t>Yaroshevich</w:t>
      </w:r>
      <w:proofErr w:type="spellEnd"/>
      <w:r w:rsidR="00413AC7">
        <w:rPr>
          <w:sz w:val="24"/>
          <w:szCs w:val="24"/>
          <w:lang w:val="en-US"/>
        </w:rPr>
        <w:t xml:space="preserve"> </w:t>
      </w:r>
    </w:p>
    <w:p w:rsidR="00A26585" w:rsidRPr="006E5B5F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6E5B5F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687EC6"/>
    <w:multiLevelType w:val="hybridMultilevel"/>
    <w:tmpl w:val="8A52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0925BB"/>
    <w:rsid w:val="00104A11"/>
    <w:rsid w:val="001323A2"/>
    <w:rsid w:val="002A0BBB"/>
    <w:rsid w:val="002B2F55"/>
    <w:rsid w:val="00304B5E"/>
    <w:rsid w:val="003140BB"/>
    <w:rsid w:val="0035167C"/>
    <w:rsid w:val="0038123E"/>
    <w:rsid w:val="00413AC7"/>
    <w:rsid w:val="004E44EF"/>
    <w:rsid w:val="00535247"/>
    <w:rsid w:val="006E5B5F"/>
    <w:rsid w:val="006E789F"/>
    <w:rsid w:val="008A13A6"/>
    <w:rsid w:val="00966874"/>
    <w:rsid w:val="009F3D18"/>
    <w:rsid w:val="00A26585"/>
    <w:rsid w:val="00A846D1"/>
    <w:rsid w:val="00B20250"/>
    <w:rsid w:val="00BC54A9"/>
    <w:rsid w:val="00D44A0C"/>
    <w:rsid w:val="00E24EDD"/>
    <w:rsid w:val="00E3249E"/>
    <w:rsid w:val="00EB479C"/>
    <w:rsid w:val="00F33588"/>
    <w:rsid w:val="00F42D40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2022-09-01T07:13:00Z</dcterms:created>
  <dcterms:modified xsi:type="dcterms:W3CDTF">2022-09-01T08:35:00Z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