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1F" w:rsidRDefault="007C4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D4D1F" w:rsidRDefault="007C496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Безопасность жизнедеятельности</w:t>
            </w:r>
          </w:p>
        </w:tc>
      </w:tr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D4D1F" w:rsidRPr="005B67D7" w:rsidRDefault="007C496A">
            <w:pPr>
              <w:rPr>
                <w:sz w:val="24"/>
                <w:szCs w:val="24"/>
              </w:rPr>
            </w:pPr>
            <w:bookmarkStart w:id="0" w:name="__DdeLink__4253_588854012"/>
            <w:r w:rsidRPr="005B67D7">
              <w:rPr>
                <w:sz w:val="24"/>
                <w:szCs w:val="24"/>
              </w:rPr>
              <w:t>43.03.03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Гостиничное дело</w:t>
            </w:r>
          </w:p>
        </w:tc>
      </w:tr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D1F" w:rsidRPr="005B67D7" w:rsidRDefault="00BE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Гостиничная и ресторанная деятельность</w:t>
            </w:r>
          </w:p>
        </w:tc>
      </w:tr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 xml:space="preserve">3 </w:t>
            </w:r>
            <w:proofErr w:type="spellStart"/>
            <w:r w:rsidRPr="005B67D7">
              <w:rPr>
                <w:sz w:val="24"/>
                <w:szCs w:val="24"/>
              </w:rPr>
              <w:t>з.е</w:t>
            </w:r>
            <w:proofErr w:type="spellEnd"/>
            <w:r w:rsidRPr="005B67D7">
              <w:rPr>
                <w:sz w:val="24"/>
                <w:szCs w:val="24"/>
              </w:rPr>
              <w:t>.</w:t>
            </w:r>
          </w:p>
        </w:tc>
      </w:tr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Зачет</w:t>
            </w:r>
          </w:p>
        </w:tc>
      </w:tr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D1F" w:rsidRPr="005B67D7" w:rsidRDefault="005B67D7">
            <w:pPr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П</w:t>
            </w:r>
            <w:r w:rsidR="007C496A" w:rsidRPr="005B67D7">
              <w:rPr>
                <w:sz w:val="24"/>
                <w:szCs w:val="24"/>
              </w:rPr>
              <w:t>ищевой инженерии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E7E6E6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0D4D1F" w:rsidRPr="005B67D7" w:rsidRDefault="007C496A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0D4D1F" w:rsidRPr="005B67D7" w:rsidRDefault="007C496A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0D4D1F" w:rsidRPr="005B67D7" w:rsidRDefault="007C496A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970DC2" w:rsidRPr="005B67D7" w:rsidRDefault="00970DC2" w:rsidP="00C81194">
            <w:pPr>
              <w:tabs>
                <w:tab w:val="left" w:pos="195"/>
              </w:tabs>
              <w:jc w:val="both"/>
              <w:rPr>
                <w:spacing w:val="-4"/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 xml:space="preserve">Тема 4. </w:t>
            </w:r>
            <w:r w:rsidRPr="005B67D7">
              <w:rPr>
                <w:spacing w:val="-4"/>
                <w:sz w:val="24"/>
                <w:szCs w:val="24"/>
              </w:rPr>
              <w:t>Противопожарная безопасность</w:t>
            </w:r>
          </w:p>
          <w:p w:rsidR="00970DC2" w:rsidRPr="005B67D7" w:rsidRDefault="00970DC2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spacing w:val="-4"/>
                <w:sz w:val="24"/>
                <w:szCs w:val="24"/>
              </w:rPr>
              <w:t>Тема 5. Здоровый образ жизни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E7E6E6"/>
          </w:tcPr>
          <w:p w:rsidR="00970DC2" w:rsidRPr="005B67D7" w:rsidRDefault="00970DC2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970DC2" w:rsidRPr="005B67D7" w:rsidRDefault="00970DC2" w:rsidP="005B7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70DC2" w:rsidRPr="005B67D7" w:rsidRDefault="00970DC2" w:rsidP="005B75C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67D7"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]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</w:t>
            </w:r>
            <w:proofErr w:type="spellStart"/>
            <w:r w:rsidRPr="005B67D7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5B67D7">
              <w:rPr>
                <w:kern w:val="0"/>
                <w:sz w:val="24"/>
                <w:szCs w:val="24"/>
              </w:rPr>
              <w:t xml:space="preserve"> / Ю. Н. Сычев. - 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ИНФРА-М, 2019. - 204 с. </w:t>
            </w:r>
            <w:hyperlink r:id="rId6" w:tgtFrame="_blank" w:tooltip="читать полный текст" w:history="1">
              <w:r w:rsidRPr="005B67D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970DC2" w:rsidRPr="005B67D7" w:rsidRDefault="00970DC2" w:rsidP="005B75C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67D7">
              <w:rPr>
                <w:kern w:val="0"/>
                <w:sz w:val="24"/>
                <w:szCs w:val="24"/>
              </w:rPr>
              <w:t>Безопасность жизнедеятельности [Электронный ресурс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]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учебник для студентов вузов, обучающихся по экономическим, социальным и гуманитарным направлениям подготовки / [Э. А. </w:t>
            </w:r>
            <w:proofErr w:type="spellStart"/>
            <w:r w:rsidRPr="005B67D7">
              <w:rPr>
                <w:kern w:val="0"/>
                <w:sz w:val="24"/>
                <w:szCs w:val="24"/>
              </w:rPr>
              <w:t>Арустамов</w:t>
            </w:r>
            <w:proofErr w:type="spellEnd"/>
            <w:r w:rsidRPr="005B67D7">
              <w:rPr>
                <w:kern w:val="0"/>
                <w:sz w:val="24"/>
                <w:szCs w:val="24"/>
              </w:rPr>
              <w:t xml:space="preserve"> [и др.] ; под ред. Э. А. </w:t>
            </w:r>
            <w:proofErr w:type="spellStart"/>
            <w:r w:rsidRPr="005B67D7">
              <w:rPr>
                <w:kern w:val="0"/>
                <w:sz w:val="24"/>
                <w:szCs w:val="24"/>
              </w:rPr>
              <w:t>Арустамова</w:t>
            </w:r>
            <w:proofErr w:type="spellEnd"/>
            <w:r w:rsidRPr="005B67D7">
              <w:rPr>
                <w:kern w:val="0"/>
                <w:sz w:val="24"/>
                <w:szCs w:val="24"/>
              </w:rPr>
              <w:t xml:space="preserve">. - 20-е изд., </w:t>
            </w:r>
            <w:proofErr w:type="spellStart"/>
            <w:r w:rsidRPr="005B67D7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5B67D7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Дашков и К°, 2018. - 448 с. </w:t>
            </w:r>
            <w:hyperlink r:id="rId7" w:tgtFrame="_blank" w:tooltip="читать полный текст" w:history="1">
              <w:r w:rsidRPr="005B67D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http://znanium.com/go.php?id=513821</w:t>
              </w:r>
            </w:hyperlink>
          </w:p>
          <w:p w:rsidR="00970DC2" w:rsidRPr="005B67D7" w:rsidRDefault="00970DC2" w:rsidP="005B75C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67D7">
              <w:rPr>
                <w:kern w:val="0"/>
                <w:sz w:val="24"/>
                <w:szCs w:val="24"/>
              </w:rPr>
              <w:t>Безопасность жизнедеятельности [Электронный ресурс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]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"Социальная работа", "Сервис", "Туризм", "Государственное и муниципальное управление" (квалификация "бакалавр") / [В. О. Евсеев [и др.] ; под ред. Е. И. </w:t>
            </w:r>
            <w:proofErr w:type="spellStart"/>
            <w:r w:rsidRPr="005B67D7">
              <w:rPr>
                <w:kern w:val="0"/>
                <w:sz w:val="24"/>
                <w:szCs w:val="24"/>
              </w:rPr>
              <w:t>Холостовой</w:t>
            </w:r>
            <w:proofErr w:type="spellEnd"/>
            <w:r w:rsidRPr="005B67D7">
              <w:rPr>
                <w:kern w:val="0"/>
                <w:sz w:val="24"/>
                <w:szCs w:val="24"/>
              </w:rPr>
              <w:t xml:space="preserve">, О. Г. Прохоровой. - 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Дашков и К°, 2017. - 456 с. </w:t>
            </w:r>
            <w:hyperlink r:id="rId8" w:tgtFrame="_blank" w:tooltip="читать полный текст" w:history="1">
              <w:r w:rsidRPr="005B67D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http://znanium.com/go.php?id=415043</w:t>
              </w:r>
            </w:hyperlink>
          </w:p>
          <w:p w:rsidR="00970DC2" w:rsidRPr="005B67D7" w:rsidRDefault="005B75CD" w:rsidP="005B7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70DC2" w:rsidRPr="005B67D7" w:rsidRDefault="00970DC2" w:rsidP="005B75CD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Маслова, В. М. Безопасность жизнедеятельности [Электронный ресурс</w:t>
            </w:r>
            <w:proofErr w:type="gramStart"/>
            <w:r w:rsidRPr="005B67D7">
              <w:rPr>
                <w:sz w:val="24"/>
                <w:szCs w:val="24"/>
              </w:rPr>
              <w:t>] :</w:t>
            </w:r>
            <w:proofErr w:type="gramEnd"/>
            <w:r w:rsidRPr="005B67D7">
              <w:rPr>
                <w:sz w:val="24"/>
                <w:szCs w:val="24"/>
              </w:rPr>
              <w:t xml:space="preserve"> учебное пособие / В. М. Маслова, И. В. </w:t>
            </w:r>
            <w:proofErr w:type="spellStart"/>
            <w:r w:rsidRPr="005B67D7">
              <w:rPr>
                <w:sz w:val="24"/>
                <w:szCs w:val="24"/>
              </w:rPr>
              <w:t>Кохова</w:t>
            </w:r>
            <w:proofErr w:type="spellEnd"/>
            <w:r w:rsidRPr="005B67D7">
              <w:rPr>
                <w:sz w:val="24"/>
                <w:szCs w:val="24"/>
              </w:rPr>
              <w:t xml:space="preserve">, В. Г. Ляшко ; под ред. В. М. Масловой. - 3-е изд., </w:t>
            </w:r>
            <w:proofErr w:type="spellStart"/>
            <w:r w:rsidRPr="005B67D7">
              <w:rPr>
                <w:sz w:val="24"/>
                <w:szCs w:val="24"/>
              </w:rPr>
              <w:t>перераб</w:t>
            </w:r>
            <w:proofErr w:type="spellEnd"/>
            <w:r w:rsidRPr="005B67D7">
              <w:rPr>
                <w:sz w:val="24"/>
                <w:szCs w:val="24"/>
              </w:rPr>
              <w:t xml:space="preserve">. и доп. - </w:t>
            </w:r>
            <w:proofErr w:type="gramStart"/>
            <w:r w:rsidRPr="005B67D7">
              <w:rPr>
                <w:sz w:val="24"/>
                <w:szCs w:val="24"/>
              </w:rPr>
              <w:t>Москва :</w:t>
            </w:r>
            <w:proofErr w:type="gramEnd"/>
            <w:r w:rsidRPr="005B67D7">
              <w:rPr>
                <w:sz w:val="24"/>
                <w:szCs w:val="24"/>
              </w:rPr>
              <w:t xml:space="preserve"> Вузовский учебник: ИНФРА-М, 2015. - 240 с. </w:t>
            </w:r>
            <w:hyperlink r:id="rId9" w:tgtFrame="_blank" w:tooltip="читать полный текст" w:history="1">
              <w:r w:rsidRPr="005B67D7">
                <w:rPr>
                  <w:rStyle w:val="afffffffc"/>
                  <w:iCs/>
                  <w:color w:val="auto"/>
                  <w:sz w:val="24"/>
                  <w:szCs w:val="24"/>
                </w:rPr>
                <w:t>http://znanium.com/go.php?id=508589</w:t>
              </w:r>
            </w:hyperlink>
          </w:p>
          <w:p w:rsidR="00970DC2" w:rsidRPr="005B67D7" w:rsidRDefault="00970DC2" w:rsidP="005B7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E7E6E6"/>
          </w:tcPr>
          <w:p w:rsidR="000D4D1F" w:rsidRPr="005B67D7" w:rsidRDefault="007C496A" w:rsidP="00C8119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D4D1F" w:rsidRPr="005B67D7" w:rsidRDefault="007C496A" w:rsidP="00C81194">
            <w:pPr>
              <w:jc w:val="both"/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B67D7">
              <w:rPr>
                <w:sz w:val="24"/>
                <w:szCs w:val="24"/>
              </w:rPr>
              <w:t>Astra</w:t>
            </w:r>
            <w:proofErr w:type="spellEnd"/>
            <w:r w:rsidRPr="005B67D7">
              <w:rPr>
                <w:sz w:val="24"/>
                <w:szCs w:val="24"/>
              </w:rPr>
              <w:t xml:space="preserve"> </w:t>
            </w:r>
            <w:proofErr w:type="spellStart"/>
            <w:r w:rsidRPr="005B67D7">
              <w:rPr>
                <w:sz w:val="24"/>
                <w:szCs w:val="24"/>
              </w:rPr>
              <w:t>Linux</w:t>
            </w:r>
            <w:proofErr w:type="spellEnd"/>
            <w:r w:rsidRPr="005B67D7">
              <w:rPr>
                <w:sz w:val="24"/>
                <w:szCs w:val="24"/>
              </w:rPr>
              <w:t xml:space="preserve"> </w:t>
            </w:r>
            <w:proofErr w:type="spellStart"/>
            <w:r w:rsidRPr="005B67D7">
              <w:rPr>
                <w:sz w:val="24"/>
                <w:szCs w:val="24"/>
              </w:rPr>
              <w:t>Common</w:t>
            </w:r>
            <w:proofErr w:type="spellEnd"/>
            <w:r w:rsidRPr="005B67D7">
              <w:rPr>
                <w:sz w:val="24"/>
                <w:szCs w:val="24"/>
              </w:rPr>
              <w:t xml:space="preserve"> </w:t>
            </w:r>
            <w:proofErr w:type="spellStart"/>
            <w:r w:rsidRPr="005B67D7">
              <w:rPr>
                <w:sz w:val="24"/>
                <w:szCs w:val="24"/>
              </w:rPr>
              <w:t>Edition</w:t>
            </w:r>
            <w:proofErr w:type="spellEnd"/>
            <w:r w:rsidRPr="005B67D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D4D1F" w:rsidRPr="005B67D7" w:rsidRDefault="007C496A" w:rsidP="00C81194">
            <w:pPr>
              <w:jc w:val="both"/>
              <w:rPr>
                <w:sz w:val="24"/>
                <w:szCs w:val="24"/>
              </w:rPr>
            </w:pPr>
            <w:bookmarkStart w:id="1" w:name="__DdeLink__937_588854012"/>
            <w:r w:rsidRPr="005B67D7">
              <w:rPr>
                <w:sz w:val="24"/>
                <w:szCs w:val="24"/>
              </w:rPr>
              <w:t xml:space="preserve">- </w:t>
            </w:r>
            <w:bookmarkEnd w:id="1"/>
            <w:r w:rsidRPr="005B67D7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- </w:t>
            </w:r>
            <w:r w:rsidRPr="005B67D7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10">
              <w:r w:rsidRPr="005B67D7">
                <w:rPr>
                  <w:rStyle w:val="-"/>
                  <w:bCs/>
                  <w:color w:val="auto"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E7E6E6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0D4D1F" w:rsidRPr="005B67D7" w:rsidRDefault="004F09B7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2" w:name="_GoBack"/>
            <w:bookmarkEnd w:id="2"/>
          </w:p>
        </w:tc>
      </w:tr>
      <w:tr w:rsidR="005B67D7" w:rsidRPr="005B67D7" w:rsidTr="00C81194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0D4D1F" w:rsidRPr="005B67D7" w:rsidRDefault="007C496A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B67D7" w:rsidRPr="005B67D7" w:rsidTr="006B2D2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D7" w:rsidRPr="005B67D7" w:rsidRDefault="005B67D7" w:rsidP="005B67D7">
            <w:pPr>
              <w:jc w:val="both"/>
              <w:outlineLvl w:val="2"/>
              <w:rPr>
                <w:bCs/>
                <w:kern w:val="0"/>
                <w:sz w:val="24"/>
                <w:szCs w:val="24"/>
                <w:lang w:eastAsia="en-US"/>
              </w:rPr>
            </w:pPr>
            <w:r w:rsidRPr="005B67D7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5B67D7" w:rsidRPr="005B67D7" w:rsidRDefault="005B67D7" w:rsidP="005B67D7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5B67D7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5B67D7" w:rsidRPr="005B67D7" w:rsidRDefault="005B67D7" w:rsidP="005B67D7">
            <w:pPr>
              <w:rPr>
                <w:sz w:val="24"/>
                <w:szCs w:val="24"/>
                <w:lang w:eastAsia="en-US"/>
              </w:rPr>
            </w:pPr>
            <w:r w:rsidRPr="005B67D7">
              <w:rPr>
                <w:bCs/>
                <w:sz w:val="24"/>
                <w:szCs w:val="24"/>
                <w:lang w:eastAsia="en-US"/>
              </w:rPr>
              <w:t xml:space="preserve">33.008 Руководитель предприятия питания </w:t>
            </w:r>
            <w:r w:rsidRPr="005B67D7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0D4D1F" w:rsidRDefault="00EA57DB">
      <w:pPr>
        <w:ind w:left="-284"/>
      </w:pPr>
      <w:r>
        <w:rPr>
          <w:sz w:val="24"/>
          <w:szCs w:val="24"/>
        </w:rPr>
        <w:t>Аннотацию подготовил</w:t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  <w:t>Тимакова Р.Т.</w:t>
      </w:r>
    </w:p>
    <w:sectPr w:rsidR="000D4D1F" w:rsidSect="000D4D1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0FF"/>
    <w:multiLevelType w:val="multilevel"/>
    <w:tmpl w:val="6E1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9F5184"/>
    <w:multiLevelType w:val="hybridMultilevel"/>
    <w:tmpl w:val="E4868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2E571EF"/>
    <w:multiLevelType w:val="multilevel"/>
    <w:tmpl w:val="5FAA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85153"/>
    <w:multiLevelType w:val="hybridMultilevel"/>
    <w:tmpl w:val="6AACA3F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C471FBE"/>
    <w:multiLevelType w:val="multilevel"/>
    <w:tmpl w:val="D7BA77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D1F"/>
    <w:rsid w:val="000D4D1F"/>
    <w:rsid w:val="000E0E72"/>
    <w:rsid w:val="0036019C"/>
    <w:rsid w:val="004F09B7"/>
    <w:rsid w:val="005B67D7"/>
    <w:rsid w:val="005B75CD"/>
    <w:rsid w:val="006B2D24"/>
    <w:rsid w:val="007C496A"/>
    <w:rsid w:val="00970DC2"/>
    <w:rsid w:val="00BE5D89"/>
    <w:rsid w:val="00C81194"/>
    <w:rsid w:val="00E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78393-AC91-41ED-A0C6-3D09AA5D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0D4D1F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0D4D1F"/>
    <w:rPr>
      <w:rFonts w:cs="Courier New"/>
    </w:rPr>
  </w:style>
  <w:style w:type="character" w:customStyle="1" w:styleId="ListLabel2">
    <w:name w:val="ListLabel 2"/>
    <w:qFormat/>
    <w:rsid w:val="000D4D1F"/>
    <w:rPr>
      <w:rFonts w:cs="Courier New"/>
    </w:rPr>
  </w:style>
  <w:style w:type="character" w:customStyle="1" w:styleId="ListLabel3">
    <w:name w:val="ListLabel 3"/>
    <w:qFormat/>
    <w:rsid w:val="000D4D1F"/>
    <w:rPr>
      <w:rFonts w:cs="Courier New"/>
    </w:rPr>
  </w:style>
  <w:style w:type="character" w:customStyle="1" w:styleId="ListLabel4">
    <w:name w:val="ListLabel 4"/>
    <w:qFormat/>
    <w:rsid w:val="000D4D1F"/>
    <w:rPr>
      <w:rFonts w:cs="Courier New"/>
    </w:rPr>
  </w:style>
  <w:style w:type="character" w:customStyle="1" w:styleId="ListLabel5">
    <w:name w:val="ListLabel 5"/>
    <w:qFormat/>
    <w:rsid w:val="000D4D1F"/>
    <w:rPr>
      <w:rFonts w:cs="Courier New"/>
    </w:rPr>
  </w:style>
  <w:style w:type="character" w:customStyle="1" w:styleId="ListLabel6">
    <w:name w:val="ListLabel 6"/>
    <w:qFormat/>
    <w:rsid w:val="000D4D1F"/>
    <w:rPr>
      <w:rFonts w:cs="Courier New"/>
    </w:rPr>
  </w:style>
  <w:style w:type="character" w:customStyle="1" w:styleId="ListLabel7">
    <w:name w:val="ListLabel 7"/>
    <w:qFormat/>
    <w:rsid w:val="000D4D1F"/>
    <w:rPr>
      <w:rFonts w:cs="Courier New"/>
    </w:rPr>
  </w:style>
  <w:style w:type="character" w:customStyle="1" w:styleId="ListLabel8">
    <w:name w:val="ListLabel 8"/>
    <w:qFormat/>
    <w:rsid w:val="000D4D1F"/>
    <w:rPr>
      <w:rFonts w:cs="Courier New"/>
    </w:rPr>
  </w:style>
  <w:style w:type="character" w:customStyle="1" w:styleId="ListLabel9">
    <w:name w:val="ListLabel 9"/>
    <w:qFormat/>
    <w:rsid w:val="000D4D1F"/>
    <w:rPr>
      <w:rFonts w:cs="Courier New"/>
    </w:rPr>
  </w:style>
  <w:style w:type="character" w:customStyle="1" w:styleId="ListLabel10">
    <w:name w:val="ListLabel 10"/>
    <w:qFormat/>
    <w:rsid w:val="000D4D1F"/>
    <w:rPr>
      <w:rFonts w:cs="Courier New"/>
    </w:rPr>
  </w:style>
  <w:style w:type="character" w:customStyle="1" w:styleId="ListLabel11">
    <w:name w:val="ListLabel 11"/>
    <w:qFormat/>
    <w:rsid w:val="000D4D1F"/>
    <w:rPr>
      <w:rFonts w:cs="Courier New"/>
    </w:rPr>
  </w:style>
  <w:style w:type="character" w:customStyle="1" w:styleId="ListLabel12">
    <w:name w:val="ListLabel 12"/>
    <w:qFormat/>
    <w:rsid w:val="000D4D1F"/>
    <w:rPr>
      <w:b/>
      <w:i w:val="0"/>
    </w:rPr>
  </w:style>
  <w:style w:type="character" w:customStyle="1" w:styleId="ListLabel13">
    <w:name w:val="ListLabel 13"/>
    <w:qFormat/>
    <w:rsid w:val="000D4D1F"/>
    <w:rPr>
      <w:color w:val="000000"/>
    </w:rPr>
  </w:style>
  <w:style w:type="character" w:customStyle="1" w:styleId="ListLabel14">
    <w:name w:val="ListLabel 14"/>
    <w:qFormat/>
    <w:rsid w:val="000D4D1F"/>
    <w:rPr>
      <w:rFonts w:cs="Courier New"/>
    </w:rPr>
  </w:style>
  <w:style w:type="character" w:customStyle="1" w:styleId="ListLabel15">
    <w:name w:val="ListLabel 15"/>
    <w:qFormat/>
    <w:rsid w:val="000D4D1F"/>
    <w:rPr>
      <w:rFonts w:cs="Courier New"/>
    </w:rPr>
  </w:style>
  <w:style w:type="character" w:customStyle="1" w:styleId="ListLabel16">
    <w:name w:val="ListLabel 16"/>
    <w:qFormat/>
    <w:rsid w:val="000D4D1F"/>
    <w:rPr>
      <w:rFonts w:cs="Courier New"/>
    </w:rPr>
  </w:style>
  <w:style w:type="character" w:customStyle="1" w:styleId="ListLabel17">
    <w:name w:val="ListLabel 17"/>
    <w:qFormat/>
    <w:rsid w:val="000D4D1F"/>
    <w:rPr>
      <w:spacing w:val="-1"/>
      <w:sz w:val="20"/>
      <w:szCs w:val="20"/>
    </w:rPr>
  </w:style>
  <w:style w:type="character" w:customStyle="1" w:styleId="ListLabel18">
    <w:name w:val="ListLabel 18"/>
    <w:qFormat/>
    <w:rsid w:val="000D4D1F"/>
    <w:rPr>
      <w:spacing w:val="-1"/>
      <w:sz w:val="20"/>
      <w:szCs w:val="20"/>
    </w:rPr>
  </w:style>
  <w:style w:type="character" w:customStyle="1" w:styleId="ListLabel19">
    <w:name w:val="ListLabel 19"/>
    <w:qFormat/>
    <w:rsid w:val="000D4D1F"/>
    <w:rPr>
      <w:b w:val="0"/>
    </w:rPr>
  </w:style>
  <w:style w:type="character" w:customStyle="1" w:styleId="ListLabel20">
    <w:name w:val="ListLabel 20"/>
    <w:qFormat/>
    <w:rsid w:val="000D4D1F"/>
    <w:rPr>
      <w:b w:val="0"/>
    </w:rPr>
  </w:style>
  <w:style w:type="character" w:customStyle="1" w:styleId="ListLabel21">
    <w:name w:val="ListLabel 21"/>
    <w:qFormat/>
    <w:rsid w:val="000D4D1F"/>
    <w:rPr>
      <w:b w:val="0"/>
    </w:rPr>
  </w:style>
  <w:style w:type="character" w:customStyle="1" w:styleId="ListLabel22">
    <w:name w:val="ListLabel 22"/>
    <w:qFormat/>
    <w:rsid w:val="000D4D1F"/>
    <w:rPr>
      <w:b w:val="0"/>
    </w:rPr>
  </w:style>
  <w:style w:type="character" w:customStyle="1" w:styleId="ListLabel23">
    <w:name w:val="ListLabel 23"/>
    <w:qFormat/>
    <w:rsid w:val="000D4D1F"/>
    <w:rPr>
      <w:b w:val="0"/>
    </w:rPr>
  </w:style>
  <w:style w:type="character" w:customStyle="1" w:styleId="ListLabel24">
    <w:name w:val="ListLabel 24"/>
    <w:qFormat/>
    <w:rsid w:val="000D4D1F"/>
    <w:rPr>
      <w:b w:val="0"/>
    </w:rPr>
  </w:style>
  <w:style w:type="character" w:customStyle="1" w:styleId="ListLabel25">
    <w:name w:val="ListLabel 25"/>
    <w:qFormat/>
    <w:rsid w:val="000D4D1F"/>
    <w:rPr>
      <w:b w:val="0"/>
    </w:rPr>
  </w:style>
  <w:style w:type="character" w:customStyle="1" w:styleId="ListLabel26">
    <w:name w:val="ListLabel 26"/>
    <w:qFormat/>
    <w:rsid w:val="000D4D1F"/>
    <w:rPr>
      <w:b w:val="0"/>
    </w:rPr>
  </w:style>
  <w:style w:type="character" w:customStyle="1" w:styleId="ListLabel27">
    <w:name w:val="ListLabel 27"/>
    <w:qFormat/>
    <w:rsid w:val="000D4D1F"/>
    <w:rPr>
      <w:b w:val="0"/>
    </w:rPr>
  </w:style>
  <w:style w:type="character" w:customStyle="1" w:styleId="ListLabel28">
    <w:name w:val="ListLabel 28"/>
    <w:qFormat/>
    <w:rsid w:val="000D4D1F"/>
    <w:rPr>
      <w:b w:val="0"/>
    </w:rPr>
  </w:style>
  <w:style w:type="character" w:customStyle="1" w:styleId="ListLabel29">
    <w:name w:val="ListLabel 29"/>
    <w:qFormat/>
    <w:rsid w:val="000D4D1F"/>
    <w:rPr>
      <w:b w:val="0"/>
    </w:rPr>
  </w:style>
  <w:style w:type="character" w:customStyle="1" w:styleId="ListLabel30">
    <w:name w:val="ListLabel 30"/>
    <w:qFormat/>
    <w:rsid w:val="000D4D1F"/>
    <w:rPr>
      <w:b w:val="0"/>
    </w:rPr>
  </w:style>
  <w:style w:type="character" w:customStyle="1" w:styleId="ListLabel31">
    <w:name w:val="ListLabel 31"/>
    <w:qFormat/>
    <w:rsid w:val="000D4D1F"/>
    <w:rPr>
      <w:b w:val="0"/>
    </w:rPr>
  </w:style>
  <w:style w:type="character" w:customStyle="1" w:styleId="ListLabel32">
    <w:name w:val="ListLabel 32"/>
    <w:qFormat/>
    <w:rsid w:val="000D4D1F"/>
    <w:rPr>
      <w:b w:val="0"/>
    </w:rPr>
  </w:style>
  <w:style w:type="character" w:customStyle="1" w:styleId="ListLabel33">
    <w:name w:val="ListLabel 33"/>
    <w:qFormat/>
    <w:rsid w:val="000D4D1F"/>
    <w:rPr>
      <w:b w:val="0"/>
    </w:rPr>
  </w:style>
  <w:style w:type="character" w:customStyle="1" w:styleId="ListLabel34">
    <w:name w:val="ListLabel 34"/>
    <w:qFormat/>
    <w:rsid w:val="000D4D1F"/>
    <w:rPr>
      <w:rFonts w:cs="Courier New"/>
    </w:rPr>
  </w:style>
  <w:style w:type="character" w:customStyle="1" w:styleId="ListLabel35">
    <w:name w:val="ListLabel 35"/>
    <w:qFormat/>
    <w:rsid w:val="000D4D1F"/>
    <w:rPr>
      <w:rFonts w:cs="Courier New"/>
    </w:rPr>
  </w:style>
  <w:style w:type="character" w:customStyle="1" w:styleId="ListLabel36">
    <w:name w:val="ListLabel 36"/>
    <w:qFormat/>
    <w:rsid w:val="000D4D1F"/>
    <w:rPr>
      <w:rFonts w:cs="Courier New"/>
    </w:rPr>
  </w:style>
  <w:style w:type="character" w:customStyle="1" w:styleId="ListLabel37">
    <w:name w:val="ListLabel 37"/>
    <w:qFormat/>
    <w:rsid w:val="000D4D1F"/>
    <w:rPr>
      <w:sz w:val="22"/>
    </w:rPr>
  </w:style>
  <w:style w:type="character" w:customStyle="1" w:styleId="ListLabel38">
    <w:name w:val="ListLabel 38"/>
    <w:qFormat/>
    <w:rsid w:val="000D4D1F"/>
    <w:rPr>
      <w:b w:val="0"/>
      <w:i w:val="0"/>
      <w:sz w:val="20"/>
    </w:rPr>
  </w:style>
  <w:style w:type="character" w:customStyle="1" w:styleId="ListLabel39">
    <w:name w:val="ListLabel 39"/>
    <w:qFormat/>
    <w:rsid w:val="000D4D1F"/>
    <w:rPr>
      <w:spacing w:val="-1"/>
      <w:sz w:val="22"/>
    </w:rPr>
  </w:style>
  <w:style w:type="character" w:customStyle="1" w:styleId="ListLabel40">
    <w:name w:val="ListLabel 40"/>
    <w:qFormat/>
    <w:rsid w:val="000D4D1F"/>
    <w:rPr>
      <w:b w:val="0"/>
      <w:i w:val="0"/>
      <w:sz w:val="20"/>
    </w:rPr>
  </w:style>
  <w:style w:type="character" w:customStyle="1" w:styleId="ListLabel41">
    <w:name w:val="ListLabel 41"/>
    <w:qFormat/>
    <w:rsid w:val="000D4D1F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D4D1F"/>
    <w:rPr>
      <w:b w:val="0"/>
      <w:i w:val="0"/>
      <w:sz w:val="22"/>
    </w:rPr>
  </w:style>
  <w:style w:type="character" w:customStyle="1" w:styleId="ListLabel43">
    <w:name w:val="ListLabel 43"/>
    <w:qFormat/>
    <w:rsid w:val="000D4D1F"/>
    <w:rPr>
      <w:spacing w:val="-1"/>
      <w:sz w:val="22"/>
      <w:szCs w:val="22"/>
    </w:rPr>
  </w:style>
  <w:style w:type="character" w:customStyle="1" w:styleId="ListLabel44">
    <w:name w:val="ListLabel 44"/>
    <w:qFormat/>
    <w:rsid w:val="000D4D1F"/>
    <w:rPr>
      <w:sz w:val="22"/>
    </w:rPr>
  </w:style>
  <w:style w:type="character" w:customStyle="1" w:styleId="ListLabel45">
    <w:name w:val="ListLabel 45"/>
    <w:qFormat/>
    <w:rsid w:val="000D4D1F"/>
    <w:rPr>
      <w:sz w:val="20"/>
    </w:rPr>
  </w:style>
  <w:style w:type="character" w:customStyle="1" w:styleId="ListLabel46">
    <w:name w:val="ListLabel 46"/>
    <w:qFormat/>
    <w:rsid w:val="000D4D1F"/>
    <w:rPr>
      <w:b w:val="0"/>
      <w:i w:val="0"/>
      <w:sz w:val="22"/>
    </w:rPr>
  </w:style>
  <w:style w:type="character" w:customStyle="1" w:styleId="ListLabel47">
    <w:name w:val="ListLabel 47"/>
    <w:qFormat/>
    <w:rsid w:val="000D4D1F"/>
    <w:rPr>
      <w:spacing w:val="-1"/>
      <w:sz w:val="22"/>
      <w:szCs w:val="22"/>
    </w:rPr>
  </w:style>
  <w:style w:type="character" w:customStyle="1" w:styleId="ListLabel48">
    <w:name w:val="ListLabel 48"/>
    <w:qFormat/>
    <w:rsid w:val="000D4D1F"/>
    <w:rPr>
      <w:b w:val="0"/>
      <w:i w:val="0"/>
      <w:sz w:val="22"/>
    </w:rPr>
  </w:style>
  <w:style w:type="character" w:customStyle="1" w:styleId="ListLabel49">
    <w:name w:val="ListLabel 49"/>
    <w:qFormat/>
    <w:rsid w:val="000D4D1F"/>
    <w:rPr>
      <w:sz w:val="22"/>
    </w:rPr>
  </w:style>
  <w:style w:type="character" w:customStyle="1" w:styleId="ListLabel50">
    <w:name w:val="ListLabel 50"/>
    <w:qFormat/>
    <w:rsid w:val="000D4D1F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D4D1F"/>
    <w:rPr>
      <w:sz w:val="22"/>
    </w:rPr>
  </w:style>
  <w:style w:type="character" w:customStyle="1" w:styleId="ListLabel52">
    <w:name w:val="ListLabel 52"/>
    <w:qFormat/>
    <w:rsid w:val="000D4D1F"/>
    <w:rPr>
      <w:b/>
      <w:sz w:val="22"/>
      <w:szCs w:val="22"/>
    </w:rPr>
  </w:style>
  <w:style w:type="character" w:customStyle="1" w:styleId="ListLabel53">
    <w:name w:val="ListLabel 53"/>
    <w:qFormat/>
    <w:rsid w:val="000D4D1F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D4D1F"/>
    <w:rPr>
      <w:rFonts w:cs="Times New Roman"/>
      <w:sz w:val="22"/>
    </w:rPr>
  </w:style>
  <w:style w:type="character" w:customStyle="1" w:styleId="ListLabel55">
    <w:name w:val="ListLabel 55"/>
    <w:qFormat/>
    <w:rsid w:val="000D4D1F"/>
    <w:rPr>
      <w:rFonts w:cs="Times New Roman"/>
    </w:rPr>
  </w:style>
  <w:style w:type="character" w:customStyle="1" w:styleId="ListLabel56">
    <w:name w:val="ListLabel 56"/>
    <w:qFormat/>
    <w:rsid w:val="000D4D1F"/>
    <w:rPr>
      <w:rFonts w:cs="Times New Roman"/>
    </w:rPr>
  </w:style>
  <w:style w:type="character" w:customStyle="1" w:styleId="ListLabel57">
    <w:name w:val="ListLabel 57"/>
    <w:qFormat/>
    <w:rsid w:val="000D4D1F"/>
    <w:rPr>
      <w:rFonts w:cs="Times New Roman"/>
    </w:rPr>
  </w:style>
  <w:style w:type="character" w:customStyle="1" w:styleId="ListLabel58">
    <w:name w:val="ListLabel 58"/>
    <w:qFormat/>
    <w:rsid w:val="000D4D1F"/>
    <w:rPr>
      <w:rFonts w:cs="Times New Roman"/>
    </w:rPr>
  </w:style>
  <w:style w:type="character" w:customStyle="1" w:styleId="ListLabel59">
    <w:name w:val="ListLabel 59"/>
    <w:qFormat/>
    <w:rsid w:val="000D4D1F"/>
    <w:rPr>
      <w:rFonts w:cs="Times New Roman"/>
    </w:rPr>
  </w:style>
  <w:style w:type="character" w:customStyle="1" w:styleId="ListLabel60">
    <w:name w:val="ListLabel 60"/>
    <w:qFormat/>
    <w:rsid w:val="000D4D1F"/>
    <w:rPr>
      <w:rFonts w:cs="Times New Roman"/>
    </w:rPr>
  </w:style>
  <w:style w:type="character" w:customStyle="1" w:styleId="ListLabel61">
    <w:name w:val="ListLabel 61"/>
    <w:qFormat/>
    <w:rsid w:val="000D4D1F"/>
    <w:rPr>
      <w:rFonts w:cs="Times New Roman"/>
    </w:rPr>
  </w:style>
  <w:style w:type="character" w:customStyle="1" w:styleId="ListLabel62">
    <w:name w:val="ListLabel 62"/>
    <w:qFormat/>
    <w:rsid w:val="000D4D1F"/>
    <w:rPr>
      <w:spacing w:val="-1"/>
      <w:sz w:val="22"/>
    </w:rPr>
  </w:style>
  <w:style w:type="character" w:customStyle="1" w:styleId="ListLabel63">
    <w:name w:val="ListLabel 63"/>
    <w:qFormat/>
    <w:rsid w:val="000D4D1F"/>
    <w:rPr>
      <w:sz w:val="22"/>
    </w:rPr>
  </w:style>
  <w:style w:type="character" w:customStyle="1" w:styleId="ListLabel64">
    <w:name w:val="ListLabel 64"/>
    <w:qFormat/>
    <w:rsid w:val="000D4D1F"/>
    <w:rPr>
      <w:rFonts w:cs="Courier New"/>
    </w:rPr>
  </w:style>
  <w:style w:type="character" w:customStyle="1" w:styleId="ListLabel65">
    <w:name w:val="ListLabel 65"/>
    <w:qFormat/>
    <w:rsid w:val="000D4D1F"/>
    <w:rPr>
      <w:rFonts w:cs="Courier New"/>
    </w:rPr>
  </w:style>
  <w:style w:type="character" w:customStyle="1" w:styleId="ListLabel66">
    <w:name w:val="ListLabel 66"/>
    <w:qFormat/>
    <w:rsid w:val="000D4D1F"/>
    <w:rPr>
      <w:rFonts w:cs="Courier New"/>
    </w:rPr>
  </w:style>
  <w:style w:type="character" w:customStyle="1" w:styleId="ListLabel67">
    <w:name w:val="ListLabel 67"/>
    <w:qFormat/>
    <w:rsid w:val="000D4D1F"/>
    <w:rPr>
      <w:rFonts w:cs="Courier New"/>
    </w:rPr>
  </w:style>
  <w:style w:type="character" w:customStyle="1" w:styleId="ListLabel68">
    <w:name w:val="ListLabel 68"/>
    <w:qFormat/>
    <w:rsid w:val="000D4D1F"/>
    <w:rPr>
      <w:rFonts w:cs="Courier New"/>
    </w:rPr>
  </w:style>
  <w:style w:type="character" w:customStyle="1" w:styleId="ListLabel69">
    <w:name w:val="ListLabel 69"/>
    <w:qFormat/>
    <w:rsid w:val="000D4D1F"/>
    <w:rPr>
      <w:rFonts w:cs="Courier New"/>
    </w:rPr>
  </w:style>
  <w:style w:type="character" w:customStyle="1" w:styleId="ListLabel70">
    <w:name w:val="ListLabel 70"/>
    <w:qFormat/>
    <w:rsid w:val="000D4D1F"/>
    <w:rPr>
      <w:rFonts w:cs="Courier New"/>
    </w:rPr>
  </w:style>
  <w:style w:type="character" w:customStyle="1" w:styleId="ListLabel71">
    <w:name w:val="ListLabel 71"/>
    <w:qFormat/>
    <w:rsid w:val="000D4D1F"/>
    <w:rPr>
      <w:rFonts w:cs="Courier New"/>
    </w:rPr>
  </w:style>
  <w:style w:type="character" w:customStyle="1" w:styleId="ListLabel72">
    <w:name w:val="ListLabel 72"/>
    <w:qFormat/>
    <w:rsid w:val="000D4D1F"/>
    <w:rPr>
      <w:rFonts w:cs="Courier New"/>
    </w:rPr>
  </w:style>
  <w:style w:type="character" w:customStyle="1" w:styleId="ListLabel73">
    <w:name w:val="ListLabel 73"/>
    <w:qFormat/>
    <w:rsid w:val="000D4D1F"/>
    <w:rPr>
      <w:sz w:val="28"/>
    </w:rPr>
  </w:style>
  <w:style w:type="character" w:customStyle="1" w:styleId="ListLabel74">
    <w:name w:val="ListLabel 74"/>
    <w:qFormat/>
    <w:rsid w:val="000D4D1F"/>
    <w:rPr>
      <w:b w:val="0"/>
      <w:i w:val="0"/>
      <w:sz w:val="28"/>
    </w:rPr>
  </w:style>
  <w:style w:type="character" w:customStyle="1" w:styleId="ListLabel75">
    <w:name w:val="ListLabel 75"/>
    <w:qFormat/>
    <w:rsid w:val="000D4D1F"/>
    <w:rPr>
      <w:rFonts w:eastAsia="Calibri"/>
    </w:rPr>
  </w:style>
  <w:style w:type="character" w:customStyle="1" w:styleId="ListLabel76">
    <w:name w:val="ListLabel 76"/>
    <w:qFormat/>
    <w:rsid w:val="000D4D1F"/>
    <w:rPr>
      <w:rFonts w:cs="Courier New"/>
    </w:rPr>
  </w:style>
  <w:style w:type="character" w:customStyle="1" w:styleId="ListLabel77">
    <w:name w:val="ListLabel 77"/>
    <w:qFormat/>
    <w:rsid w:val="000D4D1F"/>
    <w:rPr>
      <w:rFonts w:cs="Courier New"/>
    </w:rPr>
  </w:style>
  <w:style w:type="character" w:customStyle="1" w:styleId="ListLabel78">
    <w:name w:val="ListLabel 78"/>
    <w:qFormat/>
    <w:rsid w:val="000D4D1F"/>
    <w:rPr>
      <w:rFonts w:cs="Courier New"/>
    </w:rPr>
  </w:style>
  <w:style w:type="character" w:customStyle="1" w:styleId="ListLabel79">
    <w:name w:val="ListLabel 79"/>
    <w:qFormat/>
    <w:rsid w:val="000D4D1F"/>
    <w:rPr>
      <w:sz w:val="22"/>
      <w:szCs w:val="22"/>
    </w:rPr>
  </w:style>
  <w:style w:type="character" w:customStyle="1" w:styleId="aff">
    <w:name w:val="Посещённая гиперссылка"/>
    <w:rsid w:val="000D4D1F"/>
    <w:rPr>
      <w:color w:val="800080"/>
      <w:u w:val="single"/>
    </w:rPr>
  </w:style>
  <w:style w:type="character" w:customStyle="1" w:styleId="ListLabel80">
    <w:name w:val="ListLabel 80"/>
    <w:qFormat/>
    <w:rsid w:val="000D4D1F"/>
    <w:rPr>
      <w:sz w:val="22"/>
      <w:szCs w:val="22"/>
    </w:rPr>
  </w:style>
  <w:style w:type="character" w:customStyle="1" w:styleId="ListLabel81">
    <w:name w:val="ListLabel 81"/>
    <w:qFormat/>
    <w:rsid w:val="000D4D1F"/>
    <w:rPr>
      <w:sz w:val="22"/>
      <w:szCs w:val="22"/>
    </w:rPr>
  </w:style>
  <w:style w:type="character" w:customStyle="1" w:styleId="ListLabel82">
    <w:name w:val="ListLabel 82"/>
    <w:qFormat/>
    <w:rsid w:val="000D4D1F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0D4D1F"/>
    <w:rPr>
      <w:sz w:val="22"/>
      <w:szCs w:val="22"/>
    </w:rPr>
  </w:style>
  <w:style w:type="character" w:customStyle="1" w:styleId="ListLabel84">
    <w:name w:val="ListLabel 84"/>
    <w:qFormat/>
    <w:rsid w:val="000D4D1F"/>
    <w:rPr>
      <w:sz w:val="22"/>
      <w:szCs w:val="22"/>
    </w:rPr>
  </w:style>
  <w:style w:type="character" w:customStyle="1" w:styleId="ListLabel85">
    <w:name w:val="ListLabel 85"/>
    <w:qFormat/>
    <w:rsid w:val="000D4D1F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0D4D1F"/>
    <w:rPr>
      <w:sz w:val="22"/>
      <w:szCs w:val="22"/>
    </w:rPr>
  </w:style>
  <w:style w:type="character" w:customStyle="1" w:styleId="ListLabel87">
    <w:name w:val="ListLabel 87"/>
    <w:qFormat/>
    <w:rsid w:val="000D4D1F"/>
    <w:rPr>
      <w:sz w:val="22"/>
      <w:szCs w:val="22"/>
    </w:rPr>
  </w:style>
  <w:style w:type="character" w:customStyle="1" w:styleId="ListLabel88">
    <w:name w:val="ListLabel 88"/>
    <w:qFormat/>
    <w:rsid w:val="000D4D1F"/>
    <w:rPr>
      <w:bCs/>
      <w:spacing w:val="-2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0D4D1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5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b"/>
    <w:link w:val="310"/>
    <w:qFormat/>
    <w:rsid w:val="006578D6"/>
    <w:rPr>
      <w:b w:val="0"/>
      <w:sz w:val="28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0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1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a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0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uiPriority w:val="99"/>
    <w:semiHidden/>
    <w:unhideWhenUsed/>
    <w:rsid w:val="0097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4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8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8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546E-AB21-4745-8391-3352535D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3744</CharactersWithSpaces>
  <SharedDoc>false</SharedDoc>
  <HLinks>
    <vt:vector size="30" baseType="variant">
      <vt:variant>
        <vt:i4>3407907</vt:i4>
      </vt:variant>
      <vt:variant>
        <vt:i4>12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http://znanium.com/go.php?id=415043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http://znanium.com/go.php?id=513821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2019-02-15T08:04:00Z</cp:lastPrinted>
  <dcterms:created xsi:type="dcterms:W3CDTF">2020-02-18T10:32:00Z</dcterms:created>
  <dcterms:modified xsi:type="dcterms:W3CDTF">2020-03-18T09:06:00Z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