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DC" w:rsidRDefault="00B453DC">
      <w:pPr>
        <w:widowControl/>
        <w:suppressAutoHyphens w:val="0"/>
        <w:textAlignment w:val="auto"/>
      </w:pPr>
    </w:p>
    <w:p w:rsidR="00B27623" w:rsidRDefault="0055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7623" w:rsidRDefault="00552A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b/>
                <w:sz w:val="24"/>
                <w:szCs w:val="24"/>
              </w:rPr>
              <w:t>Экономика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Прикладная информатика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 xml:space="preserve">5 </w:t>
            </w:r>
            <w:proofErr w:type="spellStart"/>
            <w:r w:rsidRPr="00F85FD5">
              <w:rPr>
                <w:sz w:val="24"/>
                <w:szCs w:val="24"/>
              </w:rPr>
              <w:t>з.е</w:t>
            </w:r>
            <w:proofErr w:type="spellEnd"/>
            <w:r w:rsidRPr="00F85FD5">
              <w:rPr>
                <w:sz w:val="24"/>
                <w:szCs w:val="24"/>
              </w:rPr>
              <w:t>.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F85FD5" w:rsidRDefault="0090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552A5B" w:rsidRPr="00F85FD5">
              <w:rPr>
                <w:sz w:val="24"/>
                <w:szCs w:val="24"/>
              </w:rPr>
              <w:t>Экзамен</w:t>
            </w:r>
          </w:p>
        </w:tc>
      </w:tr>
      <w:tr w:rsidR="00B27623">
        <w:tc>
          <w:tcPr>
            <w:tcW w:w="3261" w:type="dxa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7623" w:rsidRPr="00F85FD5" w:rsidRDefault="00B453DC">
            <w:pPr>
              <w:rPr>
                <w:i/>
                <w:sz w:val="24"/>
                <w:szCs w:val="24"/>
              </w:rPr>
            </w:pPr>
            <w:r w:rsidRPr="00F85FD5">
              <w:rPr>
                <w:i/>
                <w:sz w:val="24"/>
                <w:szCs w:val="24"/>
              </w:rPr>
              <w:t>э</w:t>
            </w:r>
            <w:r w:rsidR="00552A5B" w:rsidRPr="00F85FD5">
              <w:rPr>
                <w:i/>
                <w:sz w:val="24"/>
                <w:szCs w:val="24"/>
              </w:rPr>
              <w:t>кономической теории и корпоративной экономики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F85FD5" w:rsidRDefault="00552A5B" w:rsidP="00876161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>Крат</w:t>
            </w:r>
            <w:r w:rsidR="00876161">
              <w:rPr>
                <w:b/>
                <w:i/>
                <w:sz w:val="24"/>
                <w:szCs w:val="24"/>
              </w:rPr>
              <w:t>к</w:t>
            </w:r>
            <w:r w:rsidRPr="00F85FD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F85FD5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B27623" w:rsidRPr="00F85FD5" w:rsidRDefault="00552A5B" w:rsidP="00B453D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6">
              <w:r w:rsidRPr="00F85FD5">
                <w:rPr>
                  <w:rStyle w:val="-"/>
                  <w:sz w:val="24"/>
                  <w:szCs w:val="24"/>
                </w:rPr>
                <w:t>https://new.znanium.com/catalog/product/1048314</w:t>
              </w:r>
            </w:hyperlink>
          </w:p>
          <w:p w:rsidR="00B27623" w:rsidRPr="00F85FD5" w:rsidRDefault="00552A5B" w:rsidP="00B453D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F85FD5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B27623" w:rsidRPr="00F85FD5" w:rsidRDefault="00552A5B" w:rsidP="00B453D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F85FD5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F85FD5">
              <w:rPr>
                <w:color w:val="000000"/>
                <w:sz w:val="24"/>
                <w:szCs w:val="24"/>
              </w:rPr>
              <w:t> (150 экз.)</w:t>
            </w:r>
          </w:p>
          <w:p w:rsidR="00B27623" w:rsidRPr="00F85FD5" w:rsidRDefault="00552A5B" w:rsidP="00B453D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F85FD5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B27623" w:rsidRPr="00F85FD5" w:rsidRDefault="00552A5B" w:rsidP="00B453D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B27623" w:rsidRPr="00F85FD5" w:rsidRDefault="00552A5B" w:rsidP="00B453DC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F85FD5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F85FD5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B27623" w:rsidRPr="00F85FD5" w:rsidRDefault="00552A5B" w:rsidP="00B453D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F85FD5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F85FD5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B27623" w:rsidRPr="00F85FD5" w:rsidRDefault="00552A5B" w:rsidP="00B453D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F85FD5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F85FD5">
              <w:rPr>
                <w:color w:val="000000"/>
                <w:sz w:val="24"/>
                <w:szCs w:val="24"/>
              </w:rPr>
              <w:t> (100 экз.)</w:t>
            </w:r>
          </w:p>
          <w:p w:rsidR="00B27623" w:rsidRPr="00F85FD5" w:rsidRDefault="00552A5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spacing w:afterAutospacing="1"/>
              <w:ind w:left="0" w:firstLine="0"/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F85FD5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F85FD5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F85FD5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F85FD5" w:rsidRDefault="00552A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rPr>
                <w:b/>
                <w:sz w:val="24"/>
                <w:szCs w:val="24"/>
              </w:rPr>
            </w:pPr>
            <w:r w:rsidRPr="00F85F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27623" w:rsidRPr="00F85FD5" w:rsidRDefault="00552A5B">
            <w:pPr>
              <w:jc w:val="both"/>
              <w:rPr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85FD5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F85FD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85FD5"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B27623" w:rsidRPr="00F85FD5" w:rsidRDefault="00552A5B" w:rsidP="00B453DC">
            <w:pPr>
              <w:jc w:val="both"/>
              <w:rPr>
                <w:b/>
                <w:sz w:val="24"/>
                <w:szCs w:val="24"/>
              </w:rPr>
            </w:pPr>
            <w:r w:rsidRPr="00F85FD5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85FD5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B27623" w:rsidRPr="00F85FD5" w:rsidRDefault="00552A5B">
            <w:pPr>
              <w:rPr>
                <w:b/>
                <w:sz w:val="24"/>
                <w:szCs w:val="24"/>
              </w:rPr>
            </w:pPr>
            <w:r w:rsidRPr="00F85F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Общего доступа</w:t>
            </w:r>
          </w:p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- Справочная правовая система ГАРАНТ Договор № 58419 от 22 декабря 2015</w:t>
            </w:r>
          </w:p>
          <w:p w:rsidR="00B27623" w:rsidRPr="00F85FD5" w:rsidRDefault="00552A5B">
            <w:pPr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- Справочная правовая система Консультант плюс Договор № 194-У-2019 от 09.01.2020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F85FD5" w:rsidRDefault="00552A5B">
            <w:pPr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5F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623">
        <w:tc>
          <w:tcPr>
            <w:tcW w:w="10490" w:type="dxa"/>
            <w:gridSpan w:val="3"/>
            <w:shd w:val="clear" w:color="auto" w:fill="E7E6E6" w:themeFill="background2"/>
          </w:tcPr>
          <w:p w:rsidR="00B27623" w:rsidRPr="00F85FD5" w:rsidRDefault="00552A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5FD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623">
        <w:tc>
          <w:tcPr>
            <w:tcW w:w="10490" w:type="dxa"/>
            <w:gridSpan w:val="3"/>
            <w:shd w:val="clear" w:color="auto" w:fill="auto"/>
          </w:tcPr>
          <w:p w:rsidR="00876161" w:rsidRDefault="00876161" w:rsidP="00876161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876161" w:rsidRDefault="00876161" w:rsidP="00876161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27623" w:rsidRPr="00F85FD5" w:rsidRDefault="00876161" w:rsidP="008761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B27623" w:rsidRDefault="00B27623">
      <w:pPr>
        <w:ind w:left="-284"/>
        <w:rPr>
          <w:b/>
          <w:sz w:val="24"/>
          <w:szCs w:val="24"/>
        </w:rPr>
      </w:pPr>
    </w:p>
    <w:p w:rsidR="00B453DC" w:rsidRDefault="00B453DC" w:rsidP="00B453DC">
      <w:r>
        <w:rPr>
          <w:sz w:val="24"/>
          <w:szCs w:val="24"/>
        </w:rPr>
        <w:t>Аннотацию подготовил                                                                              Борисов И. А.</w:t>
      </w:r>
    </w:p>
    <w:p w:rsidR="00B453DC" w:rsidRDefault="00B453DC" w:rsidP="00B453DC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53DC" w:rsidRDefault="00B453DC" w:rsidP="00B453DC">
      <w:pPr>
        <w:ind w:left="6860"/>
        <w:rPr>
          <w:sz w:val="22"/>
          <w:szCs w:val="22"/>
        </w:rPr>
      </w:pPr>
      <w:bookmarkStart w:id="0" w:name="_GoBack"/>
      <w:bookmarkEnd w:id="0"/>
    </w:p>
    <w:sectPr w:rsidR="00B453DC" w:rsidSect="009712D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11F"/>
    <w:multiLevelType w:val="multilevel"/>
    <w:tmpl w:val="A230ADB8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488675A"/>
    <w:multiLevelType w:val="multilevel"/>
    <w:tmpl w:val="4CA237C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A4"/>
    <w:multiLevelType w:val="multilevel"/>
    <w:tmpl w:val="01323A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23"/>
    <w:rsid w:val="00552A5B"/>
    <w:rsid w:val="00876161"/>
    <w:rsid w:val="008F3CB6"/>
    <w:rsid w:val="0090146A"/>
    <w:rsid w:val="009712D9"/>
    <w:rsid w:val="009B59D4"/>
    <w:rsid w:val="00A94632"/>
    <w:rsid w:val="00B27623"/>
    <w:rsid w:val="00B453DC"/>
    <w:rsid w:val="00B46D4F"/>
    <w:rsid w:val="00F8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9BF6"/>
  <w15:docId w15:val="{511B15EA-F833-4FDB-8A77-C630F8D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4FA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706E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4FA4"/>
    <w:rPr>
      <w:rFonts w:cs="Courier New"/>
    </w:rPr>
  </w:style>
  <w:style w:type="character" w:customStyle="1" w:styleId="ListLabel2">
    <w:name w:val="ListLabel 2"/>
    <w:qFormat/>
    <w:rsid w:val="00344FA4"/>
    <w:rPr>
      <w:rFonts w:cs="Courier New"/>
    </w:rPr>
  </w:style>
  <w:style w:type="character" w:customStyle="1" w:styleId="ListLabel3">
    <w:name w:val="ListLabel 3"/>
    <w:qFormat/>
    <w:rsid w:val="00344FA4"/>
    <w:rPr>
      <w:rFonts w:cs="Courier New"/>
    </w:rPr>
  </w:style>
  <w:style w:type="character" w:customStyle="1" w:styleId="ListLabel4">
    <w:name w:val="ListLabel 4"/>
    <w:qFormat/>
    <w:rsid w:val="00344FA4"/>
    <w:rPr>
      <w:rFonts w:cs="Courier New"/>
    </w:rPr>
  </w:style>
  <w:style w:type="character" w:customStyle="1" w:styleId="ListLabel5">
    <w:name w:val="ListLabel 5"/>
    <w:qFormat/>
    <w:rsid w:val="00344FA4"/>
    <w:rPr>
      <w:rFonts w:cs="Courier New"/>
    </w:rPr>
  </w:style>
  <w:style w:type="character" w:customStyle="1" w:styleId="ListLabel6">
    <w:name w:val="ListLabel 6"/>
    <w:qFormat/>
    <w:rsid w:val="00344FA4"/>
    <w:rPr>
      <w:rFonts w:cs="Courier New"/>
    </w:rPr>
  </w:style>
  <w:style w:type="character" w:customStyle="1" w:styleId="ListLabel7">
    <w:name w:val="ListLabel 7"/>
    <w:qFormat/>
    <w:rsid w:val="00344FA4"/>
    <w:rPr>
      <w:rFonts w:cs="Courier New"/>
    </w:rPr>
  </w:style>
  <w:style w:type="character" w:customStyle="1" w:styleId="ListLabel8">
    <w:name w:val="ListLabel 8"/>
    <w:qFormat/>
    <w:rsid w:val="00344FA4"/>
    <w:rPr>
      <w:rFonts w:cs="Courier New"/>
    </w:rPr>
  </w:style>
  <w:style w:type="character" w:customStyle="1" w:styleId="ListLabel9">
    <w:name w:val="ListLabel 9"/>
    <w:qFormat/>
    <w:rsid w:val="00344FA4"/>
    <w:rPr>
      <w:rFonts w:cs="Courier New"/>
    </w:rPr>
  </w:style>
  <w:style w:type="character" w:customStyle="1" w:styleId="ListLabel10">
    <w:name w:val="ListLabel 10"/>
    <w:qFormat/>
    <w:rsid w:val="00344FA4"/>
    <w:rPr>
      <w:rFonts w:cs="Courier New"/>
    </w:rPr>
  </w:style>
  <w:style w:type="character" w:customStyle="1" w:styleId="ListLabel11">
    <w:name w:val="ListLabel 11"/>
    <w:qFormat/>
    <w:rsid w:val="00344FA4"/>
    <w:rPr>
      <w:rFonts w:cs="Courier New"/>
    </w:rPr>
  </w:style>
  <w:style w:type="character" w:customStyle="1" w:styleId="ListLabel12">
    <w:name w:val="ListLabel 12"/>
    <w:qFormat/>
    <w:rsid w:val="00344FA4"/>
    <w:rPr>
      <w:b/>
      <w:i w:val="0"/>
    </w:rPr>
  </w:style>
  <w:style w:type="character" w:customStyle="1" w:styleId="ListLabel13">
    <w:name w:val="ListLabel 13"/>
    <w:qFormat/>
    <w:rsid w:val="00344FA4"/>
    <w:rPr>
      <w:color w:val="000000"/>
    </w:rPr>
  </w:style>
  <w:style w:type="character" w:customStyle="1" w:styleId="ListLabel14">
    <w:name w:val="ListLabel 14"/>
    <w:qFormat/>
    <w:rsid w:val="00344FA4"/>
    <w:rPr>
      <w:rFonts w:cs="Courier New"/>
    </w:rPr>
  </w:style>
  <w:style w:type="character" w:customStyle="1" w:styleId="ListLabel15">
    <w:name w:val="ListLabel 15"/>
    <w:qFormat/>
    <w:rsid w:val="00344FA4"/>
    <w:rPr>
      <w:rFonts w:cs="Courier New"/>
    </w:rPr>
  </w:style>
  <w:style w:type="character" w:customStyle="1" w:styleId="ListLabel16">
    <w:name w:val="ListLabel 16"/>
    <w:qFormat/>
    <w:rsid w:val="00344FA4"/>
    <w:rPr>
      <w:rFonts w:cs="Courier New"/>
    </w:rPr>
  </w:style>
  <w:style w:type="character" w:customStyle="1" w:styleId="ListLabel17">
    <w:name w:val="ListLabel 17"/>
    <w:qFormat/>
    <w:rsid w:val="00344FA4"/>
    <w:rPr>
      <w:spacing w:val="-1"/>
      <w:sz w:val="20"/>
      <w:szCs w:val="20"/>
    </w:rPr>
  </w:style>
  <w:style w:type="character" w:customStyle="1" w:styleId="ListLabel18">
    <w:name w:val="ListLabel 18"/>
    <w:qFormat/>
    <w:rsid w:val="00344FA4"/>
    <w:rPr>
      <w:spacing w:val="-1"/>
      <w:sz w:val="20"/>
      <w:szCs w:val="20"/>
    </w:rPr>
  </w:style>
  <w:style w:type="character" w:customStyle="1" w:styleId="ListLabel19">
    <w:name w:val="ListLabel 19"/>
    <w:qFormat/>
    <w:rsid w:val="00344FA4"/>
    <w:rPr>
      <w:b w:val="0"/>
    </w:rPr>
  </w:style>
  <w:style w:type="character" w:customStyle="1" w:styleId="ListLabel20">
    <w:name w:val="ListLabel 20"/>
    <w:qFormat/>
    <w:rsid w:val="00344FA4"/>
    <w:rPr>
      <w:b w:val="0"/>
    </w:rPr>
  </w:style>
  <w:style w:type="character" w:customStyle="1" w:styleId="ListLabel21">
    <w:name w:val="ListLabel 21"/>
    <w:qFormat/>
    <w:rsid w:val="00344FA4"/>
    <w:rPr>
      <w:b w:val="0"/>
    </w:rPr>
  </w:style>
  <w:style w:type="character" w:customStyle="1" w:styleId="ListLabel22">
    <w:name w:val="ListLabel 22"/>
    <w:qFormat/>
    <w:rsid w:val="00344FA4"/>
    <w:rPr>
      <w:b w:val="0"/>
    </w:rPr>
  </w:style>
  <w:style w:type="character" w:customStyle="1" w:styleId="ListLabel23">
    <w:name w:val="ListLabel 23"/>
    <w:qFormat/>
    <w:rsid w:val="00344FA4"/>
    <w:rPr>
      <w:b w:val="0"/>
    </w:rPr>
  </w:style>
  <w:style w:type="character" w:customStyle="1" w:styleId="ListLabel24">
    <w:name w:val="ListLabel 24"/>
    <w:qFormat/>
    <w:rsid w:val="00344FA4"/>
    <w:rPr>
      <w:b w:val="0"/>
    </w:rPr>
  </w:style>
  <w:style w:type="character" w:customStyle="1" w:styleId="ListLabel25">
    <w:name w:val="ListLabel 25"/>
    <w:qFormat/>
    <w:rsid w:val="00344FA4"/>
    <w:rPr>
      <w:b w:val="0"/>
    </w:rPr>
  </w:style>
  <w:style w:type="character" w:customStyle="1" w:styleId="ListLabel26">
    <w:name w:val="ListLabel 26"/>
    <w:qFormat/>
    <w:rsid w:val="00344FA4"/>
    <w:rPr>
      <w:b w:val="0"/>
    </w:rPr>
  </w:style>
  <w:style w:type="character" w:customStyle="1" w:styleId="ListLabel27">
    <w:name w:val="ListLabel 27"/>
    <w:qFormat/>
    <w:rsid w:val="00344FA4"/>
    <w:rPr>
      <w:b w:val="0"/>
    </w:rPr>
  </w:style>
  <w:style w:type="character" w:customStyle="1" w:styleId="ListLabel28">
    <w:name w:val="ListLabel 28"/>
    <w:qFormat/>
    <w:rsid w:val="00344FA4"/>
    <w:rPr>
      <w:b w:val="0"/>
    </w:rPr>
  </w:style>
  <w:style w:type="character" w:customStyle="1" w:styleId="ListLabel29">
    <w:name w:val="ListLabel 29"/>
    <w:qFormat/>
    <w:rsid w:val="00344FA4"/>
    <w:rPr>
      <w:b w:val="0"/>
    </w:rPr>
  </w:style>
  <w:style w:type="character" w:customStyle="1" w:styleId="ListLabel30">
    <w:name w:val="ListLabel 30"/>
    <w:qFormat/>
    <w:rsid w:val="00344FA4"/>
    <w:rPr>
      <w:b w:val="0"/>
    </w:rPr>
  </w:style>
  <w:style w:type="character" w:customStyle="1" w:styleId="ListLabel31">
    <w:name w:val="ListLabel 31"/>
    <w:qFormat/>
    <w:rsid w:val="00344FA4"/>
    <w:rPr>
      <w:b w:val="0"/>
    </w:rPr>
  </w:style>
  <w:style w:type="character" w:customStyle="1" w:styleId="ListLabel32">
    <w:name w:val="ListLabel 32"/>
    <w:qFormat/>
    <w:rsid w:val="00344FA4"/>
    <w:rPr>
      <w:b w:val="0"/>
    </w:rPr>
  </w:style>
  <w:style w:type="character" w:customStyle="1" w:styleId="ListLabel33">
    <w:name w:val="ListLabel 33"/>
    <w:qFormat/>
    <w:rsid w:val="00344FA4"/>
    <w:rPr>
      <w:b w:val="0"/>
    </w:rPr>
  </w:style>
  <w:style w:type="character" w:customStyle="1" w:styleId="ListLabel34">
    <w:name w:val="ListLabel 34"/>
    <w:qFormat/>
    <w:rsid w:val="00344FA4"/>
    <w:rPr>
      <w:rFonts w:cs="Courier New"/>
    </w:rPr>
  </w:style>
  <w:style w:type="character" w:customStyle="1" w:styleId="ListLabel35">
    <w:name w:val="ListLabel 35"/>
    <w:qFormat/>
    <w:rsid w:val="00344FA4"/>
    <w:rPr>
      <w:rFonts w:cs="Courier New"/>
    </w:rPr>
  </w:style>
  <w:style w:type="character" w:customStyle="1" w:styleId="ListLabel36">
    <w:name w:val="ListLabel 36"/>
    <w:qFormat/>
    <w:rsid w:val="00344FA4"/>
    <w:rPr>
      <w:rFonts w:cs="Courier New"/>
    </w:rPr>
  </w:style>
  <w:style w:type="character" w:customStyle="1" w:styleId="ListLabel37">
    <w:name w:val="ListLabel 37"/>
    <w:qFormat/>
    <w:rsid w:val="00344FA4"/>
    <w:rPr>
      <w:sz w:val="22"/>
    </w:rPr>
  </w:style>
  <w:style w:type="character" w:customStyle="1" w:styleId="ListLabel38">
    <w:name w:val="ListLabel 38"/>
    <w:qFormat/>
    <w:rsid w:val="00344FA4"/>
    <w:rPr>
      <w:b w:val="0"/>
      <w:i w:val="0"/>
      <w:sz w:val="20"/>
    </w:rPr>
  </w:style>
  <w:style w:type="character" w:customStyle="1" w:styleId="ListLabel39">
    <w:name w:val="ListLabel 39"/>
    <w:qFormat/>
    <w:rsid w:val="00344FA4"/>
    <w:rPr>
      <w:spacing w:val="-1"/>
      <w:sz w:val="22"/>
    </w:rPr>
  </w:style>
  <w:style w:type="character" w:customStyle="1" w:styleId="ListLabel40">
    <w:name w:val="ListLabel 40"/>
    <w:qFormat/>
    <w:rsid w:val="00344FA4"/>
    <w:rPr>
      <w:b w:val="0"/>
      <w:i w:val="0"/>
      <w:sz w:val="20"/>
    </w:rPr>
  </w:style>
  <w:style w:type="character" w:customStyle="1" w:styleId="ListLabel41">
    <w:name w:val="ListLabel 41"/>
    <w:qFormat/>
    <w:rsid w:val="00344FA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4FA4"/>
    <w:rPr>
      <w:b w:val="0"/>
      <w:i w:val="0"/>
      <w:sz w:val="22"/>
    </w:rPr>
  </w:style>
  <w:style w:type="character" w:customStyle="1" w:styleId="ListLabel43">
    <w:name w:val="ListLabel 43"/>
    <w:qFormat/>
    <w:rsid w:val="00344FA4"/>
    <w:rPr>
      <w:spacing w:val="-1"/>
      <w:sz w:val="22"/>
      <w:szCs w:val="22"/>
    </w:rPr>
  </w:style>
  <w:style w:type="character" w:customStyle="1" w:styleId="ListLabel44">
    <w:name w:val="ListLabel 44"/>
    <w:qFormat/>
    <w:rsid w:val="00344FA4"/>
    <w:rPr>
      <w:sz w:val="22"/>
    </w:rPr>
  </w:style>
  <w:style w:type="character" w:customStyle="1" w:styleId="ListLabel45">
    <w:name w:val="ListLabel 45"/>
    <w:qFormat/>
    <w:rsid w:val="00344FA4"/>
    <w:rPr>
      <w:sz w:val="20"/>
    </w:rPr>
  </w:style>
  <w:style w:type="character" w:customStyle="1" w:styleId="ListLabel46">
    <w:name w:val="ListLabel 46"/>
    <w:qFormat/>
    <w:rsid w:val="00344FA4"/>
    <w:rPr>
      <w:b w:val="0"/>
      <w:i w:val="0"/>
      <w:sz w:val="22"/>
    </w:rPr>
  </w:style>
  <w:style w:type="character" w:customStyle="1" w:styleId="ListLabel47">
    <w:name w:val="ListLabel 47"/>
    <w:qFormat/>
    <w:rsid w:val="00344FA4"/>
    <w:rPr>
      <w:spacing w:val="-1"/>
      <w:sz w:val="22"/>
      <w:szCs w:val="22"/>
    </w:rPr>
  </w:style>
  <w:style w:type="character" w:customStyle="1" w:styleId="ListLabel48">
    <w:name w:val="ListLabel 48"/>
    <w:qFormat/>
    <w:rsid w:val="00344FA4"/>
    <w:rPr>
      <w:b w:val="0"/>
      <w:i w:val="0"/>
      <w:sz w:val="22"/>
    </w:rPr>
  </w:style>
  <w:style w:type="character" w:customStyle="1" w:styleId="ListLabel49">
    <w:name w:val="ListLabel 49"/>
    <w:qFormat/>
    <w:rsid w:val="00344FA4"/>
    <w:rPr>
      <w:sz w:val="22"/>
    </w:rPr>
  </w:style>
  <w:style w:type="character" w:customStyle="1" w:styleId="ListLabel50">
    <w:name w:val="ListLabel 50"/>
    <w:qFormat/>
    <w:rsid w:val="00344FA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4FA4"/>
    <w:rPr>
      <w:sz w:val="22"/>
    </w:rPr>
  </w:style>
  <w:style w:type="character" w:customStyle="1" w:styleId="ListLabel52">
    <w:name w:val="ListLabel 52"/>
    <w:qFormat/>
    <w:rsid w:val="00344FA4"/>
    <w:rPr>
      <w:b/>
      <w:sz w:val="22"/>
      <w:szCs w:val="22"/>
    </w:rPr>
  </w:style>
  <w:style w:type="character" w:customStyle="1" w:styleId="ListLabel53">
    <w:name w:val="ListLabel 53"/>
    <w:qFormat/>
    <w:rsid w:val="00344FA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4FA4"/>
    <w:rPr>
      <w:rFonts w:cs="Times New Roman"/>
      <w:sz w:val="22"/>
    </w:rPr>
  </w:style>
  <w:style w:type="character" w:customStyle="1" w:styleId="ListLabel55">
    <w:name w:val="ListLabel 55"/>
    <w:qFormat/>
    <w:rsid w:val="00344FA4"/>
    <w:rPr>
      <w:rFonts w:cs="Times New Roman"/>
    </w:rPr>
  </w:style>
  <w:style w:type="character" w:customStyle="1" w:styleId="ListLabel56">
    <w:name w:val="ListLabel 56"/>
    <w:qFormat/>
    <w:rsid w:val="00344FA4"/>
    <w:rPr>
      <w:rFonts w:cs="Times New Roman"/>
    </w:rPr>
  </w:style>
  <w:style w:type="character" w:customStyle="1" w:styleId="ListLabel57">
    <w:name w:val="ListLabel 57"/>
    <w:qFormat/>
    <w:rsid w:val="00344FA4"/>
    <w:rPr>
      <w:rFonts w:cs="Times New Roman"/>
    </w:rPr>
  </w:style>
  <w:style w:type="character" w:customStyle="1" w:styleId="ListLabel58">
    <w:name w:val="ListLabel 58"/>
    <w:qFormat/>
    <w:rsid w:val="00344FA4"/>
    <w:rPr>
      <w:rFonts w:cs="Times New Roman"/>
    </w:rPr>
  </w:style>
  <w:style w:type="character" w:customStyle="1" w:styleId="ListLabel59">
    <w:name w:val="ListLabel 59"/>
    <w:qFormat/>
    <w:rsid w:val="00344FA4"/>
    <w:rPr>
      <w:rFonts w:cs="Times New Roman"/>
    </w:rPr>
  </w:style>
  <w:style w:type="character" w:customStyle="1" w:styleId="ListLabel60">
    <w:name w:val="ListLabel 60"/>
    <w:qFormat/>
    <w:rsid w:val="00344FA4"/>
    <w:rPr>
      <w:rFonts w:cs="Times New Roman"/>
    </w:rPr>
  </w:style>
  <w:style w:type="character" w:customStyle="1" w:styleId="ListLabel61">
    <w:name w:val="ListLabel 61"/>
    <w:qFormat/>
    <w:rsid w:val="00344FA4"/>
    <w:rPr>
      <w:rFonts w:cs="Times New Roman"/>
    </w:rPr>
  </w:style>
  <w:style w:type="character" w:customStyle="1" w:styleId="ListLabel62">
    <w:name w:val="ListLabel 62"/>
    <w:qFormat/>
    <w:rsid w:val="00344FA4"/>
    <w:rPr>
      <w:spacing w:val="-1"/>
      <w:sz w:val="22"/>
    </w:rPr>
  </w:style>
  <w:style w:type="character" w:customStyle="1" w:styleId="ListLabel63">
    <w:name w:val="ListLabel 63"/>
    <w:qFormat/>
    <w:rsid w:val="00344FA4"/>
    <w:rPr>
      <w:sz w:val="22"/>
    </w:rPr>
  </w:style>
  <w:style w:type="character" w:customStyle="1" w:styleId="ListLabel64">
    <w:name w:val="ListLabel 64"/>
    <w:qFormat/>
    <w:rsid w:val="00344FA4"/>
    <w:rPr>
      <w:rFonts w:cs="Courier New"/>
    </w:rPr>
  </w:style>
  <w:style w:type="character" w:customStyle="1" w:styleId="ListLabel65">
    <w:name w:val="ListLabel 65"/>
    <w:qFormat/>
    <w:rsid w:val="00344FA4"/>
    <w:rPr>
      <w:rFonts w:cs="Courier New"/>
    </w:rPr>
  </w:style>
  <w:style w:type="character" w:customStyle="1" w:styleId="ListLabel66">
    <w:name w:val="ListLabel 66"/>
    <w:qFormat/>
    <w:rsid w:val="00344FA4"/>
    <w:rPr>
      <w:rFonts w:cs="Courier New"/>
    </w:rPr>
  </w:style>
  <w:style w:type="character" w:customStyle="1" w:styleId="ListLabel67">
    <w:name w:val="ListLabel 67"/>
    <w:qFormat/>
    <w:rsid w:val="00344FA4"/>
    <w:rPr>
      <w:rFonts w:cs="Courier New"/>
    </w:rPr>
  </w:style>
  <w:style w:type="character" w:customStyle="1" w:styleId="ListLabel68">
    <w:name w:val="ListLabel 68"/>
    <w:qFormat/>
    <w:rsid w:val="00344FA4"/>
    <w:rPr>
      <w:rFonts w:cs="Courier New"/>
    </w:rPr>
  </w:style>
  <w:style w:type="character" w:customStyle="1" w:styleId="ListLabel69">
    <w:name w:val="ListLabel 69"/>
    <w:qFormat/>
    <w:rsid w:val="00344FA4"/>
    <w:rPr>
      <w:rFonts w:cs="Courier New"/>
    </w:rPr>
  </w:style>
  <w:style w:type="character" w:customStyle="1" w:styleId="ListLabel70">
    <w:name w:val="ListLabel 70"/>
    <w:qFormat/>
    <w:rsid w:val="00344FA4"/>
    <w:rPr>
      <w:rFonts w:cs="Courier New"/>
    </w:rPr>
  </w:style>
  <w:style w:type="character" w:customStyle="1" w:styleId="ListLabel71">
    <w:name w:val="ListLabel 71"/>
    <w:qFormat/>
    <w:rsid w:val="00344FA4"/>
    <w:rPr>
      <w:rFonts w:cs="Courier New"/>
    </w:rPr>
  </w:style>
  <w:style w:type="character" w:customStyle="1" w:styleId="ListLabel72">
    <w:name w:val="ListLabel 72"/>
    <w:qFormat/>
    <w:rsid w:val="00344FA4"/>
    <w:rPr>
      <w:rFonts w:cs="Courier New"/>
    </w:rPr>
  </w:style>
  <w:style w:type="character" w:customStyle="1" w:styleId="ListLabel73">
    <w:name w:val="ListLabel 73"/>
    <w:qFormat/>
    <w:rsid w:val="00344FA4"/>
    <w:rPr>
      <w:sz w:val="28"/>
    </w:rPr>
  </w:style>
  <w:style w:type="character" w:customStyle="1" w:styleId="ListLabel74">
    <w:name w:val="ListLabel 74"/>
    <w:qFormat/>
    <w:rsid w:val="00344FA4"/>
    <w:rPr>
      <w:b w:val="0"/>
      <w:i w:val="0"/>
      <w:sz w:val="28"/>
    </w:rPr>
  </w:style>
  <w:style w:type="character" w:customStyle="1" w:styleId="ListLabel75">
    <w:name w:val="ListLabel 75"/>
    <w:qFormat/>
    <w:rsid w:val="00344FA4"/>
    <w:rPr>
      <w:rFonts w:eastAsia="Calibri"/>
    </w:rPr>
  </w:style>
  <w:style w:type="character" w:customStyle="1" w:styleId="ListLabel76">
    <w:name w:val="ListLabel 76"/>
    <w:qFormat/>
    <w:rsid w:val="00344FA4"/>
    <w:rPr>
      <w:rFonts w:cs="Courier New"/>
    </w:rPr>
  </w:style>
  <w:style w:type="character" w:customStyle="1" w:styleId="ListLabel77">
    <w:name w:val="ListLabel 77"/>
    <w:qFormat/>
    <w:rsid w:val="00344FA4"/>
    <w:rPr>
      <w:rFonts w:cs="Courier New"/>
    </w:rPr>
  </w:style>
  <w:style w:type="character" w:customStyle="1" w:styleId="ListLabel78">
    <w:name w:val="ListLabel 78"/>
    <w:qFormat/>
    <w:rsid w:val="00344FA4"/>
    <w:rPr>
      <w:rFonts w:cs="Courier New"/>
    </w:rPr>
  </w:style>
  <w:style w:type="character" w:customStyle="1" w:styleId="ListLabel79">
    <w:name w:val="ListLabel 79"/>
    <w:qFormat/>
    <w:rsid w:val="00344FA4"/>
    <w:rPr>
      <w:sz w:val="22"/>
    </w:rPr>
  </w:style>
  <w:style w:type="character" w:customStyle="1" w:styleId="ListLabel80">
    <w:name w:val="ListLabel 80"/>
    <w:qFormat/>
    <w:rsid w:val="00344FA4"/>
    <w:rPr>
      <w:sz w:val="22"/>
      <w:szCs w:val="22"/>
    </w:rPr>
  </w:style>
  <w:style w:type="character" w:customStyle="1" w:styleId="ListLabel81">
    <w:name w:val="ListLabel 81"/>
    <w:qFormat/>
    <w:rsid w:val="00344FA4"/>
    <w:rPr>
      <w:kern w:val="2"/>
    </w:rPr>
  </w:style>
  <w:style w:type="character" w:customStyle="1" w:styleId="ListLabel82">
    <w:name w:val="ListLabel 82"/>
    <w:qFormat/>
    <w:rsid w:val="00344FA4"/>
    <w:rPr>
      <w:sz w:val="24"/>
      <w:szCs w:val="24"/>
    </w:rPr>
  </w:style>
  <w:style w:type="character" w:customStyle="1" w:styleId="ListLabel83">
    <w:name w:val="ListLabel 83"/>
    <w:qFormat/>
    <w:rsid w:val="00344FA4"/>
    <w:rPr>
      <w:sz w:val="22"/>
    </w:rPr>
  </w:style>
  <w:style w:type="character" w:customStyle="1" w:styleId="ListLabel84">
    <w:name w:val="ListLabel 84"/>
    <w:qFormat/>
    <w:rsid w:val="00344FA4"/>
    <w:rPr>
      <w:sz w:val="22"/>
      <w:szCs w:val="22"/>
    </w:rPr>
  </w:style>
  <w:style w:type="character" w:customStyle="1" w:styleId="ListLabel85">
    <w:name w:val="ListLabel 85"/>
    <w:qFormat/>
    <w:rsid w:val="00344FA4"/>
    <w:rPr>
      <w:kern w:val="2"/>
    </w:rPr>
  </w:style>
  <w:style w:type="character" w:customStyle="1" w:styleId="ListLabel86">
    <w:name w:val="ListLabel 86"/>
    <w:qFormat/>
    <w:rsid w:val="00344FA4"/>
    <w:rPr>
      <w:sz w:val="24"/>
      <w:szCs w:val="24"/>
    </w:rPr>
  </w:style>
  <w:style w:type="character" w:customStyle="1" w:styleId="ListLabel87">
    <w:name w:val="ListLabel 87"/>
    <w:qFormat/>
    <w:rsid w:val="00344FA4"/>
    <w:rPr>
      <w:sz w:val="22"/>
    </w:rPr>
  </w:style>
  <w:style w:type="character" w:customStyle="1" w:styleId="ListLabel88">
    <w:name w:val="ListLabel 88"/>
    <w:qFormat/>
    <w:rsid w:val="00344FA4"/>
    <w:rPr>
      <w:sz w:val="22"/>
      <w:szCs w:val="22"/>
    </w:rPr>
  </w:style>
  <w:style w:type="character" w:customStyle="1" w:styleId="ListLabel89">
    <w:name w:val="ListLabel 89"/>
    <w:qFormat/>
    <w:rsid w:val="00344FA4"/>
    <w:rPr>
      <w:kern w:val="2"/>
    </w:rPr>
  </w:style>
  <w:style w:type="character" w:customStyle="1" w:styleId="ListLabel90">
    <w:name w:val="ListLabel 90"/>
    <w:qFormat/>
    <w:rsid w:val="00344FA4"/>
    <w:rPr>
      <w:sz w:val="24"/>
      <w:szCs w:val="24"/>
    </w:rPr>
  </w:style>
  <w:style w:type="character" w:customStyle="1" w:styleId="ListLabel131">
    <w:name w:val="ListLabel 131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sid w:val="00344FA4"/>
    <w:rPr>
      <w:sz w:val="22"/>
    </w:rPr>
  </w:style>
  <w:style w:type="character" w:customStyle="1" w:styleId="ListLabel133">
    <w:name w:val="ListLabel 133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4">
    <w:name w:val="ListLabel 134"/>
    <w:qFormat/>
    <w:rsid w:val="00344FA4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5">
    <w:name w:val="ListLabel 135"/>
    <w:qFormat/>
    <w:rsid w:val="00344FA4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706E2"/>
    <w:rPr>
      <w:color w:val="605E5C"/>
      <w:shd w:val="clear" w:color="auto" w:fill="E1DFDD"/>
    </w:rPr>
  </w:style>
  <w:style w:type="character" w:customStyle="1" w:styleId="ListLabel136">
    <w:name w:val="ListLabel 136"/>
    <w:qFormat/>
    <w:rsid w:val="009712D9"/>
    <w:rPr>
      <w:sz w:val="22"/>
    </w:rPr>
  </w:style>
  <w:style w:type="character" w:customStyle="1" w:styleId="ListLabel137">
    <w:name w:val="ListLabel 137"/>
    <w:qFormat/>
    <w:rsid w:val="009712D9"/>
    <w:rPr>
      <w:sz w:val="22"/>
      <w:szCs w:val="22"/>
    </w:rPr>
  </w:style>
  <w:style w:type="character" w:customStyle="1" w:styleId="ListLabel138">
    <w:name w:val="ListLabel 138"/>
    <w:qFormat/>
    <w:rsid w:val="009712D9"/>
    <w:rPr>
      <w:rFonts w:cs="Times New Roman"/>
      <w:i/>
      <w:iCs/>
      <w:color w:val="0000FF"/>
      <w:sz w:val="22"/>
      <w:szCs w:val="22"/>
      <w:u w:val="single"/>
    </w:rPr>
  </w:style>
  <w:style w:type="character" w:customStyle="1" w:styleId="ListLabel139">
    <w:name w:val="ListLabel 139"/>
    <w:qFormat/>
    <w:rsid w:val="009712D9"/>
    <w:rPr>
      <w:i/>
      <w:iCs/>
      <w:sz w:val="22"/>
      <w:szCs w:val="22"/>
    </w:rPr>
  </w:style>
  <w:style w:type="character" w:customStyle="1" w:styleId="ListLabel140">
    <w:name w:val="ListLabel 140"/>
    <w:qFormat/>
    <w:rsid w:val="009712D9"/>
    <w:rPr>
      <w:rFonts w:cs="Times New Roman"/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712D9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48314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1824-AE53-4485-A77B-0D7D8D3A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2019-03-15T14:44:00Z</cp:lastPrinted>
  <dcterms:created xsi:type="dcterms:W3CDTF">2020-02-28T12:08:00Z</dcterms:created>
  <dcterms:modified xsi:type="dcterms:W3CDTF">2020-03-16T08:36:00Z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