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D4" w:rsidRDefault="00427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35D4" w:rsidRDefault="00427A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35D4">
        <w:tc>
          <w:tcPr>
            <w:tcW w:w="3261" w:type="dxa"/>
            <w:shd w:val="clear" w:color="auto" w:fill="E7E6E6" w:themeFill="background2"/>
          </w:tcPr>
          <w:p w:rsidR="007235D4" w:rsidRDefault="00427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35D4" w:rsidRDefault="00427A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Базы данных</w:t>
            </w:r>
          </w:p>
        </w:tc>
      </w:tr>
      <w:tr w:rsidR="007235D4">
        <w:tc>
          <w:tcPr>
            <w:tcW w:w="3261" w:type="dxa"/>
            <w:shd w:val="clear" w:color="auto" w:fill="E7E6E6" w:themeFill="background2"/>
          </w:tcPr>
          <w:p w:rsidR="007235D4" w:rsidRDefault="00427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35D4" w:rsidRDefault="0042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7235D4" w:rsidRDefault="0042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7235D4">
        <w:tc>
          <w:tcPr>
            <w:tcW w:w="3261" w:type="dxa"/>
            <w:shd w:val="clear" w:color="auto" w:fill="E7E6E6" w:themeFill="background2"/>
          </w:tcPr>
          <w:p w:rsidR="007235D4" w:rsidRDefault="00427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35D4" w:rsidRDefault="0042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7235D4">
        <w:tc>
          <w:tcPr>
            <w:tcW w:w="3261" w:type="dxa"/>
            <w:shd w:val="clear" w:color="auto" w:fill="E7E6E6" w:themeFill="background2"/>
          </w:tcPr>
          <w:p w:rsidR="007235D4" w:rsidRDefault="00427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35D4" w:rsidRDefault="0042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35D4">
        <w:tc>
          <w:tcPr>
            <w:tcW w:w="3261" w:type="dxa"/>
            <w:shd w:val="clear" w:color="auto" w:fill="E7E6E6" w:themeFill="background2"/>
          </w:tcPr>
          <w:p w:rsidR="007235D4" w:rsidRDefault="00427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35D4" w:rsidRDefault="0042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235D4" w:rsidRDefault="0042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235D4">
        <w:tc>
          <w:tcPr>
            <w:tcW w:w="3261" w:type="dxa"/>
            <w:shd w:val="clear" w:color="auto" w:fill="E7E6E6" w:themeFill="background2"/>
          </w:tcPr>
          <w:p w:rsidR="007235D4" w:rsidRDefault="00427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35D4" w:rsidRDefault="00427A1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7235D4">
        <w:tc>
          <w:tcPr>
            <w:tcW w:w="10490" w:type="dxa"/>
            <w:gridSpan w:val="3"/>
            <w:shd w:val="clear" w:color="auto" w:fill="E7E6E6" w:themeFill="background2"/>
          </w:tcPr>
          <w:p w:rsidR="007235D4" w:rsidRDefault="00427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Концептуальное моделирование предметной области. Модель «сущность – связь».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Логические модели данных.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Проектирование реляционной базы данных.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Реляционная алгебра. Нормализация реляционных отношений.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Основные объекты базы данных и их описание на языке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Запросы на языке </w:t>
            </w:r>
            <w:r>
              <w:rPr>
                <w:sz w:val="24"/>
                <w:szCs w:val="24"/>
                <w:lang w:val="en-US"/>
              </w:rPr>
              <w:t>SQL</w:t>
            </w:r>
            <w:r>
              <w:rPr>
                <w:sz w:val="24"/>
                <w:szCs w:val="24"/>
              </w:rPr>
              <w:t>.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Распределенная обработка данных.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Транзакции и целостность БД. </w:t>
            </w:r>
          </w:p>
        </w:tc>
      </w:tr>
      <w:tr w:rsidR="007235D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Управление базами данных в СУБД.</w:t>
            </w:r>
          </w:p>
        </w:tc>
      </w:tr>
      <w:tr w:rsidR="007235D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10. </w:t>
            </w:r>
            <w:proofErr w:type="spellStart"/>
            <w:r>
              <w:rPr>
                <w:sz w:val="24"/>
                <w:szCs w:val="24"/>
              </w:rPr>
              <w:t>Нереляционные</w:t>
            </w:r>
            <w:proofErr w:type="spellEnd"/>
            <w:r>
              <w:rPr>
                <w:sz w:val="24"/>
                <w:szCs w:val="24"/>
              </w:rPr>
              <w:t xml:space="preserve"> базы данных. </w:t>
            </w:r>
          </w:p>
        </w:tc>
      </w:tr>
      <w:tr w:rsidR="007235D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11. Хранилища и витрины данных. </w:t>
            </w:r>
            <w:bookmarkStart w:id="0" w:name="_GoBack2"/>
            <w:bookmarkEnd w:id="0"/>
          </w:p>
        </w:tc>
      </w:tr>
      <w:tr w:rsidR="007235D4">
        <w:tc>
          <w:tcPr>
            <w:tcW w:w="10490" w:type="dxa"/>
            <w:gridSpan w:val="3"/>
            <w:shd w:val="clear" w:color="auto" w:fill="E7E6E6" w:themeFill="background2"/>
          </w:tcPr>
          <w:p w:rsidR="007235D4" w:rsidRDefault="00427A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>, В. В. Самоучитель компас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В. В.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[б. и.], 2014. - 1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http://lib.usue.ru/resource/free/14/kompas.zip</w:t>
              </w:r>
            </w:hyperlink>
          </w:p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Голицына, О. Л.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- 400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http://znanium.com/go.php?id=944926</w:t>
              </w:r>
            </w:hyperlink>
          </w:p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Шустова, Л. И.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направлению 09.03.03 "Прикладная информатика" / Л. И. Шустова, О. В. Тараканов.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- 304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http://znanium.com/go.php?id=491069</w:t>
              </w:r>
            </w:hyperlink>
          </w:p>
          <w:p w:rsidR="007235D4" w:rsidRDefault="007235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>, Э. Г. Методы хранения и обработки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Э. Г. </w:t>
            </w:r>
            <w:proofErr w:type="spellStart"/>
            <w:r>
              <w:rPr>
                <w:sz w:val="24"/>
                <w:szCs w:val="24"/>
              </w:rPr>
              <w:t>Дадян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2018. - 236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http://znanium.com/go.php?id=989190</w:t>
              </w:r>
            </w:hyperlink>
          </w:p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С. А. Базы данных. Практическое применение СУБД SQL и </w:t>
            </w:r>
            <w:proofErr w:type="spellStart"/>
            <w:r>
              <w:rPr>
                <w:sz w:val="24"/>
                <w:szCs w:val="24"/>
              </w:rPr>
              <w:t>NoSOL</w:t>
            </w:r>
            <w:proofErr w:type="spellEnd"/>
            <w:r>
              <w:rPr>
                <w:sz w:val="24"/>
                <w:szCs w:val="24"/>
              </w:rPr>
              <w:t>-типа для применения проектирования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>
              <w:rPr>
                <w:sz w:val="24"/>
                <w:szCs w:val="24"/>
              </w:rPr>
              <w:t>Мартишин</w:t>
            </w:r>
            <w:proofErr w:type="spellEnd"/>
            <w:r>
              <w:rPr>
                <w:sz w:val="24"/>
                <w:szCs w:val="24"/>
              </w:rPr>
              <w:t xml:space="preserve">, В. Л. Симонов, М. В. Храпченко.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- 368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http://znanium.com/go.php?id=1001370</w:t>
              </w:r>
            </w:hyperlink>
          </w:p>
          <w:p w:rsidR="007235D4" w:rsidRDefault="00427A1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Агальцов, Виктор Петрович. Базы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09.03.01 "Информатика и вычислительная техника": в 2 книгах. Кн. </w:t>
            </w:r>
            <w:proofErr w:type="gramStart"/>
            <w:r>
              <w:rPr>
                <w:sz w:val="24"/>
                <w:szCs w:val="24"/>
              </w:rPr>
              <w:t>2 :</w:t>
            </w:r>
            <w:proofErr w:type="gramEnd"/>
            <w:r>
              <w:rPr>
                <w:sz w:val="24"/>
                <w:szCs w:val="24"/>
              </w:rPr>
              <w:t xml:space="preserve"> Распределенные и удаленные базы данных.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- 271 с. 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http://znanium.com/go.php?id=929256</w:t>
              </w:r>
            </w:hyperlink>
          </w:p>
        </w:tc>
      </w:tr>
      <w:tr w:rsidR="007235D4">
        <w:tc>
          <w:tcPr>
            <w:tcW w:w="10490" w:type="dxa"/>
            <w:gridSpan w:val="3"/>
            <w:shd w:val="clear" w:color="auto" w:fill="E7E6E6" w:themeFill="background2"/>
          </w:tcPr>
          <w:p w:rsidR="007235D4" w:rsidRDefault="00427A1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7235D4" w:rsidRDefault="00427A1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7235D4" w:rsidRDefault="00427A1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7235D4" w:rsidRDefault="00427A14">
            <w:pPr>
              <w:jc w:val="both"/>
            </w:pPr>
            <w:r>
              <w:rPr>
                <w:sz w:val="24"/>
                <w:szCs w:val="24"/>
              </w:rPr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MySQL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Стандартная общественная лицензия </w:t>
            </w:r>
            <w:r>
              <w:rPr>
                <w:sz w:val="24"/>
                <w:szCs w:val="24"/>
                <w:lang w:val="en-US"/>
              </w:rPr>
              <w:t>GNU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>).</w:t>
            </w:r>
          </w:p>
          <w:p w:rsidR="007235D4" w:rsidRDefault="00427A14">
            <w:pPr>
              <w:jc w:val="both"/>
            </w:pPr>
            <w:r>
              <w:rPr>
                <w:sz w:val="24"/>
                <w:szCs w:val="24"/>
              </w:rPr>
              <w:lastRenderedPageBreak/>
              <w:t>- Система управления базами данных «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Server</w:t>
            </w:r>
            <w:r>
              <w:rPr>
                <w:sz w:val="24"/>
                <w:szCs w:val="24"/>
              </w:rPr>
              <w:t xml:space="preserve">». Лицензия </w:t>
            </w:r>
            <w:r>
              <w:rPr>
                <w:sz w:val="24"/>
                <w:szCs w:val="24"/>
                <w:lang w:val="en-US"/>
              </w:rPr>
              <w:t>PostgreSQL</w:t>
            </w:r>
            <w:r>
              <w:rPr>
                <w:sz w:val="24"/>
                <w:szCs w:val="24"/>
              </w:rPr>
              <w:t>.</w:t>
            </w:r>
          </w:p>
          <w:p w:rsidR="007235D4" w:rsidRDefault="007235D4">
            <w:pPr>
              <w:rPr>
                <w:b/>
                <w:sz w:val="22"/>
                <w:szCs w:val="22"/>
              </w:rPr>
            </w:pPr>
          </w:p>
          <w:p w:rsidR="007235D4" w:rsidRDefault="00427A1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35D4" w:rsidRDefault="00427A14">
            <w:r>
              <w:rPr>
                <w:sz w:val="22"/>
                <w:szCs w:val="22"/>
              </w:rPr>
              <w:t>Общего доступа</w:t>
            </w:r>
          </w:p>
          <w:p w:rsidR="007235D4" w:rsidRDefault="00427A14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7235D4" w:rsidRDefault="00427A14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7235D4" w:rsidRDefault="00427A14">
            <w:r>
              <w:rPr>
                <w:sz w:val="24"/>
                <w:szCs w:val="24"/>
              </w:rPr>
              <w:t xml:space="preserve">- Онлайн курс «Базы данных»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https://openedu.ru/course/spbu/DTBS/</w:t>
              </w:r>
            </w:hyperlink>
          </w:p>
          <w:p w:rsidR="007235D4" w:rsidRDefault="00427A14">
            <w:r>
              <w:rPr>
                <w:sz w:val="24"/>
                <w:szCs w:val="24"/>
              </w:rPr>
              <w:t xml:space="preserve">- Онлайн курс «Управление данными»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https://openedu.ru/course/spbstu/DATAM/</w:t>
              </w:r>
            </w:hyperlink>
          </w:p>
        </w:tc>
      </w:tr>
      <w:tr w:rsidR="007235D4">
        <w:tc>
          <w:tcPr>
            <w:tcW w:w="10490" w:type="dxa"/>
            <w:gridSpan w:val="3"/>
            <w:shd w:val="clear" w:color="auto" w:fill="E7E6E6" w:themeFill="background2"/>
          </w:tcPr>
          <w:p w:rsidR="007235D4" w:rsidRDefault="00427A1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235D4">
        <w:tc>
          <w:tcPr>
            <w:tcW w:w="10490" w:type="dxa"/>
            <w:gridSpan w:val="3"/>
            <w:shd w:val="clear" w:color="auto" w:fill="auto"/>
          </w:tcPr>
          <w:p w:rsidR="007235D4" w:rsidRDefault="00427A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35D4">
        <w:tc>
          <w:tcPr>
            <w:tcW w:w="10490" w:type="dxa"/>
            <w:gridSpan w:val="3"/>
            <w:shd w:val="clear" w:color="auto" w:fill="E7E6E6" w:themeFill="background2"/>
          </w:tcPr>
          <w:p w:rsidR="007235D4" w:rsidRDefault="00427A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35D4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B6424D" w:rsidRDefault="00B6424D" w:rsidP="00B6424D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B6424D" w:rsidRDefault="00B6424D" w:rsidP="00B6424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7235D4" w:rsidRDefault="00B6424D" w:rsidP="00B642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7235D4" w:rsidRDefault="007235D4">
      <w:pPr>
        <w:ind w:left="-284"/>
        <w:rPr>
          <w:sz w:val="24"/>
          <w:szCs w:val="24"/>
        </w:rPr>
      </w:pPr>
    </w:p>
    <w:p w:rsidR="007235D4" w:rsidRDefault="00427A14">
      <w:pPr>
        <w:ind w:left="-284"/>
      </w:pPr>
      <w:r>
        <w:rPr>
          <w:sz w:val="24"/>
          <w:szCs w:val="24"/>
        </w:rPr>
        <w:t>Аннотацию подготовил Кислицын Е.В.</w:t>
      </w:r>
    </w:p>
    <w:p w:rsidR="007235D4" w:rsidRDefault="007235D4">
      <w:pPr>
        <w:rPr>
          <w:sz w:val="24"/>
          <w:szCs w:val="24"/>
          <w:u w:val="single"/>
        </w:rPr>
      </w:pPr>
    </w:p>
    <w:p w:rsidR="007235D4" w:rsidRDefault="007235D4">
      <w:pPr>
        <w:rPr>
          <w:sz w:val="24"/>
          <w:szCs w:val="24"/>
        </w:rPr>
      </w:pPr>
    </w:p>
    <w:p w:rsidR="007235D4" w:rsidRDefault="007235D4">
      <w:pPr>
        <w:jc w:val="center"/>
      </w:pPr>
    </w:p>
    <w:sectPr w:rsidR="007235D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D4"/>
    <w:rsid w:val="00427A14"/>
    <w:rsid w:val="007235D4"/>
    <w:rsid w:val="00B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61A31-A1ED-47C8-864E-28A53C1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1069" TargetMode="External"/><Relationship Id="rId12" Type="http://schemas.openxmlformats.org/officeDocument/2006/relationships/hyperlink" Target="https://openedu.ru/course/spbstu/DAT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926" TargetMode="External"/><Relationship Id="rId11" Type="http://schemas.openxmlformats.org/officeDocument/2006/relationships/hyperlink" Target="https://openedu.ru/course/spbu/DTBS/" TargetMode="External"/><Relationship Id="rId5" Type="http://schemas.openxmlformats.org/officeDocument/2006/relationships/hyperlink" Target="http://lib.usue.ru/resource/free/14/kompas.zip" TargetMode="External"/><Relationship Id="rId10" Type="http://schemas.openxmlformats.org/officeDocument/2006/relationships/hyperlink" Target="http://znanium.com/go.php?id=929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1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93DE-815F-4109-A457-F6722888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26</cp:revision>
  <cp:lastPrinted>2019-02-15T10:04:00Z</cp:lastPrinted>
  <dcterms:created xsi:type="dcterms:W3CDTF">2019-03-11T14:13:00Z</dcterms:created>
  <dcterms:modified xsi:type="dcterms:W3CDTF">2020-03-16T08:38:00Z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