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2E" w:rsidRDefault="00075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3032E" w:rsidRDefault="000755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3032E" w:rsidRPr="00174642">
        <w:tc>
          <w:tcPr>
            <w:tcW w:w="3261" w:type="dxa"/>
            <w:shd w:val="clear" w:color="auto" w:fill="E7E6E6" w:themeFill="background2"/>
          </w:tcPr>
          <w:p w:rsidR="0093032E" w:rsidRPr="00174642" w:rsidRDefault="000755F1">
            <w:pPr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b/>
                <w:sz w:val="24"/>
                <w:szCs w:val="24"/>
              </w:rPr>
              <w:t>Базы данных</w:t>
            </w:r>
          </w:p>
        </w:tc>
      </w:tr>
      <w:tr w:rsidR="0093032E" w:rsidRPr="00174642">
        <w:tc>
          <w:tcPr>
            <w:tcW w:w="3261" w:type="dxa"/>
            <w:shd w:val="clear" w:color="auto" w:fill="E7E6E6" w:themeFill="background2"/>
          </w:tcPr>
          <w:p w:rsidR="0093032E" w:rsidRPr="00174642" w:rsidRDefault="000755F1">
            <w:pPr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Прикладная информатика</w:t>
            </w:r>
          </w:p>
        </w:tc>
      </w:tr>
      <w:tr w:rsidR="0093032E" w:rsidRPr="00174642">
        <w:tc>
          <w:tcPr>
            <w:tcW w:w="3261" w:type="dxa"/>
            <w:shd w:val="clear" w:color="auto" w:fill="E7E6E6" w:themeFill="background2"/>
          </w:tcPr>
          <w:p w:rsidR="0093032E" w:rsidRPr="00174642" w:rsidRDefault="000755F1">
            <w:pPr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93032E" w:rsidRPr="00174642">
        <w:tc>
          <w:tcPr>
            <w:tcW w:w="3261" w:type="dxa"/>
            <w:shd w:val="clear" w:color="auto" w:fill="E7E6E6" w:themeFill="background2"/>
          </w:tcPr>
          <w:p w:rsidR="0093032E" w:rsidRPr="00174642" w:rsidRDefault="000755F1">
            <w:pPr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7 </w:t>
            </w:r>
            <w:proofErr w:type="spellStart"/>
            <w:r w:rsidRPr="00174642">
              <w:rPr>
                <w:sz w:val="24"/>
                <w:szCs w:val="24"/>
              </w:rPr>
              <w:t>з.е</w:t>
            </w:r>
            <w:proofErr w:type="spellEnd"/>
            <w:r w:rsidRPr="00174642">
              <w:rPr>
                <w:sz w:val="24"/>
                <w:szCs w:val="24"/>
              </w:rPr>
              <w:t>.</w:t>
            </w:r>
          </w:p>
        </w:tc>
      </w:tr>
      <w:tr w:rsidR="0093032E" w:rsidRPr="00174642">
        <w:tc>
          <w:tcPr>
            <w:tcW w:w="3261" w:type="dxa"/>
            <w:shd w:val="clear" w:color="auto" w:fill="E7E6E6" w:themeFill="background2"/>
          </w:tcPr>
          <w:p w:rsidR="0093032E" w:rsidRPr="00174642" w:rsidRDefault="000755F1">
            <w:pPr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74642" w:rsidRPr="00174642" w:rsidRDefault="00174642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Зачет</w:t>
            </w:r>
          </w:p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Экзамен</w:t>
            </w:r>
          </w:p>
        </w:tc>
      </w:tr>
      <w:tr w:rsidR="0093032E" w:rsidRPr="00174642">
        <w:tc>
          <w:tcPr>
            <w:tcW w:w="3261" w:type="dxa"/>
            <w:shd w:val="clear" w:color="auto" w:fill="E7E6E6" w:themeFill="background2"/>
          </w:tcPr>
          <w:p w:rsidR="0093032E" w:rsidRPr="00174642" w:rsidRDefault="000755F1">
            <w:pPr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032E" w:rsidRPr="00174642" w:rsidRDefault="008D5ABE">
            <w:pPr>
              <w:rPr>
                <w:i/>
                <w:sz w:val="24"/>
                <w:szCs w:val="24"/>
                <w:highlight w:val="yellow"/>
              </w:rPr>
            </w:pPr>
            <w:r w:rsidRPr="00174642">
              <w:rPr>
                <w:i/>
                <w:sz w:val="24"/>
                <w:szCs w:val="24"/>
              </w:rPr>
              <w:t>И</w:t>
            </w:r>
            <w:r w:rsidR="000755F1" w:rsidRPr="00174642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E7E6E6" w:themeFill="background2"/>
          </w:tcPr>
          <w:p w:rsidR="0093032E" w:rsidRPr="00174642" w:rsidRDefault="002D5C45">
            <w:pPr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>Кратк</w:t>
            </w:r>
            <w:r w:rsidR="000755F1" w:rsidRPr="0017464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Тема 1. Проектирование баз данных. Модель «сущность – связь»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Тема 2. Реляционная алгебра. Нормализация реляционных отношений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Тема 3. Основные объекты базы данных 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Тема 4. Запросы на языке </w:t>
            </w:r>
            <w:r w:rsidRPr="00174642">
              <w:rPr>
                <w:sz w:val="24"/>
                <w:szCs w:val="24"/>
                <w:lang w:val="en-US"/>
              </w:rPr>
              <w:t>SQL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Тема 5. Распределенная обработка данных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Тема 6. Управление базами данных в СУБД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Тема 7. Объектно-ориентированные базы данных и язык </w:t>
            </w:r>
            <w:r w:rsidRPr="00174642">
              <w:rPr>
                <w:sz w:val="24"/>
                <w:szCs w:val="24"/>
                <w:lang w:val="en-US"/>
              </w:rPr>
              <w:t>XML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Тема 8. Большие данные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E7E6E6" w:themeFill="background2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64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1. </w:t>
            </w:r>
            <w:proofErr w:type="spellStart"/>
            <w:r w:rsidRPr="00174642">
              <w:rPr>
                <w:sz w:val="24"/>
                <w:szCs w:val="24"/>
              </w:rPr>
              <w:t>Плещев</w:t>
            </w:r>
            <w:proofErr w:type="spellEnd"/>
            <w:r w:rsidRPr="00174642">
              <w:rPr>
                <w:sz w:val="24"/>
                <w:szCs w:val="24"/>
              </w:rPr>
              <w:t>, В. В. Самоучитель компас [Электронный ресурс</w:t>
            </w:r>
            <w:proofErr w:type="gramStart"/>
            <w:r w:rsidRPr="00174642">
              <w:rPr>
                <w:sz w:val="24"/>
                <w:szCs w:val="24"/>
              </w:rPr>
              <w:t>] :</w:t>
            </w:r>
            <w:proofErr w:type="gramEnd"/>
            <w:r w:rsidRPr="00174642">
              <w:rPr>
                <w:sz w:val="24"/>
                <w:szCs w:val="24"/>
              </w:rPr>
              <w:t xml:space="preserve"> учебник / В. В. </w:t>
            </w:r>
            <w:proofErr w:type="spellStart"/>
            <w:r w:rsidRPr="00174642">
              <w:rPr>
                <w:sz w:val="24"/>
                <w:szCs w:val="24"/>
              </w:rPr>
              <w:t>Плещев</w:t>
            </w:r>
            <w:proofErr w:type="spellEnd"/>
            <w:r w:rsidRPr="00174642">
              <w:rPr>
                <w:sz w:val="24"/>
                <w:szCs w:val="24"/>
              </w:rPr>
              <w:t xml:space="preserve">. - </w:t>
            </w:r>
            <w:proofErr w:type="gramStart"/>
            <w:r w:rsidRPr="00174642">
              <w:rPr>
                <w:sz w:val="24"/>
                <w:szCs w:val="24"/>
              </w:rPr>
              <w:t>Екатеринбург :</w:t>
            </w:r>
            <w:proofErr w:type="gramEnd"/>
            <w:r w:rsidRPr="00174642">
              <w:rPr>
                <w:sz w:val="24"/>
                <w:szCs w:val="24"/>
              </w:rPr>
              <w:t xml:space="preserve"> [б. и.], 2014. - 1 с. </w:t>
            </w:r>
            <w:hyperlink r:id="rId5">
              <w:r w:rsidRPr="00174642">
                <w:rPr>
                  <w:rStyle w:val="-"/>
                  <w:sz w:val="24"/>
                  <w:szCs w:val="24"/>
                </w:rPr>
                <w:t>http://lib.usue.ru/resource/free/14/kompas.zip</w:t>
              </w:r>
            </w:hyperlink>
          </w:p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2. Голицына, О. Л. Базы данных [Электронный ресурс</w:t>
            </w:r>
            <w:proofErr w:type="gramStart"/>
            <w:r w:rsidRPr="00174642">
              <w:rPr>
                <w:sz w:val="24"/>
                <w:szCs w:val="24"/>
              </w:rPr>
              <w:t>] :</w:t>
            </w:r>
            <w:proofErr w:type="gramEnd"/>
            <w:r w:rsidRPr="0017464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      </w:r>
            <w:proofErr w:type="spellStart"/>
            <w:r w:rsidRPr="00174642">
              <w:rPr>
                <w:sz w:val="24"/>
                <w:szCs w:val="24"/>
              </w:rPr>
              <w:t>перераб</w:t>
            </w:r>
            <w:proofErr w:type="spellEnd"/>
            <w:r w:rsidRPr="00174642">
              <w:rPr>
                <w:sz w:val="24"/>
                <w:szCs w:val="24"/>
              </w:rPr>
              <w:t xml:space="preserve">. и доп. - </w:t>
            </w:r>
            <w:proofErr w:type="gramStart"/>
            <w:r w:rsidRPr="00174642">
              <w:rPr>
                <w:sz w:val="24"/>
                <w:szCs w:val="24"/>
              </w:rPr>
              <w:t>Москва :</w:t>
            </w:r>
            <w:proofErr w:type="gramEnd"/>
            <w:r w:rsidRPr="00174642">
              <w:rPr>
                <w:sz w:val="24"/>
                <w:szCs w:val="24"/>
              </w:rPr>
              <w:t xml:space="preserve"> ФОРУМ: ИНФРА-М, 2018. - 400 с. </w:t>
            </w:r>
            <w:hyperlink r:id="rId6">
              <w:r w:rsidRPr="00174642">
                <w:rPr>
                  <w:rStyle w:val="-"/>
                  <w:sz w:val="24"/>
                  <w:szCs w:val="24"/>
                </w:rPr>
                <w:t>http://znanium.com/go.php?id=944926</w:t>
              </w:r>
            </w:hyperlink>
          </w:p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3. Шустова, Л. И. Базы данных [Электронный ресурс</w:t>
            </w:r>
            <w:proofErr w:type="gramStart"/>
            <w:r w:rsidRPr="00174642">
              <w:rPr>
                <w:sz w:val="24"/>
                <w:szCs w:val="24"/>
              </w:rPr>
              <w:t>] :</w:t>
            </w:r>
            <w:proofErr w:type="gramEnd"/>
            <w:r w:rsidRPr="00174642">
              <w:rPr>
                <w:sz w:val="24"/>
                <w:szCs w:val="24"/>
              </w:rPr>
              <w:t xml:space="preserve"> учебник для студентов, обучающихся по направлению 09.03.03 "Прикладная информатика" / Л. И. Шустова, О. В. Тараканов. - </w:t>
            </w:r>
            <w:proofErr w:type="gramStart"/>
            <w:r w:rsidRPr="00174642">
              <w:rPr>
                <w:sz w:val="24"/>
                <w:szCs w:val="24"/>
              </w:rPr>
              <w:t>Москва :</w:t>
            </w:r>
            <w:proofErr w:type="gramEnd"/>
            <w:r w:rsidRPr="00174642">
              <w:rPr>
                <w:sz w:val="24"/>
                <w:szCs w:val="24"/>
              </w:rPr>
              <w:t xml:space="preserve"> ИНФРА-М, 2016. - 304 с. </w:t>
            </w:r>
            <w:hyperlink r:id="rId7">
              <w:r w:rsidRPr="00174642">
                <w:rPr>
                  <w:rStyle w:val="-"/>
                  <w:sz w:val="24"/>
                  <w:szCs w:val="24"/>
                </w:rPr>
                <w:t>http://znanium.com/go.php?id=491069</w:t>
              </w:r>
            </w:hyperlink>
          </w:p>
          <w:p w:rsidR="0093032E" w:rsidRPr="00174642" w:rsidRDefault="009303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93032E" w:rsidRPr="00174642" w:rsidRDefault="000755F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64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1. </w:t>
            </w:r>
            <w:proofErr w:type="spellStart"/>
            <w:r w:rsidRPr="00174642">
              <w:rPr>
                <w:sz w:val="24"/>
                <w:szCs w:val="24"/>
              </w:rPr>
              <w:t>Дадян</w:t>
            </w:r>
            <w:proofErr w:type="spellEnd"/>
            <w:r w:rsidRPr="00174642">
              <w:rPr>
                <w:sz w:val="24"/>
                <w:szCs w:val="24"/>
              </w:rPr>
              <w:t>, Э. Г. Методы хранения и обработки данных [Электронный ресурс</w:t>
            </w:r>
            <w:proofErr w:type="gramStart"/>
            <w:r w:rsidRPr="00174642">
              <w:rPr>
                <w:sz w:val="24"/>
                <w:szCs w:val="24"/>
              </w:rPr>
              <w:t>] :</w:t>
            </w:r>
            <w:proofErr w:type="gramEnd"/>
            <w:r w:rsidRPr="00174642">
              <w:rPr>
                <w:sz w:val="24"/>
                <w:szCs w:val="24"/>
              </w:rPr>
              <w:t xml:space="preserve"> учебник / Э. Г. </w:t>
            </w:r>
            <w:proofErr w:type="spellStart"/>
            <w:r w:rsidRPr="00174642">
              <w:rPr>
                <w:sz w:val="24"/>
                <w:szCs w:val="24"/>
              </w:rPr>
              <w:t>Дадян</w:t>
            </w:r>
            <w:proofErr w:type="spellEnd"/>
            <w:r w:rsidRPr="00174642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174642">
              <w:rPr>
                <w:sz w:val="24"/>
                <w:szCs w:val="24"/>
              </w:rPr>
              <w:t>Москва :</w:t>
            </w:r>
            <w:proofErr w:type="gramEnd"/>
            <w:r w:rsidRPr="00174642">
              <w:rPr>
                <w:sz w:val="24"/>
                <w:szCs w:val="24"/>
              </w:rPr>
              <w:t xml:space="preserve"> Вузовский учебник: ИНФРА-М, 2018. - 236 с. </w:t>
            </w:r>
            <w:hyperlink r:id="rId8">
              <w:r w:rsidRPr="00174642">
                <w:rPr>
                  <w:rStyle w:val="-"/>
                  <w:sz w:val="24"/>
                  <w:szCs w:val="24"/>
                </w:rPr>
                <w:t>http://znanium.com/go.php?id=989190</w:t>
              </w:r>
            </w:hyperlink>
          </w:p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2. </w:t>
            </w:r>
            <w:proofErr w:type="spellStart"/>
            <w:r w:rsidRPr="00174642">
              <w:rPr>
                <w:sz w:val="24"/>
                <w:szCs w:val="24"/>
              </w:rPr>
              <w:t>Мартишин</w:t>
            </w:r>
            <w:proofErr w:type="spellEnd"/>
            <w:r w:rsidRPr="00174642">
              <w:rPr>
                <w:sz w:val="24"/>
                <w:szCs w:val="24"/>
              </w:rPr>
              <w:t xml:space="preserve">, С. А. Базы данных. Практическое применение СУБД SQL и </w:t>
            </w:r>
            <w:proofErr w:type="spellStart"/>
            <w:r w:rsidRPr="00174642">
              <w:rPr>
                <w:sz w:val="24"/>
                <w:szCs w:val="24"/>
              </w:rPr>
              <w:t>NoSOL</w:t>
            </w:r>
            <w:proofErr w:type="spellEnd"/>
            <w:r w:rsidRPr="00174642">
              <w:rPr>
                <w:sz w:val="24"/>
                <w:szCs w:val="24"/>
              </w:rPr>
              <w:t>-типа для применения проектирования информационных систем [Электронный ресурс</w:t>
            </w:r>
            <w:proofErr w:type="gramStart"/>
            <w:r w:rsidRPr="00174642">
              <w:rPr>
                <w:sz w:val="24"/>
                <w:szCs w:val="24"/>
              </w:rPr>
              <w:t>] :</w:t>
            </w:r>
            <w:proofErr w:type="gramEnd"/>
            <w:r w:rsidRPr="00174642"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 w:rsidRPr="00174642">
              <w:rPr>
                <w:sz w:val="24"/>
                <w:szCs w:val="24"/>
              </w:rPr>
              <w:t>Мартишин</w:t>
            </w:r>
            <w:proofErr w:type="spellEnd"/>
            <w:r w:rsidRPr="00174642">
              <w:rPr>
                <w:sz w:val="24"/>
                <w:szCs w:val="24"/>
              </w:rPr>
              <w:t xml:space="preserve">, В. Л. Симонов, М. В. Храпченко. - </w:t>
            </w:r>
            <w:proofErr w:type="gramStart"/>
            <w:r w:rsidRPr="00174642">
              <w:rPr>
                <w:sz w:val="24"/>
                <w:szCs w:val="24"/>
              </w:rPr>
              <w:t>Москва :</w:t>
            </w:r>
            <w:proofErr w:type="gramEnd"/>
            <w:r w:rsidRPr="00174642">
              <w:rPr>
                <w:sz w:val="24"/>
                <w:szCs w:val="24"/>
              </w:rPr>
              <w:t xml:space="preserve"> ФОРУМ: ИНФРА-М, 2019. - 368 с. </w:t>
            </w:r>
            <w:hyperlink r:id="rId9">
              <w:r w:rsidRPr="00174642">
                <w:rPr>
                  <w:rStyle w:val="-"/>
                  <w:sz w:val="24"/>
                  <w:szCs w:val="24"/>
                </w:rPr>
                <w:t>http://znanium.com/go.php?id=1001370</w:t>
              </w:r>
            </w:hyperlink>
          </w:p>
          <w:p w:rsidR="0093032E" w:rsidRPr="00174642" w:rsidRDefault="000755F1" w:rsidP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3. Агальцов, Виктор Петрович. Базы данных [Электронный ресурс</w:t>
            </w:r>
            <w:proofErr w:type="gramStart"/>
            <w:r w:rsidRPr="00174642">
              <w:rPr>
                <w:sz w:val="24"/>
                <w:szCs w:val="24"/>
              </w:rPr>
              <w:t>] :</w:t>
            </w:r>
            <w:proofErr w:type="gramEnd"/>
            <w:r w:rsidRPr="00174642">
              <w:rPr>
                <w:sz w:val="24"/>
                <w:szCs w:val="24"/>
              </w:rPr>
              <w:t xml:space="preserve"> учебник для студентов вузов, обучающихся по направлению 09.03.01 "Информатика и вычислительная техника": в 2 книгах. Кн. </w:t>
            </w:r>
            <w:proofErr w:type="gramStart"/>
            <w:r w:rsidRPr="00174642">
              <w:rPr>
                <w:sz w:val="24"/>
                <w:szCs w:val="24"/>
              </w:rPr>
              <w:t>2 :</w:t>
            </w:r>
            <w:proofErr w:type="gramEnd"/>
            <w:r w:rsidRPr="00174642">
              <w:rPr>
                <w:sz w:val="24"/>
                <w:szCs w:val="24"/>
              </w:rPr>
              <w:t xml:space="preserve"> Распределенные и удаленные базы данных. - </w:t>
            </w:r>
            <w:proofErr w:type="gramStart"/>
            <w:r w:rsidRPr="00174642">
              <w:rPr>
                <w:sz w:val="24"/>
                <w:szCs w:val="24"/>
              </w:rPr>
              <w:t>Москва :</w:t>
            </w:r>
            <w:proofErr w:type="gramEnd"/>
            <w:r w:rsidRPr="00174642">
              <w:rPr>
                <w:sz w:val="24"/>
                <w:szCs w:val="24"/>
              </w:rPr>
              <w:t xml:space="preserve"> ФОРУМ: ИНФРА-М, 2018. - 271 с. </w:t>
            </w:r>
            <w:hyperlink r:id="rId10">
              <w:r w:rsidRPr="00174642">
                <w:rPr>
                  <w:rStyle w:val="-"/>
                  <w:sz w:val="24"/>
                  <w:szCs w:val="24"/>
                </w:rPr>
                <w:t>http://znanium.com/go.php?id=929256</w:t>
              </w:r>
            </w:hyperlink>
          </w:p>
        </w:tc>
      </w:tr>
      <w:tr w:rsidR="0093032E" w:rsidRPr="00174642">
        <w:tc>
          <w:tcPr>
            <w:tcW w:w="10490" w:type="dxa"/>
            <w:gridSpan w:val="3"/>
            <w:shd w:val="clear" w:color="auto" w:fill="E7E6E6" w:themeFill="background2"/>
          </w:tcPr>
          <w:p w:rsidR="0093032E" w:rsidRPr="00174642" w:rsidRDefault="000755F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rPr>
                <w:b/>
                <w:sz w:val="24"/>
                <w:szCs w:val="24"/>
              </w:rPr>
            </w:pPr>
            <w:r w:rsidRPr="0017464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3032E" w:rsidRPr="00174642" w:rsidRDefault="000755F1">
            <w:pPr>
              <w:jc w:val="both"/>
              <w:rPr>
                <w:sz w:val="24"/>
                <w:szCs w:val="24"/>
              </w:rPr>
            </w:pPr>
            <w:r w:rsidRPr="0017464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7464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746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4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746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4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746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64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7464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7464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3032E" w:rsidRPr="00174642" w:rsidRDefault="000755F1">
            <w:pPr>
              <w:jc w:val="both"/>
              <w:rPr>
                <w:sz w:val="24"/>
                <w:szCs w:val="24"/>
              </w:rPr>
            </w:pPr>
            <w:r w:rsidRPr="0017464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7464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3032E" w:rsidRPr="00174642" w:rsidRDefault="000755F1">
            <w:pPr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- Система управления базами данных «</w:t>
            </w:r>
            <w:r w:rsidRPr="00174642">
              <w:rPr>
                <w:sz w:val="24"/>
                <w:szCs w:val="24"/>
                <w:lang w:val="en-US"/>
              </w:rPr>
              <w:t>MySQL</w:t>
            </w:r>
            <w:r w:rsidRPr="00174642">
              <w:rPr>
                <w:sz w:val="24"/>
                <w:szCs w:val="24"/>
              </w:rPr>
              <w:t xml:space="preserve"> </w:t>
            </w:r>
            <w:r w:rsidRPr="00174642">
              <w:rPr>
                <w:sz w:val="24"/>
                <w:szCs w:val="24"/>
                <w:lang w:val="en-US"/>
              </w:rPr>
              <w:t>Community</w:t>
            </w:r>
            <w:r w:rsidRPr="00174642">
              <w:rPr>
                <w:sz w:val="24"/>
                <w:szCs w:val="24"/>
              </w:rPr>
              <w:t xml:space="preserve"> </w:t>
            </w:r>
            <w:r w:rsidRPr="00174642">
              <w:rPr>
                <w:sz w:val="24"/>
                <w:szCs w:val="24"/>
                <w:lang w:val="en-US"/>
              </w:rPr>
              <w:t>Server</w:t>
            </w:r>
            <w:r w:rsidRPr="00174642">
              <w:rPr>
                <w:sz w:val="24"/>
                <w:szCs w:val="24"/>
              </w:rPr>
              <w:t xml:space="preserve">». Стандартная общественная лицензия </w:t>
            </w:r>
            <w:r w:rsidRPr="00174642">
              <w:rPr>
                <w:sz w:val="24"/>
                <w:szCs w:val="24"/>
                <w:lang w:val="en-US"/>
              </w:rPr>
              <w:t>GNU</w:t>
            </w:r>
            <w:r w:rsidRPr="00174642">
              <w:rPr>
                <w:sz w:val="24"/>
                <w:szCs w:val="24"/>
              </w:rPr>
              <w:t xml:space="preserve"> (</w:t>
            </w:r>
            <w:r w:rsidRPr="00174642">
              <w:rPr>
                <w:sz w:val="24"/>
                <w:szCs w:val="24"/>
                <w:lang w:val="en-US"/>
              </w:rPr>
              <w:t>GPL</w:t>
            </w:r>
            <w:r w:rsidRPr="00174642">
              <w:rPr>
                <w:sz w:val="24"/>
                <w:szCs w:val="24"/>
              </w:rPr>
              <w:t>).</w:t>
            </w:r>
          </w:p>
          <w:p w:rsidR="0093032E" w:rsidRPr="00174642" w:rsidRDefault="000755F1">
            <w:pPr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- Система управления базами данных «</w:t>
            </w:r>
            <w:r w:rsidRPr="00174642">
              <w:rPr>
                <w:sz w:val="24"/>
                <w:szCs w:val="24"/>
                <w:lang w:val="en-US"/>
              </w:rPr>
              <w:t>PostgreSQL</w:t>
            </w:r>
            <w:r w:rsidRPr="00174642">
              <w:rPr>
                <w:sz w:val="24"/>
                <w:szCs w:val="24"/>
              </w:rPr>
              <w:t xml:space="preserve"> </w:t>
            </w:r>
            <w:r w:rsidRPr="00174642">
              <w:rPr>
                <w:sz w:val="24"/>
                <w:szCs w:val="24"/>
                <w:lang w:val="en-US"/>
              </w:rPr>
              <w:t>Server</w:t>
            </w:r>
            <w:r w:rsidRPr="00174642">
              <w:rPr>
                <w:sz w:val="24"/>
                <w:szCs w:val="24"/>
              </w:rPr>
              <w:t xml:space="preserve">». Лицензия </w:t>
            </w:r>
            <w:r w:rsidRPr="00174642">
              <w:rPr>
                <w:sz w:val="24"/>
                <w:szCs w:val="24"/>
                <w:lang w:val="en-US"/>
              </w:rPr>
              <w:t>PostgreSQL</w:t>
            </w:r>
            <w:r w:rsidRPr="00174642">
              <w:rPr>
                <w:sz w:val="24"/>
                <w:szCs w:val="24"/>
              </w:rPr>
              <w:t>.</w:t>
            </w:r>
          </w:p>
          <w:p w:rsidR="0093032E" w:rsidRPr="00174642" w:rsidRDefault="0093032E">
            <w:pPr>
              <w:rPr>
                <w:b/>
                <w:sz w:val="24"/>
                <w:szCs w:val="24"/>
              </w:rPr>
            </w:pPr>
          </w:p>
          <w:p w:rsidR="0093032E" w:rsidRPr="00174642" w:rsidRDefault="000755F1">
            <w:pPr>
              <w:rPr>
                <w:b/>
                <w:sz w:val="24"/>
                <w:szCs w:val="24"/>
              </w:rPr>
            </w:pPr>
            <w:r w:rsidRPr="001746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174642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Общего доступа</w:t>
            </w:r>
          </w:p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- Справочная правовая система ГАРАНТ</w:t>
            </w:r>
          </w:p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- Онлайн курс «Базы данных» </w:t>
            </w:r>
            <w:hyperlink r:id="rId11">
              <w:r w:rsidRPr="00174642">
                <w:rPr>
                  <w:rStyle w:val="-"/>
                  <w:sz w:val="24"/>
                  <w:szCs w:val="24"/>
                </w:rPr>
                <w:t>https://openedu.ru/course/spbu/DTBS/</w:t>
              </w:r>
            </w:hyperlink>
          </w:p>
          <w:p w:rsidR="0093032E" w:rsidRPr="00174642" w:rsidRDefault="000755F1">
            <w:pPr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- Онлайн курс «Управление данными» </w:t>
            </w:r>
            <w:hyperlink r:id="rId12">
              <w:r w:rsidRPr="00174642">
                <w:rPr>
                  <w:rStyle w:val="-"/>
                  <w:sz w:val="24"/>
                  <w:szCs w:val="24"/>
                </w:rPr>
                <w:t>https://openedu.ru/course/spbstu/DATAM/</w:t>
              </w:r>
            </w:hyperlink>
          </w:p>
        </w:tc>
      </w:tr>
      <w:tr w:rsidR="0093032E" w:rsidRPr="00174642">
        <w:tc>
          <w:tcPr>
            <w:tcW w:w="10490" w:type="dxa"/>
            <w:gridSpan w:val="3"/>
            <w:shd w:val="clear" w:color="auto" w:fill="E7E6E6" w:themeFill="background2"/>
          </w:tcPr>
          <w:p w:rsidR="0093032E" w:rsidRPr="00174642" w:rsidRDefault="000755F1">
            <w:pPr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3032E" w:rsidRPr="00174642">
        <w:tc>
          <w:tcPr>
            <w:tcW w:w="10490" w:type="dxa"/>
            <w:gridSpan w:val="3"/>
            <w:shd w:val="clear" w:color="auto" w:fill="E7E6E6" w:themeFill="background2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464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3032E" w:rsidRPr="00174642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174642">
              <w:rPr>
                <w:sz w:val="24"/>
                <w:szCs w:val="24"/>
                <w:lang w:val="en-US"/>
              </w:rPr>
              <w:t>N</w:t>
            </w:r>
            <w:r w:rsidRPr="00174642">
              <w:rPr>
                <w:sz w:val="24"/>
                <w:szCs w:val="24"/>
              </w:rPr>
              <w:t xml:space="preserve"> 679н</w:t>
            </w:r>
          </w:p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174642">
              <w:rPr>
                <w:sz w:val="24"/>
                <w:szCs w:val="24"/>
                <w:lang w:val="en-US"/>
              </w:rPr>
              <w:t>N</w:t>
            </w:r>
            <w:r w:rsidRPr="00174642">
              <w:rPr>
                <w:sz w:val="24"/>
                <w:szCs w:val="24"/>
              </w:rPr>
              <w:t xml:space="preserve"> 896н</w:t>
            </w:r>
          </w:p>
          <w:p w:rsidR="0093032E" w:rsidRPr="00174642" w:rsidRDefault="000755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642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174642">
              <w:rPr>
                <w:sz w:val="24"/>
                <w:szCs w:val="24"/>
                <w:lang w:val="en-US"/>
              </w:rPr>
              <w:t>N</w:t>
            </w:r>
            <w:r w:rsidRPr="00174642">
              <w:rPr>
                <w:sz w:val="24"/>
                <w:szCs w:val="24"/>
              </w:rPr>
              <w:t xml:space="preserve"> 809н</w:t>
            </w:r>
          </w:p>
        </w:tc>
      </w:tr>
    </w:tbl>
    <w:p w:rsidR="0093032E" w:rsidRDefault="0093032E">
      <w:pPr>
        <w:ind w:left="-284"/>
        <w:rPr>
          <w:sz w:val="24"/>
          <w:szCs w:val="24"/>
        </w:rPr>
      </w:pPr>
    </w:p>
    <w:p w:rsidR="00D14FA7" w:rsidRDefault="00D14FA7" w:rsidP="00D14FA7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Кислицын Е.В.</w:t>
      </w:r>
    </w:p>
    <w:p w:rsidR="00D14FA7" w:rsidRDefault="00D14FA7" w:rsidP="00D14FA7">
      <w:pPr>
        <w:rPr>
          <w:sz w:val="24"/>
          <w:szCs w:val="24"/>
          <w:u w:val="single"/>
        </w:rPr>
      </w:pPr>
    </w:p>
    <w:p w:rsidR="00D14FA7" w:rsidRDefault="00D14FA7" w:rsidP="00D14FA7">
      <w:pPr>
        <w:rPr>
          <w:sz w:val="24"/>
          <w:szCs w:val="24"/>
        </w:rPr>
      </w:pPr>
    </w:p>
    <w:p w:rsidR="00D14FA7" w:rsidRDefault="00D14FA7" w:rsidP="00D14FA7">
      <w:pPr>
        <w:rPr>
          <w:sz w:val="24"/>
          <w:szCs w:val="24"/>
        </w:rPr>
      </w:pPr>
    </w:p>
    <w:p w:rsidR="00D14FA7" w:rsidRDefault="00D14FA7" w:rsidP="00D14FA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D14FA7" w:rsidRDefault="00D14FA7" w:rsidP="00D14FA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14FA7" w:rsidRDefault="00D14FA7" w:rsidP="00D14FA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D14FA7" w:rsidRDefault="00D14FA7" w:rsidP="00D14FA7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D14FA7" w:rsidRDefault="00D14FA7" w:rsidP="00D14FA7">
      <w:pPr>
        <w:ind w:left="-284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93032E" w:rsidRDefault="000755F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93032E" w:rsidRDefault="0093032E">
      <w:pPr>
        <w:jc w:val="center"/>
      </w:pPr>
    </w:p>
    <w:sectPr w:rsidR="0093032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E"/>
    <w:rsid w:val="000755F1"/>
    <w:rsid w:val="00174642"/>
    <w:rsid w:val="002D5C45"/>
    <w:rsid w:val="008D5ABE"/>
    <w:rsid w:val="0093032E"/>
    <w:rsid w:val="00D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F384-71C3-4329-9D88-F9AD6EB3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1069" TargetMode="External"/><Relationship Id="rId12" Type="http://schemas.openxmlformats.org/officeDocument/2006/relationships/hyperlink" Target="https://openedu.ru/course/spbstu/DAT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926" TargetMode="External"/><Relationship Id="rId11" Type="http://schemas.openxmlformats.org/officeDocument/2006/relationships/hyperlink" Target="https://openedu.ru/course/spbu/DTBS/" TargetMode="External"/><Relationship Id="rId5" Type="http://schemas.openxmlformats.org/officeDocument/2006/relationships/hyperlink" Target="http://lib.usue.ru/resource/free/14/kompas.zip" TargetMode="External"/><Relationship Id="rId10" Type="http://schemas.openxmlformats.org/officeDocument/2006/relationships/hyperlink" Target="http://znanium.com/go.php?id=929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0498-E8D6-4C3C-B2C2-075792C3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735</Words>
  <Characters>4193</Characters>
  <Application>Microsoft Office Word</Application>
  <DocSecurity>0</DocSecurity>
  <Lines>34</Lines>
  <Paragraphs>9</Paragraphs>
  <ScaleCrop>false</ScaleCrop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2019-03-11T14:13:00Z</dcterms:created>
  <dcterms:modified xsi:type="dcterms:W3CDTF">2019-08-05T08:52:00Z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