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7F" w:rsidRDefault="0049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73C7F" w:rsidRDefault="004925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3C7F">
        <w:tc>
          <w:tcPr>
            <w:tcW w:w="3261" w:type="dxa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F73C7F">
        <w:tc>
          <w:tcPr>
            <w:tcW w:w="3261" w:type="dxa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F73C7F">
        <w:tc>
          <w:tcPr>
            <w:tcW w:w="3261" w:type="dxa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F73C7F">
        <w:tc>
          <w:tcPr>
            <w:tcW w:w="3261" w:type="dxa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73C7F">
        <w:tc>
          <w:tcPr>
            <w:tcW w:w="3261" w:type="dxa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F73C7F">
        <w:tc>
          <w:tcPr>
            <w:tcW w:w="3261" w:type="dxa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3C7F" w:rsidRDefault="004925E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F73C7F">
        <w:tc>
          <w:tcPr>
            <w:tcW w:w="10490" w:type="dxa"/>
            <w:gridSpan w:val="3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Введение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-системы.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Автоматизация процессов сбыта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Автоматизация закупок.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Планирование и производство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-системах.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Финансы и </w:t>
            </w: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-системах.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проектами.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Управление основными средствами.</w:t>
            </w:r>
          </w:p>
        </w:tc>
      </w:tr>
      <w:tr w:rsidR="00F73C7F">
        <w:tc>
          <w:tcPr>
            <w:tcW w:w="10490" w:type="dxa"/>
            <w:gridSpan w:val="3"/>
            <w:shd w:val="clear" w:color="auto" w:fill="E7E6E6" w:themeFill="background2"/>
          </w:tcPr>
          <w:p w:rsidR="00F73C7F" w:rsidRDefault="004925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73C7F" w:rsidRDefault="004925E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Балдин</w:t>
            </w:r>
            <w:proofErr w:type="spellEnd"/>
            <w:r>
              <w:t>, К. В. Информационные системы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К. В. </w:t>
            </w:r>
            <w:proofErr w:type="spellStart"/>
            <w:r>
              <w:t>Балдин</w:t>
            </w:r>
            <w:proofErr w:type="spellEnd"/>
            <w:r>
              <w:t xml:space="preserve">, В. Б. Уткин. - 7-е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- 395 с. </w:t>
            </w:r>
            <w:hyperlink r:id="rId6">
              <w:r>
                <w:rPr>
                  <w:rStyle w:val="-"/>
                </w:rPr>
                <w:t>http://znanium.com/go.php?id=327836</w:t>
              </w:r>
            </w:hyperlink>
          </w:p>
          <w:p w:rsidR="00F73C7F" w:rsidRDefault="004925E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Никитаева, А. Ю. Корпоративные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Южного федерального университета (ЮФУ), 2017. - 149 с. </w:t>
            </w:r>
            <w:hyperlink r:id="rId7">
              <w:r>
                <w:rPr>
                  <w:rStyle w:val="-"/>
                </w:rPr>
                <w:t>http://znanium.com/go.php?id=996036</w:t>
              </w:r>
            </w:hyperlink>
          </w:p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73C7F" w:rsidRDefault="004925E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Информационные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2015. - 320 с. </w:t>
            </w:r>
            <w:hyperlink r:id="rId8">
              <w:r>
                <w:rPr>
                  <w:rStyle w:val="-"/>
                </w:rPr>
                <w:t>http://znanium.com/go.php?id=471464</w:t>
              </w:r>
            </w:hyperlink>
          </w:p>
          <w:p w:rsidR="00F73C7F" w:rsidRPr="00031495" w:rsidRDefault="004925EE" w:rsidP="0003149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>
              <w:t>Астапчук, В. А. Архитектура 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2015. - 75 с. </w:t>
            </w:r>
            <w:hyperlink r:id="rId9">
              <w:r>
                <w:rPr>
                  <w:rStyle w:val="-"/>
                </w:rPr>
                <w:t>http://znanium.com/go.php?id=546624</w:t>
              </w:r>
            </w:hyperlink>
          </w:p>
        </w:tc>
      </w:tr>
      <w:tr w:rsidR="00F73C7F">
        <w:tc>
          <w:tcPr>
            <w:tcW w:w="10490" w:type="dxa"/>
            <w:gridSpan w:val="3"/>
            <w:shd w:val="clear" w:color="auto" w:fill="E7E6E6" w:themeFill="background2"/>
          </w:tcPr>
          <w:p w:rsidR="00F73C7F" w:rsidRDefault="004925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73C7F" w:rsidRDefault="004925E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bookmarkStart w:id="0" w:name="_GoBack"/>
            <w:bookmarkEnd w:id="0"/>
          </w:p>
          <w:p w:rsidR="00F73C7F" w:rsidRDefault="004925E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73C7F" w:rsidRDefault="0049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73C7F" w:rsidRPr="00031495" w:rsidRDefault="004925EE">
            <w:pPr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73C7F">
        <w:tc>
          <w:tcPr>
            <w:tcW w:w="10490" w:type="dxa"/>
            <w:gridSpan w:val="3"/>
            <w:shd w:val="clear" w:color="auto" w:fill="E7E6E6" w:themeFill="background2"/>
          </w:tcPr>
          <w:p w:rsidR="00F73C7F" w:rsidRDefault="004925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F73C7F">
        <w:tc>
          <w:tcPr>
            <w:tcW w:w="10490" w:type="dxa"/>
            <w:gridSpan w:val="3"/>
            <w:shd w:val="clear" w:color="auto" w:fill="auto"/>
          </w:tcPr>
          <w:p w:rsidR="00F73C7F" w:rsidRDefault="004925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73C7F">
        <w:tc>
          <w:tcPr>
            <w:tcW w:w="10490" w:type="dxa"/>
            <w:gridSpan w:val="3"/>
            <w:shd w:val="clear" w:color="auto" w:fill="E7E6E6" w:themeFill="background2"/>
          </w:tcPr>
          <w:p w:rsidR="00F73C7F" w:rsidRDefault="004925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63043" w:rsidTr="004925EE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F63043" w:rsidRDefault="00F63043" w:rsidP="00F630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73C7F" w:rsidRDefault="00F73C7F">
      <w:pPr>
        <w:ind w:left="-284"/>
        <w:rPr>
          <w:sz w:val="24"/>
          <w:szCs w:val="24"/>
        </w:rPr>
      </w:pPr>
    </w:p>
    <w:p w:rsidR="00F73C7F" w:rsidRDefault="004925EE" w:rsidP="00031495">
      <w:pPr>
        <w:ind w:left="-284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  Кислицын</w:t>
      </w:r>
      <w:proofErr w:type="gramEnd"/>
      <w:r>
        <w:rPr>
          <w:sz w:val="24"/>
          <w:szCs w:val="24"/>
        </w:rPr>
        <w:t xml:space="preserve"> Е.В.</w:t>
      </w:r>
    </w:p>
    <w:sectPr w:rsidR="00F73C7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04BD"/>
    <w:multiLevelType w:val="multilevel"/>
    <w:tmpl w:val="CC66E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896"/>
    <w:multiLevelType w:val="multilevel"/>
    <w:tmpl w:val="B6EE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04E9"/>
    <w:multiLevelType w:val="multilevel"/>
    <w:tmpl w:val="237CC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7F"/>
    <w:rsid w:val="00031495"/>
    <w:rsid w:val="004925EE"/>
    <w:rsid w:val="00F63043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F654-BC08-407F-8DD8-C0D4DD21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146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6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278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CAC7-53F8-4830-86CE-CCE930F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2020-03-27T04:54:00Z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