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F4" w:rsidRDefault="003D0B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931F4" w:rsidRDefault="003D0B9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931F4">
        <w:tc>
          <w:tcPr>
            <w:tcW w:w="3261" w:type="dxa"/>
            <w:shd w:val="clear" w:color="auto" w:fill="E7E6E6" w:themeFill="background2"/>
          </w:tcPr>
          <w:p w:rsidR="00D931F4" w:rsidRDefault="003D0B9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931F4" w:rsidRDefault="003D0B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НИР</w:t>
            </w:r>
          </w:p>
        </w:tc>
      </w:tr>
      <w:tr w:rsidR="00D931F4">
        <w:tc>
          <w:tcPr>
            <w:tcW w:w="3261" w:type="dxa"/>
            <w:shd w:val="clear" w:color="auto" w:fill="E7E6E6" w:themeFill="background2"/>
          </w:tcPr>
          <w:p w:rsidR="00D931F4" w:rsidRDefault="003D0B9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931F4" w:rsidRDefault="003D0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10.03.01</w:t>
            </w:r>
          </w:p>
        </w:tc>
        <w:tc>
          <w:tcPr>
            <w:tcW w:w="5811" w:type="dxa"/>
            <w:shd w:val="clear" w:color="auto" w:fill="auto"/>
          </w:tcPr>
          <w:p w:rsidR="00D931F4" w:rsidRDefault="003D0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D931F4">
        <w:tc>
          <w:tcPr>
            <w:tcW w:w="3261" w:type="dxa"/>
            <w:shd w:val="clear" w:color="auto" w:fill="E7E6E6" w:themeFill="background2"/>
          </w:tcPr>
          <w:p w:rsidR="00D931F4" w:rsidRDefault="003D0B9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931F4" w:rsidRDefault="003D0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D931F4">
        <w:tc>
          <w:tcPr>
            <w:tcW w:w="3261" w:type="dxa"/>
            <w:shd w:val="clear" w:color="auto" w:fill="E7E6E6" w:themeFill="background2"/>
          </w:tcPr>
          <w:p w:rsidR="00D931F4" w:rsidRDefault="003D0B9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931F4" w:rsidRDefault="003D0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931F4">
        <w:tc>
          <w:tcPr>
            <w:tcW w:w="3261" w:type="dxa"/>
            <w:shd w:val="clear" w:color="auto" w:fill="E7E6E6" w:themeFill="background2"/>
          </w:tcPr>
          <w:p w:rsidR="00D931F4" w:rsidRDefault="003D0B9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Формы </w:t>
            </w:r>
            <w:r>
              <w:rPr>
                <w:b/>
                <w:i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931F4" w:rsidRDefault="003D0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D931F4" w:rsidRDefault="00D931F4">
            <w:pPr>
              <w:rPr>
                <w:sz w:val="24"/>
                <w:szCs w:val="24"/>
              </w:rPr>
            </w:pPr>
          </w:p>
        </w:tc>
      </w:tr>
      <w:tr w:rsidR="00D931F4">
        <w:tc>
          <w:tcPr>
            <w:tcW w:w="3261" w:type="dxa"/>
            <w:shd w:val="clear" w:color="auto" w:fill="E7E6E6" w:themeFill="background2"/>
          </w:tcPr>
          <w:p w:rsidR="00D931F4" w:rsidRDefault="003D0B9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931F4" w:rsidRDefault="003D0B94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Бизнес-информатика</w:t>
            </w:r>
          </w:p>
        </w:tc>
      </w:tr>
      <w:tr w:rsidR="00D931F4">
        <w:tc>
          <w:tcPr>
            <w:tcW w:w="10490" w:type="dxa"/>
            <w:gridSpan w:val="3"/>
            <w:shd w:val="clear" w:color="auto" w:fill="E7E6E6" w:themeFill="background2"/>
          </w:tcPr>
          <w:p w:rsidR="00D931F4" w:rsidRDefault="003D0B9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D931F4">
        <w:tc>
          <w:tcPr>
            <w:tcW w:w="10490" w:type="dxa"/>
            <w:gridSpan w:val="3"/>
            <w:shd w:val="clear" w:color="auto" w:fill="auto"/>
          </w:tcPr>
          <w:p w:rsidR="00D931F4" w:rsidRDefault="003D0B94">
            <w:pPr>
              <w:pStyle w:val="Default"/>
              <w:numPr>
                <w:ilvl w:val="0"/>
                <w:numId w:val="1"/>
              </w:numPr>
              <w:ind w:left="357"/>
            </w:pPr>
            <w:r>
              <w:rPr>
                <w:color w:val="auto"/>
              </w:rPr>
              <w:t>Научное исследование и его этапы</w:t>
            </w:r>
          </w:p>
        </w:tc>
      </w:tr>
      <w:tr w:rsidR="00D931F4">
        <w:tc>
          <w:tcPr>
            <w:tcW w:w="10490" w:type="dxa"/>
            <w:gridSpan w:val="3"/>
            <w:shd w:val="clear" w:color="auto" w:fill="auto"/>
          </w:tcPr>
          <w:p w:rsidR="00D931F4" w:rsidRDefault="003D0B94">
            <w:pPr>
              <w:pStyle w:val="Default"/>
              <w:numPr>
                <w:ilvl w:val="0"/>
                <w:numId w:val="1"/>
              </w:numPr>
              <w:ind w:left="357"/>
            </w:pPr>
            <w:r>
              <w:rPr>
                <w:color w:val="auto"/>
              </w:rPr>
              <w:t>Методологические основы научного знания</w:t>
            </w:r>
          </w:p>
        </w:tc>
      </w:tr>
      <w:tr w:rsidR="00D931F4">
        <w:tc>
          <w:tcPr>
            <w:tcW w:w="10490" w:type="dxa"/>
            <w:gridSpan w:val="3"/>
            <w:shd w:val="clear" w:color="auto" w:fill="auto"/>
          </w:tcPr>
          <w:p w:rsidR="00D931F4" w:rsidRDefault="003D0B94">
            <w:pPr>
              <w:pStyle w:val="Default"/>
              <w:numPr>
                <w:ilvl w:val="0"/>
                <w:numId w:val="1"/>
              </w:numPr>
              <w:ind w:left="357"/>
            </w:pPr>
            <w:r>
              <w:rPr>
                <w:color w:val="auto"/>
              </w:rPr>
              <w:t>Планирование научно-исследовательской работы</w:t>
            </w:r>
          </w:p>
        </w:tc>
      </w:tr>
      <w:tr w:rsidR="00D931F4">
        <w:tc>
          <w:tcPr>
            <w:tcW w:w="10490" w:type="dxa"/>
            <w:gridSpan w:val="3"/>
            <w:shd w:val="clear" w:color="auto" w:fill="auto"/>
          </w:tcPr>
          <w:p w:rsidR="00D931F4" w:rsidRDefault="003D0B94">
            <w:pPr>
              <w:pStyle w:val="Default"/>
              <w:numPr>
                <w:ilvl w:val="0"/>
                <w:numId w:val="1"/>
              </w:numPr>
              <w:ind w:left="357"/>
            </w:pPr>
            <w:r>
              <w:rPr>
                <w:color w:val="auto"/>
              </w:rPr>
              <w:t xml:space="preserve">Научная информация: поиск, накопление, </w:t>
            </w:r>
            <w:r>
              <w:rPr>
                <w:color w:val="auto"/>
              </w:rPr>
              <w:t>обработка</w:t>
            </w:r>
          </w:p>
        </w:tc>
      </w:tr>
      <w:tr w:rsidR="00D931F4">
        <w:tc>
          <w:tcPr>
            <w:tcW w:w="10490" w:type="dxa"/>
            <w:gridSpan w:val="3"/>
            <w:shd w:val="clear" w:color="auto" w:fill="auto"/>
          </w:tcPr>
          <w:p w:rsidR="00D931F4" w:rsidRDefault="003D0B94">
            <w:pPr>
              <w:pStyle w:val="Default"/>
              <w:numPr>
                <w:ilvl w:val="0"/>
                <w:numId w:val="1"/>
              </w:numPr>
              <w:ind w:left="357"/>
            </w:pPr>
            <w:r>
              <w:rPr>
                <w:color w:val="auto"/>
              </w:rPr>
              <w:t>Общие требования к научно-исследовательской работе</w:t>
            </w:r>
          </w:p>
        </w:tc>
      </w:tr>
      <w:tr w:rsidR="00D931F4">
        <w:tc>
          <w:tcPr>
            <w:tcW w:w="10490" w:type="dxa"/>
            <w:gridSpan w:val="3"/>
            <w:shd w:val="clear" w:color="auto" w:fill="E7E6E6" w:themeFill="background2"/>
          </w:tcPr>
          <w:p w:rsidR="00D931F4" w:rsidRDefault="003D0B9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931F4">
        <w:tc>
          <w:tcPr>
            <w:tcW w:w="10490" w:type="dxa"/>
            <w:gridSpan w:val="3"/>
            <w:shd w:val="clear" w:color="auto" w:fill="auto"/>
          </w:tcPr>
          <w:p w:rsidR="00D931F4" w:rsidRDefault="003D0B9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931F4" w:rsidRDefault="003D0B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Кукушкина, В. В. Организация научно-исследовательской работы студентов (магистров)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по направлению подготовки 3</w:t>
            </w:r>
            <w:r>
              <w:rPr>
                <w:sz w:val="24"/>
                <w:szCs w:val="24"/>
              </w:rPr>
              <w:t xml:space="preserve">8.04.02 «Менеджмент» / В. В. Кукушкина.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- 264 с. http://znanium.com/go.php?id=982657</w:t>
            </w:r>
          </w:p>
          <w:p w:rsidR="00D931F4" w:rsidRDefault="003D0B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Кузнецов, И. Н. Основы научных исследований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И. Н. Кузнецов. - 4-е изд.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Дашков и К°, 2018. </w:t>
            </w:r>
            <w:r>
              <w:rPr>
                <w:sz w:val="24"/>
                <w:szCs w:val="24"/>
              </w:rPr>
              <w:t>- 284 с. http://znanium.com/go.php?id=415064</w:t>
            </w:r>
          </w:p>
          <w:p w:rsidR="00D931F4" w:rsidRDefault="003D0B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Минина, Т. Б. Организация научно-исследовательской работы студентов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Т. Б. Минина, И. Д. </w:t>
            </w:r>
            <w:proofErr w:type="spellStart"/>
            <w:r>
              <w:rPr>
                <w:sz w:val="24"/>
                <w:szCs w:val="24"/>
              </w:rPr>
              <w:t>Возмилов</w:t>
            </w:r>
            <w:proofErr w:type="spellEnd"/>
            <w:r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[Издательство УрГЭУ], 2018. - 93 с. http://lib.usue.ru/resource/limit/ump/18/p490910.pdf 70экз.</w:t>
            </w:r>
          </w:p>
          <w:p w:rsidR="00D931F4" w:rsidRDefault="003D0B9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931F4" w:rsidRDefault="003D0B9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 Сафронова, Т. Н. Основы научных исследований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Т. Н. Сафронова, А. М. Тимофеева, Т. Л. </w:t>
            </w:r>
            <w:proofErr w:type="spellStart"/>
            <w:r>
              <w:rPr>
                <w:sz w:val="24"/>
                <w:szCs w:val="24"/>
              </w:rPr>
              <w:t>Камоза</w:t>
            </w:r>
            <w:proofErr w:type="spellEnd"/>
            <w:r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Сибир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федер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Красноярск :</w:t>
            </w:r>
            <w:proofErr w:type="gramEnd"/>
            <w:r>
              <w:rPr>
                <w:sz w:val="24"/>
                <w:szCs w:val="24"/>
              </w:rPr>
              <w:t xml:space="preserve"> Сибирский федеральный университет, 2016. -</w:t>
            </w:r>
            <w:r>
              <w:rPr>
                <w:sz w:val="24"/>
                <w:szCs w:val="24"/>
              </w:rPr>
              <w:t xml:space="preserve"> 168 с. </w:t>
            </w:r>
            <w:hyperlink r:id="rId6">
              <w:r>
                <w:rPr>
                  <w:rStyle w:val="ListLabel79"/>
                </w:rPr>
                <w:t>http://znanium.com/go.php?id=967591</w:t>
              </w:r>
            </w:hyperlink>
          </w:p>
        </w:tc>
      </w:tr>
      <w:tr w:rsidR="00D931F4">
        <w:tc>
          <w:tcPr>
            <w:tcW w:w="10490" w:type="dxa"/>
            <w:gridSpan w:val="3"/>
            <w:shd w:val="clear" w:color="auto" w:fill="E7E6E6" w:themeFill="background2"/>
          </w:tcPr>
          <w:p w:rsidR="00D931F4" w:rsidRDefault="003D0B9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D931F4">
        <w:tc>
          <w:tcPr>
            <w:tcW w:w="10490" w:type="dxa"/>
            <w:gridSpan w:val="3"/>
            <w:shd w:val="clear" w:color="auto" w:fill="auto"/>
          </w:tcPr>
          <w:p w:rsidR="00D931F4" w:rsidRDefault="003D0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обеспе</w:t>
            </w:r>
            <w:r>
              <w:rPr>
                <w:b/>
                <w:sz w:val="24"/>
                <w:szCs w:val="24"/>
              </w:rPr>
              <w:t xml:space="preserve">чение: </w:t>
            </w:r>
          </w:p>
          <w:p w:rsidR="00D931F4" w:rsidRDefault="003D0B9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Программы для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ЭВМ: 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D931F4" w:rsidRDefault="003D0B9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ЭВМ: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D931F4" w:rsidRDefault="003D0B9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Программы для ЭВМ «Лицензия на право установки и использован</w:t>
            </w:r>
            <w:r>
              <w:rPr>
                <w:color w:val="000000"/>
                <w:sz w:val="24"/>
                <w:szCs w:val="24"/>
              </w:rPr>
              <w:t xml:space="preserve">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931F4" w:rsidRDefault="003D0B94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</w:t>
            </w:r>
            <w:r>
              <w:rPr>
                <w:color w:val="000000"/>
                <w:sz w:val="24"/>
                <w:szCs w:val="24"/>
              </w:rPr>
              <w:t>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D931F4" w:rsidRDefault="003D0B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931F4" w:rsidRDefault="003D0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Официал</w:t>
            </w:r>
            <w:r>
              <w:rPr>
                <w:sz w:val="24"/>
                <w:szCs w:val="24"/>
              </w:rPr>
              <w:t xml:space="preserve">ьный сайт ФСТЭК России: http://www.fstec.ru/  </w:t>
            </w:r>
          </w:p>
          <w:p w:rsidR="00D931F4" w:rsidRDefault="003D0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Официальный сайт ФСБ России: http://www.fsb.ru/   </w:t>
            </w:r>
          </w:p>
        </w:tc>
      </w:tr>
      <w:tr w:rsidR="00D931F4">
        <w:tc>
          <w:tcPr>
            <w:tcW w:w="10490" w:type="dxa"/>
            <w:gridSpan w:val="3"/>
            <w:shd w:val="clear" w:color="auto" w:fill="E7E6E6" w:themeFill="background2"/>
          </w:tcPr>
          <w:p w:rsidR="00D931F4" w:rsidRDefault="003D0B9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D931F4">
        <w:tc>
          <w:tcPr>
            <w:tcW w:w="10490" w:type="dxa"/>
            <w:gridSpan w:val="3"/>
            <w:shd w:val="clear" w:color="auto" w:fill="auto"/>
          </w:tcPr>
          <w:p w:rsidR="00D931F4" w:rsidRDefault="003D0B9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931F4">
        <w:tc>
          <w:tcPr>
            <w:tcW w:w="10490" w:type="dxa"/>
            <w:gridSpan w:val="3"/>
            <w:shd w:val="clear" w:color="auto" w:fill="E7E6E6" w:themeFill="background2"/>
          </w:tcPr>
          <w:p w:rsidR="00D931F4" w:rsidRDefault="003D0B9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931F4">
        <w:tc>
          <w:tcPr>
            <w:tcW w:w="10490" w:type="dxa"/>
            <w:gridSpan w:val="3"/>
            <w:shd w:val="clear" w:color="auto" w:fill="auto"/>
          </w:tcPr>
          <w:p w:rsidR="00D931F4" w:rsidRDefault="003D0B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931F4" w:rsidRDefault="003D0B94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</w:t>
      </w:r>
      <w:r>
        <w:rPr>
          <w:sz w:val="24"/>
          <w:szCs w:val="24"/>
        </w:rPr>
        <w:t>подготовили             Назаров Д.М., Бегичева С.В.</w:t>
      </w:r>
      <w:r>
        <w:rPr>
          <w:sz w:val="24"/>
          <w:szCs w:val="24"/>
          <w:u w:val="single"/>
        </w:rPr>
        <w:t xml:space="preserve"> </w:t>
      </w:r>
    </w:p>
    <w:p w:rsidR="00D931F4" w:rsidRDefault="003D0B94">
      <w:pPr>
        <w:ind w:left="-284"/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sectPr w:rsidR="00D931F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46F3"/>
    <w:multiLevelType w:val="multilevel"/>
    <w:tmpl w:val="1DF81A82"/>
    <w:lvl w:ilvl="0">
      <w:start w:val="1"/>
      <w:numFmt w:val="decimal"/>
      <w:lvlText w:val="Тема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C19A8"/>
    <w:multiLevelType w:val="multilevel"/>
    <w:tmpl w:val="F90CD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F4"/>
    <w:rsid w:val="003D0B94"/>
    <w:rsid w:val="00D9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9266"/>
  <w15:docId w15:val="{E3A48DBB-D49F-4038-9B90-C1F71A8B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675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0F7A-9AC1-4253-814A-6898C7F8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458</Words>
  <Characters>2615</Characters>
  <Application>Microsoft Office Word</Application>
  <DocSecurity>0</DocSecurity>
  <Lines>21</Lines>
  <Paragraphs>6</Paragraphs>
  <ScaleCrop>false</ScaleCrop>
  <Company>Microsoft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47</cp:revision>
  <cp:lastPrinted>2019-02-15T10:04:00Z</cp:lastPrinted>
  <dcterms:created xsi:type="dcterms:W3CDTF">2019-02-15T10:16:00Z</dcterms:created>
  <dcterms:modified xsi:type="dcterms:W3CDTF">2020-03-18T05:09:00Z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