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85" w:rsidRDefault="00A846D1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MODULE SPECIFICATION</w:t>
      </w:r>
    </w:p>
    <w:p w:rsidR="00A846D1" w:rsidRPr="00A846D1" w:rsidRDefault="00A846D1">
      <w:pPr>
        <w:jc w:val="center"/>
        <w:rPr>
          <w:b/>
          <w:sz w:val="24"/>
          <w:szCs w:val="24"/>
          <w:lang w:val="en-US"/>
        </w:rPr>
      </w:pPr>
    </w:p>
    <w:tbl>
      <w:tblPr>
        <w:tblStyle w:val="afffffffd"/>
        <w:tblW w:w="10490" w:type="dxa"/>
        <w:tblInd w:w="-290" w:type="dxa"/>
        <w:tblLook w:val="04A0"/>
      </w:tblPr>
      <w:tblGrid>
        <w:gridCol w:w="3261"/>
        <w:gridCol w:w="1418"/>
        <w:gridCol w:w="5811"/>
      </w:tblGrid>
      <w:tr w:rsidR="00A26585" w:rsidRPr="00BE1668">
        <w:tc>
          <w:tcPr>
            <w:tcW w:w="3261" w:type="dxa"/>
            <w:shd w:val="clear" w:color="auto" w:fill="E7E6E6" w:themeFill="background2"/>
          </w:tcPr>
          <w:p w:rsidR="00A26585" w:rsidRPr="00BE1668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 w:rsidRPr="00BE1668">
              <w:rPr>
                <w:b/>
                <w:i/>
                <w:color w:val="000000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BE1668" w:rsidRDefault="00BE1668">
            <w:pPr>
              <w:rPr>
                <w:sz w:val="24"/>
                <w:szCs w:val="24"/>
                <w:lang w:val="en-US"/>
              </w:rPr>
            </w:pPr>
            <w:r w:rsidRPr="00BE1668">
              <w:rPr>
                <w:sz w:val="24"/>
                <w:szCs w:val="24"/>
                <w:lang w:val="en-US"/>
              </w:rPr>
              <w:t xml:space="preserve">Human Resources Management </w:t>
            </w:r>
          </w:p>
        </w:tc>
      </w:tr>
      <w:tr w:rsidR="00A26585" w:rsidRPr="00BE1668">
        <w:tc>
          <w:tcPr>
            <w:tcW w:w="3261" w:type="dxa"/>
            <w:shd w:val="clear" w:color="auto" w:fill="E7E6E6" w:themeFill="background2"/>
          </w:tcPr>
          <w:p w:rsidR="00A26585" w:rsidRPr="00BE1668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 w:rsidRPr="00BE1668"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Field of study </w:t>
            </w:r>
          </w:p>
        </w:tc>
        <w:tc>
          <w:tcPr>
            <w:tcW w:w="1418" w:type="dxa"/>
            <w:shd w:val="clear" w:color="auto" w:fill="auto"/>
          </w:tcPr>
          <w:p w:rsidR="00A26585" w:rsidRPr="00BE1668" w:rsidRDefault="00BE1668">
            <w:pPr>
              <w:rPr>
                <w:sz w:val="24"/>
                <w:szCs w:val="24"/>
              </w:rPr>
            </w:pPr>
            <w:r w:rsidRPr="00BE1668">
              <w:rPr>
                <w:color w:val="000000"/>
                <w:sz w:val="24"/>
                <w:szCs w:val="24"/>
              </w:rPr>
              <w:t>38.04.02</w:t>
            </w:r>
          </w:p>
        </w:tc>
        <w:tc>
          <w:tcPr>
            <w:tcW w:w="5811" w:type="dxa"/>
            <w:shd w:val="clear" w:color="auto" w:fill="auto"/>
          </w:tcPr>
          <w:p w:rsidR="00A26585" w:rsidRPr="00BE1668" w:rsidRDefault="00BE1668">
            <w:pPr>
              <w:rPr>
                <w:sz w:val="24"/>
                <w:szCs w:val="24"/>
                <w:lang w:val="en-US"/>
              </w:rPr>
            </w:pPr>
            <w:r w:rsidRPr="00BE1668">
              <w:rPr>
                <w:sz w:val="24"/>
                <w:szCs w:val="24"/>
                <w:lang w:val="en-US"/>
              </w:rPr>
              <w:t>Management</w:t>
            </w:r>
          </w:p>
        </w:tc>
      </w:tr>
      <w:tr w:rsidR="00A26585" w:rsidRPr="00BE1668">
        <w:tc>
          <w:tcPr>
            <w:tcW w:w="3261" w:type="dxa"/>
            <w:shd w:val="clear" w:color="auto" w:fill="E7E6E6" w:themeFill="background2"/>
          </w:tcPr>
          <w:p w:rsidR="00A26585" w:rsidRPr="00BE1668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 w:rsidRPr="00BE1668">
              <w:rPr>
                <w:b/>
                <w:i/>
                <w:color w:val="000000"/>
                <w:sz w:val="24"/>
                <w:szCs w:val="24"/>
                <w:lang w:val="en-US"/>
              </w:rPr>
              <w:t>Profile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BE1668" w:rsidRDefault="00BE16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International Business (in English </w:t>
            </w:r>
          </w:p>
        </w:tc>
      </w:tr>
      <w:tr w:rsidR="00A26585" w:rsidRPr="00BE1668">
        <w:tc>
          <w:tcPr>
            <w:tcW w:w="3261" w:type="dxa"/>
            <w:shd w:val="clear" w:color="auto" w:fill="E7E6E6" w:themeFill="background2"/>
          </w:tcPr>
          <w:p w:rsidR="00A26585" w:rsidRPr="00BE1668" w:rsidRDefault="00104A11">
            <w:pPr>
              <w:rPr>
                <w:b/>
                <w:i/>
                <w:sz w:val="24"/>
                <w:szCs w:val="24"/>
                <w:lang w:val="en-US"/>
              </w:rPr>
            </w:pPr>
            <w:proofErr w:type="gramStart"/>
            <w:r w:rsidRPr="00BE1668">
              <w:rPr>
                <w:b/>
                <w:i/>
                <w:color w:val="000000"/>
                <w:sz w:val="24"/>
                <w:szCs w:val="24"/>
              </w:rPr>
              <w:t>С</w:t>
            </w:r>
            <w:proofErr w:type="spellStart"/>
            <w:proofErr w:type="gramEnd"/>
            <w:r w:rsidR="00A846D1" w:rsidRPr="00BE1668">
              <w:rPr>
                <w:b/>
                <w:i/>
                <w:color w:val="000000"/>
                <w:sz w:val="24"/>
                <w:szCs w:val="24"/>
                <w:lang w:val="en-US"/>
              </w:rPr>
              <w:t>redits</w:t>
            </w:r>
            <w:proofErr w:type="spellEnd"/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BE1668" w:rsidRDefault="00BE16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A26585" w:rsidRPr="00BE1668">
        <w:tc>
          <w:tcPr>
            <w:tcW w:w="3261" w:type="dxa"/>
            <w:shd w:val="clear" w:color="auto" w:fill="E7E6E6" w:themeFill="background2"/>
          </w:tcPr>
          <w:p w:rsidR="00A26585" w:rsidRPr="00BE1668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 w:rsidRPr="00BE1668"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Assessment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BE1668" w:rsidRDefault="00BE16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exam</w:t>
            </w:r>
          </w:p>
        </w:tc>
      </w:tr>
      <w:tr w:rsidR="00A26585" w:rsidRPr="0024119D">
        <w:tc>
          <w:tcPr>
            <w:tcW w:w="3261" w:type="dxa"/>
            <w:shd w:val="clear" w:color="auto" w:fill="E7E6E6" w:themeFill="background2"/>
          </w:tcPr>
          <w:p w:rsidR="00A26585" w:rsidRPr="00BE1668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 w:rsidRPr="00BE1668">
              <w:rPr>
                <w:b/>
                <w:i/>
                <w:color w:val="000000"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BE1668" w:rsidRDefault="00BE16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Economics of </w:t>
            </w:r>
            <w:proofErr w:type="spellStart"/>
            <w:r>
              <w:rPr>
                <w:sz w:val="24"/>
                <w:szCs w:val="24"/>
                <w:lang w:val="en-US"/>
              </w:rPr>
              <w:t>Labour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and HR Management </w:t>
            </w:r>
          </w:p>
        </w:tc>
      </w:tr>
      <w:tr w:rsidR="00A26585" w:rsidRPr="00BE1668">
        <w:tc>
          <w:tcPr>
            <w:tcW w:w="10490" w:type="dxa"/>
            <w:gridSpan w:val="3"/>
            <w:shd w:val="clear" w:color="auto" w:fill="E7E6E6" w:themeFill="background2"/>
          </w:tcPr>
          <w:p w:rsidR="00A26585" w:rsidRPr="00BE1668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 w:rsidRPr="00BE1668">
              <w:rPr>
                <w:b/>
                <w:i/>
                <w:color w:val="000000"/>
                <w:sz w:val="24"/>
                <w:szCs w:val="24"/>
                <w:lang w:val="en-US"/>
              </w:rPr>
              <w:t>Outline</w:t>
            </w:r>
            <w:r w:rsidR="008A13A6" w:rsidRPr="00BE1668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104A11" w:rsidRPr="00BE1668">
              <w:rPr>
                <w:b/>
                <w:i/>
                <w:color w:val="000000"/>
                <w:sz w:val="24"/>
                <w:szCs w:val="24"/>
                <w:lang w:val="en-US"/>
              </w:rPr>
              <w:t>content</w:t>
            </w:r>
          </w:p>
        </w:tc>
      </w:tr>
      <w:tr w:rsidR="00BE1668" w:rsidRPr="0024119D">
        <w:tc>
          <w:tcPr>
            <w:tcW w:w="10490" w:type="dxa"/>
            <w:gridSpan w:val="3"/>
            <w:shd w:val="clear" w:color="auto" w:fill="auto"/>
          </w:tcPr>
          <w:p w:rsidR="00BE1668" w:rsidRPr="00BE1668" w:rsidRDefault="00BE1668" w:rsidP="00BE1668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HR </w:t>
            </w:r>
            <w:r w:rsidRPr="00BE1668">
              <w:rPr>
                <w:lang w:val="en-US"/>
              </w:rPr>
              <w:t>policy of the organization</w:t>
            </w:r>
          </w:p>
        </w:tc>
      </w:tr>
      <w:tr w:rsidR="00BE1668" w:rsidRPr="00BE1668">
        <w:tc>
          <w:tcPr>
            <w:tcW w:w="10490" w:type="dxa"/>
            <w:gridSpan w:val="3"/>
            <w:shd w:val="clear" w:color="auto" w:fill="auto"/>
          </w:tcPr>
          <w:p w:rsidR="00BE1668" w:rsidRPr="00BE1668" w:rsidRDefault="00BE1668" w:rsidP="00BE1668">
            <w:pPr>
              <w:pStyle w:val="aff5"/>
              <w:numPr>
                <w:ilvl w:val="0"/>
                <w:numId w:val="5"/>
              </w:numPr>
            </w:pPr>
            <w:proofErr w:type="spellStart"/>
            <w:r w:rsidRPr="00BE1668">
              <w:t>Development</w:t>
            </w:r>
            <w:proofErr w:type="spellEnd"/>
            <w:r w:rsidRPr="00BE1668">
              <w:t xml:space="preserve"> </w:t>
            </w:r>
            <w:proofErr w:type="spellStart"/>
            <w:r w:rsidRPr="00BE1668">
              <w:t>of</w:t>
            </w:r>
            <w:proofErr w:type="spellEnd"/>
            <w:r w:rsidRPr="00BE1668">
              <w:t xml:space="preserve"> </w:t>
            </w:r>
            <w:r>
              <w:rPr>
                <w:lang w:val="en-US"/>
              </w:rPr>
              <w:t xml:space="preserve">HR </w:t>
            </w:r>
            <w:proofErr w:type="spellStart"/>
            <w:r w:rsidRPr="00BE1668">
              <w:t>policy</w:t>
            </w:r>
            <w:proofErr w:type="spellEnd"/>
          </w:p>
        </w:tc>
      </w:tr>
      <w:tr w:rsidR="00BE1668" w:rsidRPr="0024119D">
        <w:tc>
          <w:tcPr>
            <w:tcW w:w="10490" w:type="dxa"/>
            <w:gridSpan w:val="3"/>
            <w:shd w:val="clear" w:color="auto" w:fill="auto"/>
          </w:tcPr>
          <w:p w:rsidR="00BE1668" w:rsidRPr="00BE1668" w:rsidRDefault="00BE1668" w:rsidP="00BE1668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BE1668">
              <w:rPr>
                <w:lang w:val="en-US"/>
              </w:rPr>
              <w:t xml:space="preserve">Improving the effectiveness of </w:t>
            </w:r>
            <w:r>
              <w:rPr>
                <w:lang w:val="en-US"/>
              </w:rPr>
              <w:t>HR</w:t>
            </w:r>
            <w:r w:rsidRPr="00BE1668">
              <w:rPr>
                <w:lang w:val="en-US"/>
              </w:rPr>
              <w:t xml:space="preserve"> policy and its implementation</w:t>
            </w:r>
          </w:p>
        </w:tc>
      </w:tr>
      <w:tr w:rsidR="00BE1668" w:rsidRPr="0024119D">
        <w:tc>
          <w:tcPr>
            <w:tcW w:w="10490" w:type="dxa"/>
            <w:gridSpan w:val="3"/>
            <w:shd w:val="clear" w:color="auto" w:fill="auto"/>
          </w:tcPr>
          <w:p w:rsidR="00BE1668" w:rsidRPr="00BE1668" w:rsidRDefault="00BE1668" w:rsidP="00BE1668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BE1668">
              <w:rPr>
                <w:lang w:val="en-US"/>
              </w:rPr>
              <w:t>HR planning in the organization</w:t>
            </w:r>
          </w:p>
        </w:tc>
      </w:tr>
      <w:tr w:rsidR="00BE1668" w:rsidRPr="0024119D">
        <w:tc>
          <w:tcPr>
            <w:tcW w:w="10490" w:type="dxa"/>
            <w:gridSpan w:val="3"/>
            <w:shd w:val="clear" w:color="auto" w:fill="auto"/>
          </w:tcPr>
          <w:p w:rsidR="00BE1668" w:rsidRPr="00BE1668" w:rsidRDefault="00BE1668" w:rsidP="00BE1668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BE1668">
              <w:rPr>
                <w:lang w:val="en-US"/>
              </w:rPr>
              <w:t xml:space="preserve">Practical aspects of </w:t>
            </w:r>
            <w:r>
              <w:rPr>
                <w:lang w:val="en-US"/>
              </w:rPr>
              <w:t>HR</w:t>
            </w:r>
            <w:r w:rsidRPr="00BE1668">
              <w:rPr>
                <w:lang w:val="en-US"/>
              </w:rPr>
              <w:t xml:space="preserve"> planning in the organization.</w:t>
            </w:r>
          </w:p>
        </w:tc>
      </w:tr>
      <w:tr w:rsidR="00A26585" w:rsidRPr="00BE1668">
        <w:tc>
          <w:tcPr>
            <w:tcW w:w="10490" w:type="dxa"/>
            <w:gridSpan w:val="3"/>
            <w:shd w:val="clear" w:color="auto" w:fill="E7E6E6" w:themeFill="background2"/>
          </w:tcPr>
          <w:p w:rsidR="00A26585" w:rsidRPr="00BE1668" w:rsidRDefault="00A846D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BE1668">
              <w:rPr>
                <w:b/>
                <w:i/>
                <w:color w:val="000000"/>
                <w:sz w:val="24"/>
                <w:szCs w:val="24"/>
                <w:lang w:val="en-US"/>
              </w:rPr>
              <w:t>Reading list</w:t>
            </w:r>
          </w:p>
        </w:tc>
      </w:tr>
      <w:tr w:rsidR="00B26C04" w:rsidRPr="00BE1668">
        <w:tc>
          <w:tcPr>
            <w:tcW w:w="10490" w:type="dxa"/>
            <w:gridSpan w:val="3"/>
            <w:shd w:val="clear" w:color="auto" w:fill="auto"/>
          </w:tcPr>
          <w:p w:rsidR="00B26C04" w:rsidRPr="00F55930" w:rsidRDefault="00B26C04" w:rsidP="00B26C0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Key</w:t>
            </w:r>
            <w:r w:rsidRPr="00B26C0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literature</w:t>
            </w:r>
          </w:p>
          <w:p w:rsidR="00B26C04" w:rsidRPr="00D64B69" w:rsidRDefault="00B26C04" w:rsidP="00B26C04">
            <w:pPr>
              <w:ind w:firstLine="756"/>
              <w:jc w:val="both"/>
              <w:rPr>
                <w:sz w:val="24"/>
                <w:szCs w:val="24"/>
              </w:rPr>
            </w:pPr>
            <w:r w:rsidRPr="00D64B69">
              <w:rPr>
                <w:color w:val="000000"/>
                <w:sz w:val="24"/>
                <w:szCs w:val="24"/>
              </w:rPr>
              <w:t xml:space="preserve">1. Завьялова Е. К., </w:t>
            </w:r>
            <w:proofErr w:type="spellStart"/>
            <w:r w:rsidRPr="00D64B69">
              <w:rPr>
                <w:color w:val="000000"/>
                <w:sz w:val="24"/>
                <w:szCs w:val="24"/>
              </w:rPr>
              <w:t>Латуха</w:t>
            </w:r>
            <w:proofErr w:type="spellEnd"/>
            <w:r w:rsidRPr="00D64B69">
              <w:rPr>
                <w:color w:val="000000"/>
                <w:sz w:val="24"/>
                <w:szCs w:val="24"/>
              </w:rPr>
              <w:t xml:space="preserve"> М. О. Управление развитием человеческих ресурсов. [Электронный ресурс]</w:t>
            </w:r>
            <w:proofErr w:type="gramStart"/>
            <w:r w:rsidRPr="00D64B69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D64B69">
              <w:rPr>
                <w:color w:val="000000"/>
                <w:sz w:val="24"/>
                <w:szCs w:val="24"/>
              </w:rPr>
              <w:t xml:space="preserve">чебник. - Санкт-Петербург: Издательство Санкт-Петербургского университета, 2017. - 252 – </w:t>
            </w:r>
            <w:proofErr w:type="spellStart"/>
            <w:r w:rsidR="0024119D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D64B69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D64B69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D64B6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D64B69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catalog</w:t>
            </w:r>
            <w:r w:rsidRPr="00D64B69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product</w:t>
            </w:r>
            <w:r w:rsidRPr="00D64B69">
              <w:rPr>
                <w:color w:val="000000"/>
                <w:sz w:val="24"/>
                <w:szCs w:val="24"/>
              </w:rPr>
              <w:t>/999723</w:t>
            </w:r>
          </w:p>
          <w:p w:rsidR="00B26C04" w:rsidRPr="00D64B69" w:rsidRDefault="00B26C04" w:rsidP="00B26C04">
            <w:pPr>
              <w:ind w:firstLine="756"/>
              <w:jc w:val="both"/>
              <w:rPr>
                <w:sz w:val="24"/>
                <w:szCs w:val="24"/>
              </w:rPr>
            </w:pPr>
            <w:r w:rsidRPr="00D64B69">
              <w:rPr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D64B69">
              <w:rPr>
                <w:color w:val="000000"/>
                <w:sz w:val="24"/>
                <w:szCs w:val="24"/>
              </w:rPr>
              <w:t>Кибанов</w:t>
            </w:r>
            <w:proofErr w:type="spellEnd"/>
            <w:r w:rsidRPr="00D64B69">
              <w:rPr>
                <w:color w:val="000000"/>
                <w:sz w:val="24"/>
                <w:szCs w:val="24"/>
              </w:rPr>
              <w:t xml:space="preserve"> А.Я., </w:t>
            </w:r>
            <w:proofErr w:type="spellStart"/>
            <w:r w:rsidRPr="00D64B69">
              <w:rPr>
                <w:color w:val="000000"/>
                <w:sz w:val="24"/>
                <w:szCs w:val="24"/>
              </w:rPr>
              <w:t>Баткаева</w:t>
            </w:r>
            <w:proofErr w:type="spellEnd"/>
            <w:r w:rsidRPr="00D64B69">
              <w:rPr>
                <w:color w:val="000000"/>
                <w:sz w:val="24"/>
                <w:szCs w:val="24"/>
              </w:rPr>
              <w:t xml:space="preserve"> И. А. Управление персоналом организации. [Электронный ресурс]</w:t>
            </w:r>
            <w:proofErr w:type="gramStart"/>
            <w:r w:rsidRPr="00D64B69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D64B69">
              <w:rPr>
                <w:color w:val="000000"/>
                <w:sz w:val="24"/>
                <w:szCs w:val="24"/>
              </w:rPr>
              <w:t xml:space="preserve">чебник. - Москва: ООО "Научно-издательский центр </w:t>
            </w:r>
            <w:proofErr w:type="spellStart"/>
            <w:r w:rsidRPr="00D64B69">
              <w:rPr>
                <w:color w:val="000000"/>
                <w:sz w:val="24"/>
                <w:szCs w:val="24"/>
              </w:rPr>
              <w:t>ИНФРА-М</w:t>
            </w:r>
            <w:proofErr w:type="spellEnd"/>
            <w:r w:rsidRPr="00D64B69">
              <w:rPr>
                <w:color w:val="000000"/>
                <w:sz w:val="24"/>
                <w:szCs w:val="24"/>
              </w:rPr>
              <w:t xml:space="preserve">", 2019. - 695 с. – </w:t>
            </w:r>
            <w:proofErr w:type="spellStart"/>
            <w:r w:rsidR="0024119D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D64B69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D64B69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D64B6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D64B69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catalog</w:t>
            </w:r>
            <w:r w:rsidRPr="00D64B69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product</w:t>
            </w:r>
            <w:r w:rsidRPr="00D64B69">
              <w:rPr>
                <w:color w:val="000000"/>
                <w:sz w:val="24"/>
                <w:szCs w:val="24"/>
              </w:rPr>
              <w:t>/1003212</w:t>
            </w:r>
          </w:p>
          <w:p w:rsidR="00B26C04" w:rsidRPr="00D64B69" w:rsidRDefault="00B26C04" w:rsidP="00B26C04">
            <w:pPr>
              <w:ind w:firstLine="756"/>
              <w:jc w:val="both"/>
              <w:rPr>
                <w:sz w:val="24"/>
                <w:szCs w:val="24"/>
              </w:rPr>
            </w:pPr>
            <w:r w:rsidRPr="00D64B69">
              <w:rPr>
                <w:color w:val="000000"/>
                <w:sz w:val="24"/>
                <w:szCs w:val="24"/>
              </w:rPr>
              <w:t>3. Фокин К. Б. Управление кадровым резервом: теория и практика. [Электронный ресурс]</w:t>
            </w:r>
            <w:proofErr w:type="gramStart"/>
            <w:r w:rsidRPr="00D64B69">
              <w:rPr>
                <w:color w:val="000000"/>
                <w:sz w:val="24"/>
                <w:szCs w:val="24"/>
              </w:rPr>
              <w:t>:М</w:t>
            </w:r>
            <w:proofErr w:type="gramEnd"/>
            <w:r w:rsidRPr="00D64B69">
              <w:rPr>
                <w:color w:val="000000"/>
                <w:sz w:val="24"/>
                <w:szCs w:val="24"/>
              </w:rPr>
              <w:t xml:space="preserve">онография. - Москва: ООО "Научно-издательский центр </w:t>
            </w:r>
            <w:proofErr w:type="spellStart"/>
            <w:r w:rsidRPr="00D64B69">
              <w:rPr>
                <w:color w:val="000000"/>
                <w:sz w:val="24"/>
                <w:szCs w:val="24"/>
              </w:rPr>
              <w:t>ИНФРА-М</w:t>
            </w:r>
            <w:proofErr w:type="spellEnd"/>
            <w:r w:rsidRPr="00D64B69">
              <w:rPr>
                <w:color w:val="000000"/>
                <w:sz w:val="24"/>
                <w:szCs w:val="24"/>
              </w:rPr>
              <w:t xml:space="preserve">", 2020. - 277 с. – </w:t>
            </w:r>
            <w:proofErr w:type="spellStart"/>
            <w:r w:rsidR="0024119D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D64B69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D64B69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D64B6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D64B69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catalog</w:t>
            </w:r>
            <w:r w:rsidRPr="00D64B69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product</w:t>
            </w:r>
            <w:r w:rsidRPr="00D64B69">
              <w:rPr>
                <w:color w:val="000000"/>
                <w:sz w:val="24"/>
                <w:szCs w:val="24"/>
              </w:rPr>
              <w:t>/1069151</w:t>
            </w:r>
          </w:p>
          <w:p w:rsidR="00B26C04" w:rsidRPr="00D64B69" w:rsidRDefault="00B26C04" w:rsidP="00B26C04">
            <w:pPr>
              <w:ind w:firstLine="756"/>
              <w:jc w:val="both"/>
              <w:rPr>
                <w:sz w:val="24"/>
                <w:szCs w:val="24"/>
              </w:rPr>
            </w:pPr>
            <w:r w:rsidRPr="00D64B69">
              <w:rPr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D64B69">
              <w:rPr>
                <w:color w:val="000000"/>
                <w:sz w:val="24"/>
                <w:szCs w:val="24"/>
              </w:rPr>
              <w:t>Коковихин</w:t>
            </w:r>
            <w:proofErr w:type="spellEnd"/>
            <w:r w:rsidRPr="00D64B69">
              <w:rPr>
                <w:color w:val="000000"/>
                <w:sz w:val="24"/>
                <w:szCs w:val="24"/>
              </w:rPr>
              <w:t xml:space="preserve"> А. Ю. Кадровая политика и кадровое планирование. [Электронный ресурс]</w:t>
            </w:r>
            <w:proofErr w:type="gramStart"/>
            <w:r w:rsidRPr="00D64B69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D64B69">
              <w:rPr>
                <w:color w:val="000000"/>
                <w:sz w:val="24"/>
                <w:szCs w:val="24"/>
              </w:rPr>
              <w:t xml:space="preserve">чебное пособие. - Екатеринбург: [Издательство </w:t>
            </w:r>
            <w:proofErr w:type="spellStart"/>
            <w:r w:rsidRPr="00D64B69">
              <w:rPr>
                <w:color w:val="000000"/>
                <w:sz w:val="24"/>
                <w:szCs w:val="24"/>
              </w:rPr>
              <w:t>УрГЭУ</w:t>
            </w:r>
            <w:proofErr w:type="spellEnd"/>
            <w:r w:rsidRPr="00D64B69">
              <w:rPr>
                <w:color w:val="000000"/>
                <w:sz w:val="24"/>
                <w:szCs w:val="24"/>
              </w:rPr>
              <w:t xml:space="preserve">], 2016. - 98 – </w:t>
            </w:r>
            <w:proofErr w:type="spellStart"/>
            <w:r w:rsidR="0024119D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D64B69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http</w:t>
            </w:r>
            <w:r w:rsidRPr="00D64B69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lib</w:t>
            </w:r>
            <w:r w:rsidRPr="00D64B6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usue</w:t>
            </w:r>
            <w:r w:rsidRPr="00D64B6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D64B69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resource</w:t>
            </w:r>
            <w:r w:rsidRPr="00D64B69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limit</w:t>
            </w:r>
            <w:r w:rsidRPr="00D64B69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ump</w:t>
            </w:r>
            <w:r w:rsidRPr="00D64B69">
              <w:rPr>
                <w:color w:val="000000"/>
                <w:sz w:val="24"/>
                <w:szCs w:val="24"/>
              </w:rPr>
              <w:t>/17/</w:t>
            </w:r>
            <w:r>
              <w:rPr>
                <w:color w:val="000000"/>
                <w:sz w:val="24"/>
                <w:szCs w:val="24"/>
              </w:rPr>
              <w:t>p</w:t>
            </w:r>
            <w:r w:rsidRPr="00D64B69">
              <w:rPr>
                <w:color w:val="000000"/>
                <w:sz w:val="24"/>
                <w:szCs w:val="24"/>
              </w:rPr>
              <w:t>488082.</w:t>
            </w:r>
            <w:r>
              <w:rPr>
                <w:color w:val="000000"/>
                <w:sz w:val="24"/>
                <w:szCs w:val="24"/>
              </w:rPr>
              <w:t>pdf</w:t>
            </w:r>
          </w:p>
          <w:p w:rsidR="00B26C04" w:rsidRPr="00D64B69" w:rsidRDefault="00B26C04" w:rsidP="00B26C04">
            <w:pPr>
              <w:ind w:firstLine="756"/>
              <w:jc w:val="both"/>
              <w:rPr>
                <w:sz w:val="24"/>
                <w:szCs w:val="24"/>
              </w:rPr>
            </w:pPr>
            <w:r w:rsidRPr="00D64B69">
              <w:rPr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D64B69">
              <w:rPr>
                <w:color w:val="000000"/>
                <w:sz w:val="24"/>
                <w:szCs w:val="24"/>
              </w:rPr>
              <w:t>Коковихин</w:t>
            </w:r>
            <w:proofErr w:type="spellEnd"/>
            <w:r w:rsidRPr="00D64B69">
              <w:rPr>
                <w:color w:val="000000"/>
                <w:sz w:val="24"/>
                <w:szCs w:val="24"/>
              </w:rPr>
              <w:t xml:space="preserve"> А. Ю., </w:t>
            </w:r>
            <w:proofErr w:type="spellStart"/>
            <w:r w:rsidRPr="00D64B69">
              <w:rPr>
                <w:color w:val="000000"/>
                <w:sz w:val="24"/>
                <w:szCs w:val="24"/>
              </w:rPr>
              <w:t>Долженко</w:t>
            </w:r>
            <w:proofErr w:type="spellEnd"/>
            <w:r w:rsidRPr="00D64B69">
              <w:rPr>
                <w:color w:val="000000"/>
                <w:sz w:val="24"/>
                <w:szCs w:val="24"/>
              </w:rPr>
              <w:t xml:space="preserve"> С. Б., </w:t>
            </w:r>
            <w:proofErr w:type="spellStart"/>
            <w:r w:rsidRPr="00D64B69">
              <w:rPr>
                <w:color w:val="000000"/>
                <w:sz w:val="24"/>
                <w:szCs w:val="24"/>
              </w:rPr>
              <w:t>Долженко</w:t>
            </w:r>
            <w:proofErr w:type="spellEnd"/>
            <w:r w:rsidRPr="00D64B69">
              <w:rPr>
                <w:color w:val="000000"/>
                <w:sz w:val="24"/>
                <w:szCs w:val="24"/>
              </w:rPr>
              <w:t xml:space="preserve"> Р. А., </w:t>
            </w:r>
            <w:proofErr w:type="spellStart"/>
            <w:r w:rsidRPr="00D64B69">
              <w:rPr>
                <w:color w:val="000000"/>
                <w:sz w:val="24"/>
                <w:szCs w:val="24"/>
              </w:rPr>
              <w:t>Коропец</w:t>
            </w:r>
            <w:proofErr w:type="spellEnd"/>
            <w:r w:rsidRPr="00D64B69">
              <w:rPr>
                <w:color w:val="000000"/>
                <w:sz w:val="24"/>
                <w:szCs w:val="24"/>
              </w:rPr>
              <w:t xml:space="preserve"> О. А., </w:t>
            </w:r>
            <w:proofErr w:type="spellStart"/>
            <w:r w:rsidRPr="00D64B69">
              <w:rPr>
                <w:color w:val="000000"/>
                <w:sz w:val="24"/>
                <w:szCs w:val="24"/>
              </w:rPr>
              <w:t>Кулькова</w:t>
            </w:r>
            <w:proofErr w:type="spellEnd"/>
            <w:r w:rsidRPr="00D64B69">
              <w:rPr>
                <w:color w:val="000000"/>
                <w:sz w:val="24"/>
                <w:szCs w:val="24"/>
              </w:rPr>
              <w:t xml:space="preserve"> И. А., Панченко А. Ю., Пеша А. В., </w:t>
            </w:r>
            <w:proofErr w:type="spellStart"/>
            <w:r w:rsidRPr="00D64B69">
              <w:rPr>
                <w:color w:val="000000"/>
                <w:sz w:val="24"/>
                <w:szCs w:val="24"/>
              </w:rPr>
              <w:t>Плутова</w:t>
            </w:r>
            <w:proofErr w:type="spellEnd"/>
            <w:r w:rsidRPr="00D64B69">
              <w:rPr>
                <w:color w:val="000000"/>
                <w:sz w:val="24"/>
                <w:szCs w:val="24"/>
              </w:rPr>
              <w:t xml:space="preserve"> М. И., Шарапова В. М. Управление и экономика персонала. [Электронный ресурс]</w:t>
            </w:r>
            <w:proofErr w:type="gramStart"/>
            <w:r w:rsidRPr="00D64B69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D64B69">
              <w:rPr>
                <w:color w:val="000000"/>
                <w:sz w:val="24"/>
                <w:szCs w:val="24"/>
              </w:rPr>
              <w:t xml:space="preserve">чебное пособие. - Екатеринбург: [Издательство </w:t>
            </w:r>
            <w:proofErr w:type="spellStart"/>
            <w:r w:rsidRPr="00D64B69">
              <w:rPr>
                <w:color w:val="000000"/>
                <w:sz w:val="24"/>
                <w:szCs w:val="24"/>
              </w:rPr>
              <w:t>УрГЭУ</w:t>
            </w:r>
            <w:proofErr w:type="spellEnd"/>
            <w:r w:rsidRPr="00D64B69">
              <w:rPr>
                <w:color w:val="000000"/>
                <w:sz w:val="24"/>
                <w:szCs w:val="24"/>
              </w:rPr>
              <w:t xml:space="preserve">], 2017. - 330 – </w:t>
            </w:r>
            <w:proofErr w:type="spellStart"/>
            <w:r w:rsidR="0024119D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D64B69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http</w:t>
            </w:r>
            <w:r w:rsidRPr="00D64B69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lib</w:t>
            </w:r>
            <w:r w:rsidRPr="00D64B6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usue</w:t>
            </w:r>
            <w:r w:rsidRPr="00D64B6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D64B69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resource</w:t>
            </w:r>
            <w:r w:rsidRPr="00D64B69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limit</w:t>
            </w:r>
            <w:r w:rsidRPr="00D64B69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ump</w:t>
            </w:r>
            <w:r w:rsidRPr="00D64B69">
              <w:rPr>
                <w:color w:val="000000"/>
                <w:sz w:val="24"/>
                <w:szCs w:val="24"/>
              </w:rPr>
              <w:t>/18/</w:t>
            </w:r>
            <w:r>
              <w:rPr>
                <w:color w:val="000000"/>
                <w:sz w:val="24"/>
                <w:szCs w:val="24"/>
              </w:rPr>
              <w:t>p</w:t>
            </w:r>
            <w:r w:rsidRPr="00D64B69">
              <w:rPr>
                <w:color w:val="000000"/>
                <w:sz w:val="24"/>
                <w:szCs w:val="24"/>
              </w:rPr>
              <w:t>490706.</w:t>
            </w:r>
            <w:r>
              <w:rPr>
                <w:color w:val="000000"/>
                <w:sz w:val="24"/>
                <w:szCs w:val="24"/>
              </w:rPr>
              <w:t>pdf</w:t>
            </w:r>
          </w:p>
          <w:p w:rsidR="00B26C04" w:rsidRPr="00D64B69" w:rsidRDefault="00B26C04" w:rsidP="00B26C04">
            <w:pPr>
              <w:ind w:firstLine="756"/>
              <w:jc w:val="both"/>
              <w:rPr>
                <w:sz w:val="24"/>
                <w:szCs w:val="24"/>
              </w:rPr>
            </w:pPr>
            <w:r w:rsidRPr="00D64B69">
              <w:rPr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D64B69">
              <w:rPr>
                <w:color w:val="000000"/>
                <w:sz w:val="24"/>
                <w:szCs w:val="24"/>
              </w:rPr>
              <w:t>Одегов</w:t>
            </w:r>
            <w:proofErr w:type="spellEnd"/>
            <w:r w:rsidRPr="00D64B69">
              <w:rPr>
                <w:color w:val="000000"/>
                <w:sz w:val="24"/>
                <w:szCs w:val="24"/>
              </w:rPr>
              <w:t xml:space="preserve"> Ю. Г., Карташов С. А., </w:t>
            </w:r>
            <w:proofErr w:type="spellStart"/>
            <w:r w:rsidRPr="00D64B69">
              <w:rPr>
                <w:color w:val="000000"/>
                <w:sz w:val="24"/>
                <w:szCs w:val="24"/>
              </w:rPr>
              <w:t>Лабаджян</w:t>
            </w:r>
            <w:proofErr w:type="spellEnd"/>
            <w:r w:rsidRPr="00D64B69">
              <w:rPr>
                <w:color w:val="000000"/>
                <w:sz w:val="24"/>
                <w:szCs w:val="24"/>
              </w:rPr>
              <w:t xml:space="preserve"> М. Г. Кадровая политика и кадровое планирование в 2 ч. Часть 2. Кадровое планирование. [Электронный ресурс]</w:t>
            </w:r>
            <w:proofErr w:type="gramStart"/>
            <w:r w:rsidRPr="00D64B69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D64B69">
              <w:rPr>
                <w:color w:val="000000"/>
                <w:sz w:val="24"/>
                <w:szCs w:val="24"/>
              </w:rPr>
              <w:t xml:space="preserve">чебник и практикум для вузов. - Москва: </w:t>
            </w:r>
            <w:proofErr w:type="spellStart"/>
            <w:r w:rsidRPr="00D64B69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D64B69">
              <w:rPr>
                <w:color w:val="000000"/>
                <w:sz w:val="24"/>
                <w:szCs w:val="24"/>
              </w:rPr>
              <w:t xml:space="preserve">, 2020. - 283 с – </w:t>
            </w:r>
            <w:proofErr w:type="spellStart"/>
            <w:r w:rsidR="0024119D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D64B69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D64B69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urait</w:t>
            </w:r>
            <w:r w:rsidRPr="00D64B6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D64B69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bcode</w:t>
            </w:r>
            <w:r w:rsidRPr="00D64B69">
              <w:rPr>
                <w:color w:val="000000"/>
                <w:sz w:val="24"/>
                <w:szCs w:val="24"/>
              </w:rPr>
              <w:t>/452977</w:t>
            </w:r>
          </w:p>
          <w:p w:rsidR="00B26C04" w:rsidRPr="00B26C04" w:rsidRDefault="00B26C04" w:rsidP="00B26C04">
            <w:pPr>
              <w:ind w:firstLine="756"/>
              <w:jc w:val="both"/>
              <w:rPr>
                <w:sz w:val="24"/>
                <w:szCs w:val="24"/>
              </w:rPr>
            </w:pPr>
            <w:r w:rsidRPr="00D64B69">
              <w:rPr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D64B69">
              <w:rPr>
                <w:color w:val="000000"/>
                <w:sz w:val="24"/>
                <w:szCs w:val="24"/>
              </w:rPr>
              <w:t>Одегов</w:t>
            </w:r>
            <w:proofErr w:type="spellEnd"/>
            <w:r w:rsidRPr="00D64B69">
              <w:rPr>
                <w:color w:val="000000"/>
                <w:sz w:val="24"/>
                <w:szCs w:val="24"/>
              </w:rPr>
              <w:t xml:space="preserve"> Ю. Г., Карташов С. А., </w:t>
            </w:r>
            <w:proofErr w:type="spellStart"/>
            <w:r w:rsidRPr="00D64B69">
              <w:rPr>
                <w:color w:val="000000"/>
                <w:sz w:val="24"/>
                <w:szCs w:val="24"/>
              </w:rPr>
              <w:t>Лабаджян</w:t>
            </w:r>
            <w:proofErr w:type="spellEnd"/>
            <w:r w:rsidRPr="00D64B69">
              <w:rPr>
                <w:color w:val="000000"/>
                <w:sz w:val="24"/>
                <w:szCs w:val="24"/>
              </w:rPr>
              <w:t xml:space="preserve"> М. Г. Кадровая политика и кадровое планирование в 2 ч. Часть 1. Кадровая политика. [Электронный ресурс]</w:t>
            </w:r>
            <w:proofErr w:type="gramStart"/>
            <w:r w:rsidRPr="00D64B69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D64B69">
              <w:rPr>
                <w:color w:val="000000"/>
                <w:sz w:val="24"/>
                <w:szCs w:val="24"/>
              </w:rPr>
              <w:t xml:space="preserve">чебник и практикум для вузов. - Москва: </w:t>
            </w:r>
            <w:proofErr w:type="spellStart"/>
            <w:r w:rsidRPr="00D64B69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D64B69">
              <w:rPr>
                <w:color w:val="000000"/>
                <w:sz w:val="24"/>
                <w:szCs w:val="24"/>
              </w:rPr>
              <w:t xml:space="preserve">, 2020. - 202 с – </w:t>
            </w:r>
            <w:proofErr w:type="spellStart"/>
            <w:r w:rsidR="0024119D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D64B69">
              <w:rPr>
                <w:color w:val="000000"/>
                <w:sz w:val="24"/>
                <w:szCs w:val="24"/>
              </w:rPr>
              <w:t xml:space="preserve">: </w:t>
            </w:r>
            <w:hyperlink r:id="rId6" w:history="1">
              <w:r w:rsidRPr="002D1A74">
                <w:rPr>
                  <w:rStyle w:val="affffffff"/>
                  <w:sz w:val="24"/>
                  <w:szCs w:val="24"/>
                </w:rPr>
                <w:t>https://urait.ru/bcode/452979</w:t>
              </w:r>
            </w:hyperlink>
          </w:p>
          <w:p w:rsidR="00B26C04" w:rsidRPr="00B26C04" w:rsidRDefault="00B26C04" w:rsidP="00B26C04">
            <w:pPr>
              <w:ind w:firstLine="756"/>
              <w:jc w:val="both"/>
              <w:rPr>
                <w:sz w:val="24"/>
                <w:szCs w:val="24"/>
              </w:rPr>
            </w:pPr>
            <w:r w:rsidRPr="00D64B69">
              <w:rPr>
                <w:color w:val="000000"/>
                <w:sz w:val="24"/>
                <w:szCs w:val="24"/>
              </w:rPr>
              <w:t xml:space="preserve">8. </w:t>
            </w:r>
            <w:proofErr w:type="spellStart"/>
            <w:r w:rsidRPr="00D64B69">
              <w:rPr>
                <w:color w:val="000000"/>
                <w:sz w:val="24"/>
                <w:szCs w:val="24"/>
              </w:rPr>
              <w:t>Одегов</w:t>
            </w:r>
            <w:proofErr w:type="spellEnd"/>
            <w:r w:rsidRPr="00D64B69">
              <w:rPr>
                <w:color w:val="000000"/>
                <w:sz w:val="24"/>
                <w:szCs w:val="24"/>
              </w:rPr>
              <w:t xml:space="preserve"> Ю. Г., Павлова В. В., Петропавловская А. В. Кадровая политика и кадровое планирование. [Электронный ресурс]</w:t>
            </w:r>
            <w:proofErr w:type="gramStart"/>
            <w:r w:rsidRPr="00D64B69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D64B69">
              <w:rPr>
                <w:color w:val="000000"/>
                <w:sz w:val="24"/>
                <w:szCs w:val="24"/>
              </w:rPr>
              <w:t xml:space="preserve">чебник и практикум для вузов. - Москва: </w:t>
            </w:r>
            <w:proofErr w:type="spellStart"/>
            <w:r w:rsidRPr="00D64B69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D64B69">
              <w:rPr>
                <w:color w:val="000000"/>
                <w:sz w:val="24"/>
                <w:szCs w:val="24"/>
              </w:rPr>
              <w:t xml:space="preserve">, 2021. - 575 с – </w:t>
            </w:r>
            <w:proofErr w:type="spellStart"/>
            <w:r w:rsidR="0024119D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D64B69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D64B69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urait</w:t>
            </w:r>
            <w:r w:rsidRPr="00D64B6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D64B69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bcode</w:t>
            </w:r>
            <w:r w:rsidRPr="00D64B69">
              <w:rPr>
                <w:color w:val="000000"/>
                <w:sz w:val="24"/>
                <w:szCs w:val="24"/>
              </w:rPr>
              <w:t>/477357</w:t>
            </w:r>
          </w:p>
        </w:tc>
      </w:tr>
      <w:tr w:rsidR="00B26C04" w:rsidRPr="00BE1668">
        <w:tc>
          <w:tcPr>
            <w:tcW w:w="10490" w:type="dxa"/>
            <w:gridSpan w:val="3"/>
            <w:shd w:val="clear" w:color="auto" w:fill="auto"/>
          </w:tcPr>
          <w:p w:rsidR="00B26C04" w:rsidRPr="00B26C04" w:rsidRDefault="00B26C04" w:rsidP="00B26C04">
            <w:pPr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  <w:r w:rsidRPr="00B26C04">
              <w:rPr>
                <w:b/>
                <w:color w:val="000000"/>
                <w:sz w:val="24"/>
                <w:szCs w:val="24"/>
                <w:lang w:val="en-US"/>
              </w:rPr>
              <w:t xml:space="preserve">Additional literature </w:t>
            </w:r>
          </w:p>
          <w:p w:rsidR="00B26C04" w:rsidRPr="00D64B69" w:rsidRDefault="00B26C04" w:rsidP="0090676E">
            <w:pPr>
              <w:ind w:firstLine="756"/>
              <w:jc w:val="both"/>
              <w:rPr>
                <w:sz w:val="24"/>
                <w:szCs w:val="24"/>
              </w:rPr>
            </w:pPr>
            <w:r w:rsidRPr="00D64B69">
              <w:rPr>
                <w:color w:val="000000"/>
                <w:sz w:val="24"/>
                <w:szCs w:val="24"/>
              </w:rPr>
              <w:t>1. Суслов Г.В. Управление персоналом организации. [Электронный ресурс]</w:t>
            </w:r>
            <w:proofErr w:type="gramStart"/>
            <w:r w:rsidRPr="00D64B69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D64B69">
              <w:rPr>
                <w:color w:val="000000"/>
                <w:sz w:val="24"/>
                <w:szCs w:val="24"/>
              </w:rPr>
              <w:t xml:space="preserve">чебное пособие. - Москва: Издательский Центр </w:t>
            </w:r>
            <w:proofErr w:type="spellStart"/>
            <w:r w:rsidRPr="00D64B69">
              <w:rPr>
                <w:color w:val="000000"/>
                <w:sz w:val="24"/>
                <w:szCs w:val="24"/>
              </w:rPr>
              <w:t>РИО</w:t>
            </w:r>
            <w:proofErr w:type="spellEnd"/>
            <w:r>
              <w:rPr>
                <w:rFonts w:ascii="Tahoma" w:hAnsi="Tahoma" w:cs="Tahoma"/>
                <w:color w:val="000000"/>
                <w:sz w:val="24"/>
                <w:szCs w:val="24"/>
              </w:rPr>
              <w:t>�</w:t>
            </w:r>
            <w:r w:rsidRPr="00D64B69">
              <w:rPr>
                <w:color w:val="000000"/>
                <w:sz w:val="24"/>
                <w:szCs w:val="24"/>
              </w:rPr>
              <w:t xml:space="preserve">, 2016. - 154 с. – </w:t>
            </w:r>
            <w:proofErr w:type="spellStart"/>
            <w:r w:rsidR="0024119D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D64B69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D64B69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D64B6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D64B69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catalog</w:t>
            </w:r>
            <w:r w:rsidRPr="00D64B69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product</w:t>
            </w:r>
            <w:r w:rsidRPr="00D64B69">
              <w:rPr>
                <w:color w:val="000000"/>
                <w:sz w:val="24"/>
                <w:szCs w:val="24"/>
              </w:rPr>
              <w:t>/549696</w:t>
            </w:r>
          </w:p>
          <w:p w:rsidR="00B26C04" w:rsidRPr="00D64B69" w:rsidRDefault="00B26C04" w:rsidP="0090676E">
            <w:pPr>
              <w:ind w:firstLine="756"/>
              <w:jc w:val="both"/>
              <w:rPr>
                <w:sz w:val="24"/>
                <w:szCs w:val="24"/>
              </w:rPr>
            </w:pPr>
            <w:r w:rsidRPr="00D64B69">
              <w:rPr>
                <w:color w:val="000000"/>
                <w:sz w:val="24"/>
                <w:szCs w:val="24"/>
              </w:rPr>
              <w:t xml:space="preserve">2. Симонова М. В., </w:t>
            </w:r>
            <w:proofErr w:type="spellStart"/>
            <w:r w:rsidRPr="00D64B69">
              <w:rPr>
                <w:color w:val="000000"/>
                <w:sz w:val="24"/>
                <w:szCs w:val="24"/>
              </w:rPr>
              <w:t>Илюхина</w:t>
            </w:r>
            <w:proofErr w:type="spellEnd"/>
            <w:r w:rsidRPr="00D64B69">
              <w:rPr>
                <w:color w:val="000000"/>
                <w:sz w:val="24"/>
                <w:szCs w:val="24"/>
              </w:rPr>
              <w:t xml:space="preserve"> Л. А., </w:t>
            </w:r>
            <w:proofErr w:type="spellStart"/>
            <w:r w:rsidRPr="00D64B69">
              <w:rPr>
                <w:color w:val="000000"/>
                <w:sz w:val="24"/>
                <w:szCs w:val="24"/>
              </w:rPr>
              <w:t>Богатырева</w:t>
            </w:r>
            <w:proofErr w:type="spellEnd"/>
            <w:r w:rsidRPr="00D64B69">
              <w:rPr>
                <w:color w:val="000000"/>
                <w:sz w:val="24"/>
                <w:szCs w:val="24"/>
              </w:rPr>
              <w:t xml:space="preserve"> И. В. Основы кадрового прогнозирования на региональном уровне. [Электронный ресурс]</w:t>
            </w:r>
            <w:proofErr w:type="gramStart"/>
            <w:r w:rsidRPr="00D64B69">
              <w:rPr>
                <w:color w:val="000000"/>
                <w:sz w:val="24"/>
                <w:szCs w:val="24"/>
              </w:rPr>
              <w:t>:м</w:t>
            </w:r>
            <w:proofErr w:type="gramEnd"/>
            <w:r w:rsidRPr="00D64B69">
              <w:rPr>
                <w:color w:val="000000"/>
                <w:sz w:val="24"/>
                <w:szCs w:val="24"/>
              </w:rPr>
              <w:t xml:space="preserve">онография. - Москва: </w:t>
            </w:r>
            <w:proofErr w:type="spellStart"/>
            <w:r w:rsidRPr="00D64B69">
              <w:rPr>
                <w:color w:val="000000"/>
                <w:sz w:val="24"/>
                <w:szCs w:val="24"/>
              </w:rPr>
              <w:t>РИОР</w:t>
            </w:r>
            <w:proofErr w:type="spellEnd"/>
            <w:r w:rsidRPr="00D64B69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D64B69">
              <w:rPr>
                <w:color w:val="000000"/>
                <w:sz w:val="24"/>
                <w:szCs w:val="24"/>
              </w:rPr>
              <w:t>ИНФРА-М</w:t>
            </w:r>
            <w:proofErr w:type="spellEnd"/>
            <w:r w:rsidRPr="00D64B69">
              <w:rPr>
                <w:color w:val="000000"/>
                <w:sz w:val="24"/>
                <w:szCs w:val="24"/>
              </w:rPr>
              <w:t xml:space="preserve">, 2016. - 77 – </w:t>
            </w:r>
            <w:proofErr w:type="spellStart"/>
            <w:r w:rsidR="0024119D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D64B69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D64B69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D64B6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D64B69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catalog</w:t>
            </w:r>
            <w:r w:rsidRPr="00D64B69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product</w:t>
            </w:r>
            <w:r w:rsidRPr="00D64B69">
              <w:rPr>
                <w:color w:val="000000"/>
                <w:sz w:val="24"/>
                <w:szCs w:val="24"/>
              </w:rPr>
              <w:t>/598997</w:t>
            </w:r>
          </w:p>
          <w:p w:rsidR="00B26C04" w:rsidRPr="00D64B69" w:rsidRDefault="00B26C04" w:rsidP="0090676E">
            <w:pPr>
              <w:ind w:firstLine="756"/>
              <w:jc w:val="both"/>
              <w:rPr>
                <w:sz w:val="24"/>
                <w:szCs w:val="24"/>
              </w:rPr>
            </w:pPr>
            <w:r w:rsidRPr="00D64B69">
              <w:rPr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D64B69">
              <w:rPr>
                <w:color w:val="000000"/>
                <w:sz w:val="24"/>
                <w:szCs w:val="24"/>
              </w:rPr>
              <w:t>Чуланова</w:t>
            </w:r>
            <w:proofErr w:type="spellEnd"/>
            <w:r w:rsidRPr="00D64B69">
              <w:rPr>
                <w:color w:val="000000"/>
                <w:sz w:val="24"/>
                <w:szCs w:val="24"/>
              </w:rPr>
              <w:t xml:space="preserve"> О.Л. Кадровый консалтинг. [Электронный ресурс]</w:t>
            </w:r>
            <w:proofErr w:type="gramStart"/>
            <w:r w:rsidRPr="00D64B69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D64B69">
              <w:rPr>
                <w:color w:val="000000"/>
                <w:sz w:val="24"/>
                <w:szCs w:val="24"/>
              </w:rPr>
              <w:t xml:space="preserve">чебник. - Москва: ООО "Научно-издательский центр </w:t>
            </w:r>
            <w:proofErr w:type="spellStart"/>
            <w:r w:rsidRPr="00D64B69">
              <w:rPr>
                <w:color w:val="000000"/>
                <w:sz w:val="24"/>
                <w:szCs w:val="24"/>
              </w:rPr>
              <w:t>ИНФРА-М</w:t>
            </w:r>
            <w:proofErr w:type="spellEnd"/>
            <w:r w:rsidRPr="00D64B69">
              <w:rPr>
                <w:color w:val="000000"/>
                <w:sz w:val="24"/>
                <w:szCs w:val="24"/>
              </w:rPr>
              <w:t xml:space="preserve">", 2019. - 358 с. – </w:t>
            </w:r>
            <w:proofErr w:type="spellStart"/>
            <w:r w:rsidR="0024119D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D64B69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D64B69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D64B6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D64B69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catalog</w:t>
            </w:r>
            <w:r w:rsidRPr="00D64B69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product</w:t>
            </w:r>
            <w:r w:rsidRPr="00D64B69">
              <w:rPr>
                <w:color w:val="000000"/>
                <w:sz w:val="24"/>
                <w:szCs w:val="24"/>
              </w:rPr>
              <w:t>/982188</w:t>
            </w:r>
          </w:p>
          <w:p w:rsidR="00B26C04" w:rsidRPr="00D64B69" w:rsidRDefault="00B26C04" w:rsidP="0090676E">
            <w:pPr>
              <w:ind w:firstLine="756"/>
              <w:jc w:val="both"/>
              <w:rPr>
                <w:sz w:val="24"/>
                <w:szCs w:val="24"/>
              </w:rPr>
            </w:pPr>
            <w:r w:rsidRPr="00D64B69">
              <w:rPr>
                <w:color w:val="000000"/>
                <w:sz w:val="24"/>
                <w:szCs w:val="24"/>
              </w:rPr>
              <w:t>4. Кузьмина Н. М. Кадровая политика корпорации. [Электронный ресурс]</w:t>
            </w:r>
            <w:proofErr w:type="gramStart"/>
            <w:r w:rsidRPr="00D64B69">
              <w:rPr>
                <w:color w:val="000000"/>
                <w:sz w:val="24"/>
                <w:szCs w:val="24"/>
              </w:rPr>
              <w:t>:м</w:t>
            </w:r>
            <w:proofErr w:type="gramEnd"/>
            <w:r w:rsidRPr="00D64B69">
              <w:rPr>
                <w:color w:val="000000"/>
                <w:sz w:val="24"/>
                <w:szCs w:val="24"/>
              </w:rPr>
              <w:t xml:space="preserve">онография. - Москва: </w:t>
            </w:r>
            <w:proofErr w:type="spellStart"/>
            <w:r w:rsidRPr="00D64B69">
              <w:rPr>
                <w:color w:val="000000"/>
                <w:sz w:val="24"/>
                <w:szCs w:val="24"/>
              </w:rPr>
              <w:t>ИНФРА-М</w:t>
            </w:r>
            <w:proofErr w:type="spellEnd"/>
            <w:r w:rsidRPr="00D64B69">
              <w:rPr>
                <w:color w:val="000000"/>
                <w:sz w:val="24"/>
                <w:szCs w:val="24"/>
              </w:rPr>
              <w:t xml:space="preserve">, 2019. - 167 – </w:t>
            </w:r>
            <w:proofErr w:type="spellStart"/>
            <w:r w:rsidR="0024119D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D64B69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D64B69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D64B6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D64B69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catalog</w:t>
            </w:r>
            <w:r w:rsidRPr="00D64B69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product</w:t>
            </w:r>
            <w:r w:rsidRPr="00D64B69">
              <w:rPr>
                <w:color w:val="000000"/>
                <w:sz w:val="24"/>
                <w:szCs w:val="24"/>
              </w:rPr>
              <w:t>/991845</w:t>
            </w:r>
          </w:p>
          <w:p w:rsidR="00B26C04" w:rsidRPr="00D64B69" w:rsidRDefault="00B26C04" w:rsidP="0090676E">
            <w:pPr>
              <w:ind w:firstLine="756"/>
              <w:jc w:val="both"/>
              <w:rPr>
                <w:sz w:val="24"/>
                <w:szCs w:val="24"/>
              </w:rPr>
            </w:pPr>
            <w:r w:rsidRPr="00D64B69">
              <w:rPr>
                <w:color w:val="000000"/>
                <w:sz w:val="24"/>
                <w:szCs w:val="24"/>
              </w:rPr>
              <w:t>5. Кузнецова Н.В. Кадровая безопасность организации: сущность и механизм обеспечения. [Электронный ресурс]</w:t>
            </w:r>
            <w:proofErr w:type="gramStart"/>
            <w:r w:rsidRPr="00D64B69">
              <w:rPr>
                <w:color w:val="000000"/>
                <w:sz w:val="24"/>
                <w:szCs w:val="24"/>
              </w:rPr>
              <w:t>:М</w:t>
            </w:r>
            <w:proofErr w:type="gramEnd"/>
            <w:r w:rsidRPr="00D64B69">
              <w:rPr>
                <w:color w:val="000000"/>
                <w:sz w:val="24"/>
                <w:szCs w:val="24"/>
              </w:rPr>
              <w:t xml:space="preserve">онография. - Москва: ООО "Научно-издательский центр </w:t>
            </w:r>
            <w:proofErr w:type="spellStart"/>
            <w:r w:rsidRPr="00D64B69">
              <w:rPr>
                <w:color w:val="000000"/>
                <w:sz w:val="24"/>
                <w:szCs w:val="24"/>
              </w:rPr>
              <w:t>ИНФРА-М</w:t>
            </w:r>
            <w:proofErr w:type="spellEnd"/>
            <w:r w:rsidRPr="00D64B69">
              <w:rPr>
                <w:color w:val="000000"/>
                <w:sz w:val="24"/>
                <w:szCs w:val="24"/>
              </w:rPr>
              <w:t xml:space="preserve">", 2019. - 286 с. – </w:t>
            </w:r>
            <w:proofErr w:type="spellStart"/>
            <w:r w:rsidR="0024119D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D64B69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D64B69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D64B6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D64B69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catalog</w:t>
            </w:r>
            <w:r w:rsidRPr="00D64B69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product</w:t>
            </w:r>
            <w:r w:rsidRPr="00D64B69">
              <w:rPr>
                <w:color w:val="000000"/>
                <w:sz w:val="24"/>
                <w:szCs w:val="24"/>
              </w:rPr>
              <w:t>/1058956</w:t>
            </w:r>
          </w:p>
          <w:p w:rsidR="00B26C04" w:rsidRPr="00D64B69" w:rsidRDefault="00B26C04" w:rsidP="0090676E">
            <w:pPr>
              <w:ind w:firstLine="756"/>
              <w:jc w:val="both"/>
              <w:rPr>
                <w:sz w:val="24"/>
                <w:szCs w:val="24"/>
              </w:rPr>
            </w:pPr>
            <w:r w:rsidRPr="00D64B69">
              <w:rPr>
                <w:color w:val="000000"/>
                <w:sz w:val="24"/>
                <w:szCs w:val="24"/>
              </w:rPr>
              <w:t>6. Дейнека А.В. Управление персоналом организации. [Электронный ресурс]</w:t>
            </w:r>
            <w:proofErr w:type="gramStart"/>
            <w:r w:rsidRPr="00D64B69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D64B69">
              <w:rPr>
                <w:color w:val="000000"/>
                <w:sz w:val="24"/>
                <w:szCs w:val="24"/>
              </w:rPr>
              <w:t xml:space="preserve">чебник. - </w:t>
            </w:r>
            <w:r w:rsidRPr="00D64B69">
              <w:rPr>
                <w:color w:val="000000"/>
                <w:sz w:val="24"/>
                <w:szCs w:val="24"/>
              </w:rPr>
              <w:lastRenderedPageBreak/>
              <w:t>Москва: Издательско-торговая корпорация "Дашков и</w:t>
            </w:r>
            <w:proofErr w:type="gramStart"/>
            <w:r w:rsidRPr="00D64B69">
              <w:rPr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64B69">
              <w:rPr>
                <w:color w:val="000000"/>
                <w:sz w:val="24"/>
                <w:szCs w:val="24"/>
              </w:rPr>
              <w:t xml:space="preserve">", 2020. - 288 – </w:t>
            </w:r>
            <w:proofErr w:type="spellStart"/>
            <w:r w:rsidR="0024119D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D64B69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D64B69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D64B6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D64B69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catalog</w:t>
            </w:r>
            <w:r w:rsidRPr="00D64B69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product</w:t>
            </w:r>
            <w:r w:rsidRPr="00D64B69">
              <w:rPr>
                <w:color w:val="000000"/>
                <w:sz w:val="24"/>
                <w:szCs w:val="24"/>
              </w:rPr>
              <w:t>/1091562</w:t>
            </w:r>
          </w:p>
          <w:p w:rsidR="00B26C04" w:rsidRPr="00D64B69" w:rsidRDefault="00B26C04" w:rsidP="0090676E">
            <w:pPr>
              <w:ind w:firstLine="756"/>
              <w:jc w:val="both"/>
              <w:rPr>
                <w:sz w:val="24"/>
                <w:szCs w:val="24"/>
              </w:rPr>
            </w:pPr>
            <w:r w:rsidRPr="00D64B69">
              <w:rPr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D64B69">
              <w:rPr>
                <w:color w:val="000000"/>
                <w:sz w:val="24"/>
                <w:szCs w:val="24"/>
              </w:rPr>
              <w:t>Одегов</w:t>
            </w:r>
            <w:proofErr w:type="spellEnd"/>
            <w:r w:rsidRPr="00D64B69">
              <w:rPr>
                <w:color w:val="000000"/>
                <w:sz w:val="24"/>
                <w:szCs w:val="24"/>
              </w:rPr>
              <w:t xml:space="preserve"> Ю. Г., Руденко Г. Г. Управление персоналом. [Электронный ресурс]</w:t>
            </w:r>
            <w:proofErr w:type="gramStart"/>
            <w:r w:rsidRPr="00D64B69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D64B69">
              <w:rPr>
                <w:color w:val="000000"/>
                <w:sz w:val="24"/>
                <w:szCs w:val="24"/>
              </w:rPr>
              <w:t xml:space="preserve">чебник и практикум для вузов. - Москва: </w:t>
            </w:r>
            <w:proofErr w:type="spellStart"/>
            <w:r w:rsidRPr="00D64B69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D64B69">
              <w:rPr>
                <w:color w:val="000000"/>
                <w:sz w:val="24"/>
                <w:szCs w:val="24"/>
              </w:rPr>
              <w:t xml:space="preserve">, 2020. - 467 – </w:t>
            </w:r>
            <w:proofErr w:type="spellStart"/>
            <w:r w:rsidR="0024119D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D64B69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D64B69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urait</w:t>
            </w:r>
            <w:r w:rsidRPr="00D64B6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D64B69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bcode</w:t>
            </w:r>
            <w:r w:rsidRPr="00D64B69">
              <w:rPr>
                <w:color w:val="000000"/>
                <w:sz w:val="24"/>
                <w:szCs w:val="24"/>
              </w:rPr>
              <w:t>/449872</w:t>
            </w:r>
          </w:p>
          <w:p w:rsidR="00B26C04" w:rsidRPr="00D64B69" w:rsidRDefault="00B26C04" w:rsidP="0090676E">
            <w:pPr>
              <w:ind w:firstLine="756"/>
              <w:jc w:val="both"/>
              <w:rPr>
                <w:sz w:val="24"/>
                <w:szCs w:val="24"/>
              </w:rPr>
            </w:pPr>
            <w:r w:rsidRPr="00D64B69">
              <w:rPr>
                <w:color w:val="000000"/>
                <w:sz w:val="24"/>
                <w:szCs w:val="24"/>
              </w:rPr>
              <w:t xml:space="preserve">8. </w:t>
            </w:r>
            <w:proofErr w:type="spellStart"/>
            <w:r w:rsidRPr="00D64B69">
              <w:rPr>
                <w:color w:val="000000"/>
                <w:sz w:val="24"/>
                <w:szCs w:val="24"/>
              </w:rPr>
              <w:t>Коковихин</w:t>
            </w:r>
            <w:proofErr w:type="spellEnd"/>
            <w:r w:rsidRPr="00D64B69">
              <w:rPr>
                <w:color w:val="000000"/>
                <w:sz w:val="24"/>
                <w:szCs w:val="24"/>
              </w:rPr>
              <w:t xml:space="preserve"> А. Ю. Разработка механизма управления человеческими ресурсами в системе формирования и реализации профессиональных компетенций на уровне субъекта Федерации. [Электронный ресурс]</w:t>
            </w:r>
            <w:proofErr w:type="gramStart"/>
            <w:r w:rsidRPr="00D64B69">
              <w:rPr>
                <w:color w:val="000000"/>
                <w:sz w:val="24"/>
                <w:szCs w:val="24"/>
              </w:rPr>
              <w:t>:[</w:t>
            </w:r>
            <w:proofErr w:type="gramEnd"/>
            <w:r w:rsidRPr="00D64B69">
              <w:rPr>
                <w:color w:val="000000"/>
                <w:sz w:val="24"/>
                <w:szCs w:val="24"/>
              </w:rPr>
              <w:t xml:space="preserve">монография]. - Екатеринбург: [Издательство </w:t>
            </w:r>
            <w:proofErr w:type="spellStart"/>
            <w:r w:rsidRPr="00D64B69">
              <w:rPr>
                <w:color w:val="000000"/>
                <w:sz w:val="24"/>
                <w:szCs w:val="24"/>
              </w:rPr>
              <w:t>УрГЭУ</w:t>
            </w:r>
            <w:proofErr w:type="spellEnd"/>
            <w:r w:rsidRPr="00D64B69">
              <w:rPr>
                <w:color w:val="000000"/>
                <w:sz w:val="24"/>
                <w:szCs w:val="24"/>
              </w:rPr>
              <w:t xml:space="preserve">], 2018. - 200 – </w:t>
            </w:r>
            <w:proofErr w:type="spellStart"/>
            <w:r w:rsidR="0024119D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D64B69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http</w:t>
            </w:r>
            <w:r w:rsidRPr="00D64B69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lib</w:t>
            </w:r>
            <w:r w:rsidRPr="00D64B6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usue</w:t>
            </w:r>
            <w:r w:rsidRPr="00D64B6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D64B69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resource</w:t>
            </w:r>
            <w:r w:rsidRPr="00D64B69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limit</w:t>
            </w:r>
            <w:r w:rsidRPr="00D64B69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books</w:t>
            </w:r>
            <w:r w:rsidRPr="00D64B69">
              <w:rPr>
                <w:color w:val="000000"/>
                <w:sz w:val="24"/>
                <w:szCs w:val="24"/>
              </w:rPr>
              <w:t>/19/</w:t>
            </w:r>
            <w:r>
              <w:rPr>
                <w:color w:val="000000"/>
                <w:sz w:val="24"/>
                <w:szCs w:val="24"/>
              </w:rPr>
              <w:t>m</w:t>
            </w:r>
            <w:r w:rsidRPr="00D64B69">
              <w:rPr>
                <w:color w:val="000000"/>
                <w:sz w:val="24"/>
                <w:szCs w:val="24"/>
              </w:rPr>
              <w:t>492536.</w:t>
            </w:r>
            <w:r>
              <w:rPr>
                <w:color w:val="000000"/>
                <w:sz w:val="24"/>
                <w:szCs w:val="24"/>
              </w:rPr>
              <w:t>pdf</w:t>
            </w:r>
          </w:p>
          <w:p w:rsidR="00B26C04" w:rsidRPr="00D64B69" w:rsidRDefault="00B26C04" w:rsidP="0090676E">
            <w:pPr>
              <w:ind w:firstLine="756"/>
              <w:jc w:val="both"/>
              <w:rPr>
                <w:sz w:val="24"/>
                <w:szCs w:val="24"/>
              </w:rPr>
            </w:pPr>
            <w:r w:rsidRPr="00D64B69">
              <w:rPr>
                <w:color w:val="000000"/>
                <w:sz w:val="24"/>
                <w:szCs w:val="24"/>
              </w:rPr>
              <w:t xml:space="preserve">9. </w:t>
            </w:r>
            <w:proofErr w:type="spellStart"/>
            <w:r w:rsidRPr="00D64B69">
              <w:rPr>
                <w:color w:val="000000"/>
                <w:sz w:val="24"/>
                <w:szCs w:val="24"/>
              </w:rPr>
              <w:t>Коковихин</w:t>
            </w:r>
            <w:proofErr w:type="spellEnd"/>
            <w:r w:rsidRPr="00D64B69">
              <w:rPr>
                <w:color w:val="000000"/>
                <w:sz w:val="24"/>
                <w:szCs w:val="24"/>
              </w:rPr>
              <w:t xml:space="preserve"> А. Ю., Шарапова Н. В. Компенсационный менеджмент</w:t>
            </w:r>
            <w:proofErr w:type="gramStart"/>
            <w:r w:rsidRPr="00D64B69">
              <w:rPr>
                <w:color w:val="000000"/>
                <w:sz w:val="24"/>
                <w:szCs w:val="24"/>
              </w:rPr>
              <w:t>.:</w:t>
            </w:r>
            <w:r w:rsidRPr="00B26C04">
              <w:rPr>
                <w:color w:val="000000"/>
                <w:sz w:val="24"/>
                <w:szCs w:val="24"/>
              </w:rPr>
              <w:t xml:space="preserve"> </w:t>
            </w:r>
            <w:proofErr w:type="gramEnd"/>
            <w:r w:rsidRPr="00D64B69">
              <w:rPr>
                <w:color w:val="000000"/>
                <w:sz w:val="24"/>
                <w:szCs w:val="24"/>
              </w:rPr>
              <w:t>учебное пособие. - Казань: Бук, 2018. - 331</w:t>
            </w:r>
          </w:p>
        </w:tc>
      </w:tr>
      <w:tr w:rsidR="00B26C04" w:rsidRPr="0024119D">
        <w:tc>
          <w:tcPr>
            <w:tcW w:w="10490" w:type="dxa"/>
            <w:gridSpan w:val="3"/>
            <w:shd w:val="clear" w:color="auto" w:fill="E7E6E6" w:themeFill="background2"/>
          </w:tcPr>
          <w:p w:rsidR="00B26C04" w:rsidRPr="00BE1668" w:rsidRDefault="00B26C04">
            <w:pPr>
              <w:tabs>
                <w:tab w:val="right" w:leader="underscore" w:pos="8505"/>
              </w:tabs>
              <w:jc w:val="both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BE1668">
              <w:rPr>
                <w:b/>
                <w:i/>
                <w:color w:val="000000"/>
                <w:sz w:val="24"/>
                <w:szCs w:val="24"/>
                <w:lang w:val="en-US"/>
              </w:rPr>
              <w:lastRenderedPageBreak/>
              <w:t xml:space="preserve">List of learning resources including licensed software, information reference database and online courses </w:t>
            </w:r>
          </w:p>
        </w:tc>
      </w:tr>
      <w:tr w:rsidR="00B26C04" w:rsidRPr="0024119D">
        <w:tc>
          <w:tcPr>
            <w:tcW w:w="10490" w:type="dxa"/>
            <w:gridSpan w:val="3"/>
            <w:shd w:val="clear" w:color="auto" w:fill="auto"/>
          </w:tcPr>
          <w:p w:rsidR="00B26C04" w:rsidRPr="00BE1668" w:rsidRDefault="00B26C04">
            <w:pPr>
              <w:rPr>
                <w:b/>
                <w:sz w:val="24"/>
                <w:szCs w:val="24"/>
                <w:lang w:val="en-US"/>
              </w:rPr>
            </w:pPr>
            <w:r w:rsidRPr="00BE1668">
              <w:rPr>
                <w:b/>
                <w:color w:val="000000"/>
                <w:sz w:val="24"/>
                <w:szCs w:val="24"/>
                <w:lang w:val="en-US"/>
              </w:rPr>
              <w:t>Licensed software</w:t>
            </w:r>
          </w:p>
          <w:p w:rsidR="00B26C04" w:rsidRPr="00BE1668" w:rsidRDefault="00A428E4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B26C04" w:rsidRPr="00BE1668">
              <w:rPr>
                <w:color w:val="000000"/>
                <w:sz w:val="24"/>
                <w:szCs w:val="24"/>
                <w:lang w:val="en-US"/>
              </w:rPr>
              <w:t>AstraLinuxCommonEdition</w:t>
            </w:r>
            <w:proofErr w:type="spellEnd"/>
            <w:r w:rsidR="00B26C04" w:rsidRPr="00BE166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26C04" w:rsidRPr="00BE1668">
              <w:rPr>
                <w:color w:val="000000"/>
                <w:sz w:val="24"/>
                <w:szCs w:val="24"/>
                <w:lang w:val="en-US"/>
              </w:rPr>
              <w:t>TU</w:t>
            </w:r>
            <w:proofErr w:type="spellEnd"/>
            <w:r w:rsidR="00B26C04" w:rsidRPr="00BE1668">
              <w:rPr>
                <w:color w:val="000000"/>
                <w:sz w:val="24"/>
                <w:szCs w:val="24"/>
                <w:lang w:val="en-US"/>
              </w:rPr>
              <w:t xml:space="preserve"> 5011-001-88328866-2008 Version 2.12. Contract No. 35-U/2018 dated 13.06.2018. Contract No. 0417-PO/2019 dated 08.05.2019, Act No. Sk000343 dated 24.05.2019 and Contract No. 35-U/2018 dated 13.06.2018, Act No. UT213 dated 17.12.2018</w:t>
            </w:r>
          </w:p>
          <w:p w:rsidR="00B26C04" w:rsidRPr="00BE1668" w:rsidRDefault="00B26C04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BE1668">
              <w:rPr>
                <w:color w:val="000000"/>
                <w:sz w:val="24"/>
                <w:szCs w:val="24"/>
                <w:lang w:val="en-US"/>
              </w:rPr>
              <w:t>- My Office (Standard Version)”. A corporate user license for educational organizations, with no expiration date.  Contract No. 35-U/2018 dated 13.06.2018. Contract No. 0417-PO/2019 dated 08.05.2019, Act No. Sk000343 dated 24.05.2019 and Contract No. 35-U/2018 dated 13.06.2018, Act No. UT213 dated 17.12.2018. Agreement dated 07.06.2017</w:t>
            </w:r>
          </w:p>
          <w:p w:rsidR="00A428E4" w:rsidRDefault="00A428E4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B26C04" w:rsidRPr="00BE1668" w:rsidRDefault="00B26C04">
            <w:pPr>
              <w:rPr>
                <w:b/>
                <w:sz w:val="24"/>
                <w:szCs w:val="24"/>
                <w:lang w:val="en-US"/>
              </w:rPr>
            </w:pPr>
            <w:r w:rsidRPr="00BE1668">
              <w:rPr>
                <w:b/>
                <w:color w:val="000000"/>
                <w:sz w:val="24"/>
                <w:szCs w:val="24"/>
                <w:lang w:val="en-US"/>
              </w:rPr>
              <w:t xml:space="preserve">Internet resources, information reference database </w:t>
            </w:r>
          </w:p>
          <w:p w:rsidR="00B26C04" w:rsidRPr="00BE1668" w:rsidRDefault="00B26C04">
            <w:pPr>
              <w:rPr>
                <w:color w:val="000000"/>
                <w:sz w:val="24"/>
                <w:szCs w:val="24"/>
                <w:lang w:val="en-US"/>
              </w:rPr>
            </w:pPr>
            <w:r w:rsidRPr="00BE1668">
              <w:rPr>
                <w:color w:val="000000"/>
                <w:sz w:val="24"/>
                <w:szCs w:val="24"/>
                <w:lang w:val="en-US"/>
              </w:rPr>
              <w:t>In public domain:</w:t>
            </w:r>
          </w:p>
          <w:p w:rsidR="00B26C04" w:rsidRPr="00BE1668" w:rsidRDefault="00B26C04" w:rsidP="006E789F">
            <w:pPr>
              <w:rPr>
                <w:sz w:val="24"/>
                <w:szCs w:val="24"/>
                <w:lang w:val="en-US"/>
              </w:rPr>
            </w:pPr>
            <w:r w:rsidRPr="00BE1668">
              <w:rPr>
                <w:sz w:val="24"/>
                <w:szCs w:val="24"/>
                <w:lang w:val="en-US"/>
              </w:rPr>
              <w:t xml:space="preserve">- Legal Reference System </w:t>
            </w:r>
            <w:proofErr w:type="spellStart"/>
            <w:r w:rsidRPr="00BE1668">
              <w:rPr>
                <w:sz w:val="24"/>
                <w:szCs w:val="24"/>
                <w:lang w:val="en-US"/>
              </w:rPr>
              <w:t>GARANT</w:t>
            </w:r>
            <w:proofErr w:type="spellEnd"/>
          </w:p>
          <w:p w:rsidR="00B26C04" w:rsidRPr="00BE1668" w:rsidRDefault="00B26C04">
            <w:pPr>
              <w:rPr>
                <w:sz w:val="24"/>
                <w:szCs w:val="24"/>
                <w:lang w:val="en-US"/>
              </w:rPr>
            </w:pPr>
            <w:r w:rsidRPr="00BE1668">
              <w:rPr>
                <w:sz w:val="24"/>
                <w:szCs w:val="24"/>
                <w:lang w:val="en-US"/>
              </w:rPr>
              <w:t>- Legal Reference System Consultant +</w:t>
            </w:r>
          </w:p>
        </w:tc>
      </w:tr>
    </w:tbl>
    <w:p w:rsidR="00104A11" w:rsidRDefault="00104A11">
      <w:pPr>
        <w:rPr>
          <w:sz w:val="24"/>
          <w:szCs w:val="24"/>
          <w:lang w:val="en-US"/>
        </w:rPr>
      </w:pPr>
    </w:p>
    <w:p w:rsidR="00A26585" w:rsidRPr="00104A11" w:rsidRDefault="00104A1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Compiled by: </w:t>
      </w:r>
      <w:proofErr w:type="spellStart"/>
      <w:r w:rsidR="00B26C04">
        <w:rPr>
          <w:sz w:val="24"/>
          <w:szCs w:val="24"/>
          <w:lang w:val="en-US"/>
        </w:rPr>
        <w:t>Alexandr</w:t>
      </w:r>
      <w:proofErr w:type="spellEnd"/>
      <w:r w:rsidR="00B26C04">
        <w:rPr>
          <w:sz w:val="24"/>
          <w:szCs w:val="24"/>
          <w:lang w:val="en-US"/>
        </w:rPr>
        <w:t xml:space="preserve"> </w:t>
      </w:r>
      <w:proofErr w:type="spellStart"/>
      <w:r w:rsidR="00B26C04">
        <w:rPr>
          <w:sz w:val="24"/>
          <w:szCs w:val="24"/>
          <w:lang w:val="en-US"/>
        </w:rPr>
        <w:t>Kokovikhin</w:t>
      </w:r>
      <w:proofErr w:type="spellEnd"/>
    </w:p>
    <w:p w:rsidR="00A26585" w:rsidRPr="008A13A6" w:rsidRDefault="00A26585" w:rsidP="008A13A6">
      <w:pPr>
        <w:ind w:left="-284"/>
        <w:rPr>
          <w:sz w:val="24"/>
          <w:szCs w:val="24"/>
        </w:rPr>
      </w:pPr>
      <w:bookmarkStart w:id="0" w:name="_GoBack"/>
      <w:bookmarkEnd w:id="0"/>
    </w:p>
    <w:sectPr w:rsidR="00A26585" w:rsidRPr="008A13A6" w:rsidSect="0000342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4EE7"/>
    <w:multiLevelType w:val="multilevel"/>
    <w:tmpl w:val="8BEEBF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5952E67"/>
    <w:multiLevelType w:val="hybridMultilevel"/>
    <w:tmpl w:val="D93AFD72"/>
    <w:lvl w:ilvl="0" w:tplc="7EBEB0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A4024"/>
    <w:multiLevelType w:val="multilevel"/>
    <w:tmpl w:val="B2B69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01766"/>
    <w:multiLevelType w:val="multilevel"/>
    <w:tmpl w:val="BF465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E23E4F"/>
    <w:multiLevelType w:val="multilevel"/>
    <w:tmpl w:val="317A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26585"/>
    <w:rsid w:val="0000342B"/>
    <w:rsid w:val="00104A11"/>
    <w:rsid w:val="001323A2"/>
    <w:rsid w:val="0024119D"/>
    <w:rsid w:val="003140BB"/>
    <w:rsid w:val="00321A59"/>
    <w:rsid w:val="0035167C"/>
    <w:rsid w:val="00535247"/>
    <w:rsid w:val="00600FC1"/>
    <w:rsid w:val="006E789F"/>
    <w:rsid w:val="00855110"/>
    <w:rsid w:val="008A13A6"/>
    <w:rsid w:val="00966874"/>
    <w:rsid w:val="00A26585"/>
    <w:rsid w:val="00A428E4"/>
    <w:rsid w:val="00A846D1"/>
    <w:rsid w:val="00B20250"/>
    <w:rsid w:val="00B26C04"/>
    <w:rsid w:val="00BC54A9"/>
    <w:rsid w:val="00BE1668"/>
    <w:rsid w:val="00C3103D"/>
    <w:rsid w:val="00E3249E"/>
    <w:rsid w:val="00F33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00342B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4B3048"/>
    <w:rPr>
      <w:color w:val="954F72" w:themeColor="followedHyperlink"/>
      <w:u w:val="single"/>
    </w:rPr>
  </w:style>
  <w:style w:type="character" w:customStyle="1" w:styleId="ListLabel1">
    <w:name w:val="ListLabel 1"/>
    <w:qFormat/>
    <w:rsid w:val="0000342B"/>
    <w:rPr>
      <w:rFonts w:cs="Courier New"/>
    </w:rPr>
  </w:style>
  <w:style w:type="character" w:customStyle="1" w:styleId="ListLabel2">
    <w:name w:val="ListLabel 2"/>
    <w:qFormat/>
    <w:rsid w:val="0000342B"/>
    <w:rPr>
      <w:rFonts w:cs="Courier New"/>
    </w:rPr>
  </w:style>
  <w:style w:type="character" w:customStyle="1" w:styleId="ListLabel3">
    <w:name w:val="ListLabel 3"/>
    <w:qFormat/>
    <w:rsid w:val="0000342B"/>
    <w:rPr>
      <w:rFonts w:cs="Courier New"/>
    </w:rPr>
  </w:style>
  <w:style w:type="character" w:customStyle="1" w:styleId="ListLabel4">
    <w:name w:val="ListLabel 4"/>
    <w:qFormat/>
    <w:rsid w:val="0000342B"/>
    <w:rPr>
      <w:rFonts w:cs="Courier New"/>
    </w:rPr>
  </w:style>
  <w:style w:type="character" w:customStyle="1" w:styleId="ListLabel5">
    <w:name w:val="ListLabel 5"/>
    <w:qFormat/>
    <w:rsid w:val="0000342B"/>
    <w:rPr>
      <w:rFonts w:cs="Courier New"/>
    </w:rPr>
  </w:style>
  <w:style w:type="character" w:customStyle="1" w:styleId="ListLabel6">
    <w:name w:val="ListLabel 6"/>
    <w:qFormat/>
    <w:rsid w:val="0000342B"/>
    <w:rPr>
      <w:rFonts w:cs="Courier New"/>
    </w:rPr>
  </w:style>
  <w:style w:type="character" w:customStyle="1" w:styleId="ListLabel7">
    <w:name w:val="ListLabel 7"/>
    <w:qFormat/>
    <w:rsid w:val="0000342B"/>
    <w:rPr>
      <w:rFonts w:cs="Courier New"/>
    </w:rPr>
  </w:style>
  <w:style w:type="character" w:customStyle="1" w:styleId="ListLabel8">
    <w:name w:val="ListLabel 8"/>
    <w:qFormat/>
    <w:rsid w:val="0000342B"/>
    <w:rPr>
      <w:rFonts w:cs="Courier New"/>
    </w:rPr>
  </w:style>
  <w:style w:type="character" w:customStyle="1" w:styleId="ListLabel9">
    <w:name w:val="ListLabel 9"/>
    <w:qFormat/>
    <w:rsid w:val="0000342B"/>
    <w:rPr>
      <w:rFonts w:cs="Courier New"/>
    </w:rPr>
  </w:style>
  <w:style w:type="character" w:customStyle="1" w:styleId="ListLabel10">
    <w:name w:val="ListLabel 10"/>
    <w:qFormat/>
    <w:rsid w:val="0000342B"/>
    <w:rPr>
      <w:rFonts w:cs="Courier New"/>
    </w:rPr>
  </w:style>
  <w:style w:type="character" w:customStyle="1" w:styleId="ListLabel11">
    <w:name w:val="ListLabel 11"/>
    <w:qFormat/>
    <w:rsid w:val="0000342B"/>
    <w:rPr>
      <w:rFonts w:cs="Courier New"/>
    </w:rPr>
  </w:style>
  <w:style w:type="character" w:customStyle="1" w:styleId="ListLabel12">
    <w:name w:val="ListLabel 12"/>
    <w:qFormat/>
    <w:rsid w:val="0000342B"/>
    <w:rPr>
      <w:b/>
      <w:i w:val="0"/>
    </w:rPr>
  </w:style>
  <w:style w:type="character" w:customStyle="1" w:styleId="ListLabel13">
    <w:name w:val="ListLabel 13"/>
    <w:qFormat/>
    <w:rsid w:val="0000342B"/>
    <w:rPr>
      <w:color w:val="000000"/>
    </w:rPr>
  </w:style>
  <w:style w:type="character" w:customStyle="1" w:styleId="ListLabel14">
    <w:name w:val="ListLabel 14"/>
    <w:qFormat/>
    <w:rsid w:val="0000342B"/>
    <w:rPr>
      <w:rFonts w:cs="Courier New"/>
    </w:rPr>
  </w:style>
  <w:style w:type="character" w:customStyle="1" w:styleId="ListLabel15">
    <w:name w:val="ListLabel 15"/>
    <w:qFormat/>
    <w:rsid w:val="0000342B"/>
    <w:rPr>
      <w:rFonts w:cs="Courier New"/>
    </w:rPr>
  </w:style>
  <w:style w:type="character" w:customStyle="1" w:styleId="ListLabel16">
    <w:name w:val="ListLabel 16"/>
    <w:qFormat/>
    <w:rsid w:val="0000342B"/>
    <w:rPr>
      <w:rFonts w:cs="Courier New"/>
    </w:rPr>
  </w:style>
  <w:style w:type="character" w:customStyle="1" w:styleId="ListLabel17">
    <w:name w:val="ListLabel 17"/>
    <w:qFormat/>
    <w:rsid w:val="0000342B"/>
    <w:rPr>
      <w:spacing w:val="-1"/>
      <w:sz w:val="20"/>
      <w:szCs w:val="20"/>
    </w:rPr>
  </w:style>
  <w:style w:type="character" w:customStyle="1" w:styleId="ListLabel18">
    <w:name w:val="ListLabel 18"/>
    <w:qFormat/>
    <w:rsid w:val="0000342B"/>
    <w:rPr>
      <w:spacing w:val="-1"/>
      <w:sz w:val="20"/>
      <w:szCs w:val="20"/>
    </w:rPr>
  </w:style>
  <w:style w:type="character" w:customStyle="1" w:styleId="ListLabel19">
    <w:name w:val="ListLabel 19"/>
    <w:qFormat/>
    <w:rsid w:val="0000342B"/>
    <w:rPr>
      <w:b w:val="0"/>
    </w:rPr>
  </w:style>
  <w:style w:type="character" w:customStyle="1" w:styleId="ListLabel20">
    <w:name w:val="ListLabel 20"/>
    <w:qFormat/>
    <w:rsid w:val="0000342B"/>
    <w:rPr>
      <w:b w:val="0"/>
    </w:rPr>
  </w:style>
  <w:style w:type="character" w:customStyle="1" w:styleId="ListLabel21">
    <w:name w:val="ListLabel 21"/>
    <w:qFormat/>
    <w:rsid w:val="0000342B"/>
    <w:rPr>
      <w:b w:val="0"/>
    </w:rPr>
  </w:style>
  <w:style w:type="character" w:customStyle="1" w:styleId="ListLabel22">
    <w:name w:val="ListLabel 22"/>
    <w:qFormat/>
    <w:rsid w:val="0000342B"/>
    <w:rPr>
      <w:b w:val="0"/>
    </w:rPr>
  </w:style>
  <w:style w:type="character" w:customStyle="1" w:styleId="ListLabel23">
    <w:name w:val="ListLabel 23"/>
    <w:qFormat/>
    <w:rsid w:val="0000342B"/>
    <w:rPr>
      <w:b w:val="0"/>
    </w:rPr>
  </w:style>
  <w:style w:type="character" w:customStyle="1" w:styleId="ListLabel24">
    <w:name w:val="ListLabel 24"/>
    <w:qFormat/>
    <w:rsid w:val="0000342B"/>
    <w:rPr>
      <w:b w:val="0"/>
    </w:rPr>
  </w:style>
  <w:style w:type="character" w:customStyle="1" w:styleId="ListLabel25">
    <w:name w:val="ListLabel 25"/>
    <w:qFormat/>
    <w:rsid w:val="0000342B"/>
    <w:rPr>
      <w:b w:val="0"/>
    </w:rPr>
  </w:style>
  <w:style w:type="character" w:customStyle="1" w:styleId="ListLabel26">
    <w:name w:val="ListLabel 26"/>
    <w:qFormat/>
    <w:rsid w:val="0000342B"/>
    <w:rPr>
      <w:b w:val="0"/>
    </w:rPr>
  </w:style>
  <w:style w:type="character" w:customStyle="1" w:styleId="ListLabel27">
    <w:name w:val="ListLabel 27"/>
    <w:qFormat/>
    <w:rsid w:val="0000342B"/>
    <w:rPr>
      <w:b w:val="0"/>
    </w:rPr>
  </w:style>
  <w:style w:type="character" w:customStyle="1" w:styleId="ListLabel28">
    <w:name w:val="ListLabel 28"/>
    <w:qFormat/>
    <w:rsid w:val="0000342B"/>
    <w:rPr>
      <w:b w:val="0"/>
    </w:rPr>
  </w:style>
  <w:style w:type="character" w:customStyle="1" w:styleId="ListLabel29">
    <w:name w:val="ListLabel 29"/>
    <w:qFormat/>
    <w:rsid w:val="0000342B"/>
    <w:rPr>
      <w:b w:val="0"/>
    </w:rPr>
  </w:style>
  <w:style w:type="character" w:customStyle="1" w:styleId="ListLabel30">
    <w:name w:val="ListLabel 30"/>
    <w:qFormat/>
    <w:rsid w:val="0000342B"/>
    <w:rPr>
      <w:b w:val="0"/>
    </w:rPr>
  </w:style>
  <w:style w:type="character" w:customStyle="1" w:styleId="ListLabel31">
    <w:name w:val="ListLabel 31"/>
    <w:qFormat/>
    <w:rsid w:val="0000342B"/>
    <w:rPr>
      <w:b w:val="0"/>
    </w:rPr>
  </w:style>
  <w:style w:type="character" w:customStyle="1" w:styleId="ListLabel32">
    <w:name w:val="ListLabel 32"/>
    <w:qFormat/>
    <w:rsid w:val="0000342B"/>
    <w:rPr>
      <w:b w:val="0"/>
    </w:rPr>
  </w:style>
  <w:style w:type="character" w:customStyle="1" w:styleId="ListLabel33">
    <w:name w:val="ListLabel 33"/>
    <w:qFormat/>
    <w:rsid w:val="0000342B"/>
    <w:rPr>
      <w:b w:val="0"/>
    </w:rPr>
  </w:style>
  <w:style w:type="character" w:customStyle="1" w:styleId="ListLabel34">
    <w:name w:val="ListLabel 34"/>
    <w:qFormat/>
    <w:rsid w:val="0000342B"/>
    <w:rPr>
      <w:rFonts w:cs="Courier New"/>
    </w:rPr>
  </w:style>
  <w:style w:type="character" w:customStyle="1" w:styleId="ListLabel35">
    <w:name w:val="ListLabel 35"/>
    <w:qFormat/>
    <w:rsid w:val="0000342B"/>
    <w:rPr>
      <w:rFonts w:cs="Courier New"/>
    </w:rPr>
  </w:style>
  <w:style w:type="character" w:customStyle="1" w:styleId="ListLabel36">
    <w:name w:val="ListLabel 36"/>
    <w:qFormat/>
    <w:rsid w:val="0000342B"/>
    <w:rPr>
      <w:rFonts w:cs="Courier New"/>
    </w:rPr>
  </w:style>
  <w:style w:type="character" w:customStyle="1" w:styleId="ListLabel37">
    <w:name w:val="ListLabel 37"/>
    <w:qFormat/>
    <w:rsid w:val="0000342B"/>
    <w:rPr>
      <w:sz w:val="22"/>
    </w:rPr>
  </w:style>
  <w:style w:type="character" w:customStyle="1" w:styleId="ListLabel38">
    <w:name w:val="ListLabel 38"/>
    <w:qFormat/>
    <w:rsid w:val="0000342B"/>
    <w:rPr>
      <w:b w:val="0"/>
      <w:i w:val="0"/>
      <w:sz w:val="20"/>
    </w:rPr>
  </w:style>
  <w:style w:type="character" w:customStyle="1" w:styleId="ListLabel39">
    <w:name w:val="ListLabel 39"/>
    <w:qFormat/>
    <w:rsid w:val="0000342B"/>
    <w:rPr>
      <w:spacing w:val="-1"/>
      <w:sz w:val="22"/>
    </w:rPr>
  </w:style>
  <w:style w:type="character" w:customStyle="1" w:styleId="ListLabel40">
    <w:name w:val="ListLabel 40"/>
    <w:qFormat/>
    <w:rsid w:val="0000342B"/>
    <w:rPr>
      <w:b w:val="0"/>
      <w:i w:val="0"/>
      <w:sz w:val="20"/>
    </w:rPr>
  </w:style>
  <w:style w:type="character" w:customStyle="1" w:styleId="ListLabel41">
    <w:name w:val="ListLabel 41"/>
    <w:qFormat/>
    <w:rsid w:val="0000342B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00342B"/>
    <w:rPr>
      <w:b w:val="0"/>
      <w:i w:val="0"/>
      <w:sz w:val="22"/>
    </w:rPr>
  </w:style>
  <w:style w:type="character" w:customStyle="1" w:styleId="ListLabel43">
    <w:name w:val="ListLabel 43"/>
    <w:qFormat/>
    <w:rsid w:val="0000342B"/>
    <w:rPr>
      <w:spacing w:val="-1"/>
      <w:sz w:val="22"/>
      <w:szCs w:val="22"/>
    </w:rPr>
  </w:style>
  <w:style w:type="character" w:customStyle="1" w:styleId="ListLabel44">
    <w:name w:val="ListLabel 44"/>
    <w:qFormat/>
    <w:rsid w:val="0000342B"/>
    <w:rPr>
      <w:sz w:val="22"/>
    </w:rPr>
  </w:style>
  <w:style w:type="character" w:customStyle="1" w:styleId="ListLabel45">
    <w:name w:val="ListLabel 45"/>
    <w:qFormat/>
    <w:rsid w:val="0000342B"/>
    <w:rPr>
      <w:sz w:val="20"/>
    </w:rPr>
  </w:style>
  <w:style w:type="character" w:customStyle="1" w:styleId="ListLabel46">
    <w:name w:val="ListLabel 46"/>
    <w:qFormat/>
    <w:rsid w:val="0000342B"/>
    <w:rPr>
      <w:b w:val="0"/>
      <w:i w:val="0"/>
      <w:sz w:val="22"/>
    </w:rPr>
  </w:style>
  <w:style w:type="character" w:customStyle="1" w:styleId="ListLabel47">
    <w:name w:val="ListLabel 47"/>
    <w:qFormat/>
    <w:rsid w:val="0000342B"/>
    <w:rPr>
      <w:spacing w:val="-1"/>
      <w:sz w:val="22"/>
      <w:szCs w:val="22"/>
    </w:rPr>
  </w:style>
  <w:style w:type="character" w:customStyle="1" w:styleId="ListLabel48">
    <w:name w:val="ListLabel 48"/>
    <w:qFormat/>
    <w:rsid w:val="0000342B"/>
    <w:rPr>
      <w:b w:val="0"/>
      <w:i w:val="0"/>
      <w:sz w:val="22"/>
    </w:rPr>
  </w:style>
  <w:style w:type="character" w:customStyle="1" w:styleId="ListLabel49">
    <w:name w:val="ListLabel 49"/>
    <w:qFormat/>
    <w:rsid w:val="0000342B"/>
    <w:rPr>
      <w:sz w:val="22"/>
    </w:rPr>
  </w:style>
  <w:style w:type="character" w:customStyle="1" w:styleId="ListLabel50">
    <w:name w:val="ListLabel 50"/>
    <w:qFormat/>
    <w:rsid w:val="0000342B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00342B"/>
    <w:rPr>
      <w:sz w:val="22"/>
    </w:rPr>
  </w:style>
  <w:style w:type="character" w:customStyle="1" w:styleId="ListLabel52">
    <w:name w:val="ListLabel 52"/>
    <w:qFormat/>
    <w:rsid w:val="0000342B"/>
    <w:rPr>
      <w:b/>
      <w:sz w:val="22"/>
      <w:szCs w:val="22"/>
    </w:rPr>
  </w:style>
  <w:style w:type="character" w:customStyle="1" w:styleId="ListLabel53">
    <w:name w:val="ListLabel 53"/>
    <w:qFormat/>
    <w:rsid w:val="0000342B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00342B"/>
    <w:rPr>
      <w:rFonts w:cs="Times New Roman"/>
      <w:sz w:val="22"/>
    </w:rPr>
  </w:style>
  <w:style w:type="character" w:customStyle="1" w:styleId="ListLabel55">
    <w:name w:val="ListLabel 55"/>
    <w:qFormat/>
    <w:rsid w:val="0000342B"/>
    <w:rPr>
      <w:rFonts w:cs="Times New Roman"/>
    </w:rPr>
  </w:style>
  <w:style w:type="character" w:customStyle="1" w:styleId="ListLabel56">
    <w:name w:val="ListLabel 56"/>
    <w:qFormat/>
    <w:rsid w:val="0000342B"/>
    <w:rPr>
      <w:rFonts w:cs="Times New Roman"/>
    </w:rPr>
  </w:style>
  <w:style w:type="character" w:customStyle="1" w:styleId="ListLabel57">
    <w:name w:val="ListLabel 57"/>
    <w:qFormat/>
    <w:rsid w:val="0000342B"/>
    <w:rPr>
      <w:rFonts w:cs="Times New Roman"/>
    </w:rPr>
  </w:style>
  <w:style w:type="character" w:customStyle="1" w:styleId="ListLabel58">
    <w:name w:val="ListLabel 58"/>
    <w:qFormat/>
    <w:rsid w:val="0000342B"/>
    <w:rPr>
      <w:rFonts w:cs="Times New Roman"/>
    </w:rPr>
  </w:style>
  <w:style w:type="character" w:customStyle="1" w:styleId="ListLabel59">
    <w:name w:val="ListLabel 59"/>
    <w:qFormat/>
    <w:rsid w:val="0000342B"/>
    <w:rPr>
      <w:rFonts w:cs="Times New Roman"/>
    </w:rPr>
  </w:style>
  <w:style w:type="character" w:customStyle="1" w:styleId="ListLabel60">
    <w:name w:val="ListLabel 60"/>
    <w:qFormat/>
    <w:rsid w:val="0000342B"/>
    <w:rPr>
      <w:rFonts w:cs="Times New Roman"/>
    </w:rPr>
  </w:style>
  <w:style w:type="character" w:customStyle="1" w:styleId="ListLabel61">
    <w:name w:val="ListLabel 61"/>
    <w:qFormat/>
    <w:rsid w:val="0000342B"/>
    <w:rPr>
      <w:rFonts w:cs="Times New Roman"/>
    </w:rPr>
  </w:style>
  <w:style w:type="character" w:customStyle="1" w:styleId="ListLabel62">
    <w:name w:val="ListLabel 62"/>
    <w:qFormat/>
    <w:rsid w:val="0000342B"/>
    <w:rPr>
      <w:spacing w:val="-1"/>
      <w:sz w:val="22"/>
    </w:rPr>
  </w:style>
  <w:style w:type="character" w:customStyle="1" w:styleId="ListLabel63">
    <w:name w:val="ListLabel 63"/>
    <w:qFormat/>
    <w:rsid w:val="0000342B"/>
    <w:rPr>
      <w:sz w:val="22"/>
    </w:rPr>
  </w:style>
  <w:style w:type="character" w:customStyle="1" w:styleId="ListLabel64">
    <w:name w:val="ListLabel 64"/>
    <w:qFormat/>
    <w:rsid w:val="0000342B"/>
    <w:rPr>
      <w:rFonts w:cs="Courier New"/>
    </w:rPr>
  </w:style>
  <w:style w:type="character" w:customStyle="1" w:styleId="ListLabel65">
    <w:name w:val="ListLabel 65"/>
    <w:qFormat/>
    <w:rsid w:val="0000342B"/>
    <w:rPr>
      <w:rFonts w:cs="Courier New"/>
    </w:rPr>
  </w:style>
  <w:style w:type="character" w:customStyle="1" w:styleId="ListLabel66">
    <w:name w:val="ListLabel 66"/>
    <w:qFormat/>
    <w:rsid w:val="0000342B"/>
    <w:rPr>
      <w:rFonts w:cs="Courier New"/>
    </w:rPr>
  </w:style>
  <w:style w:type="character" w:customStyle="1" w:styleId="ListLabel67">
    <w:name w:val="ListLabel 67"/>
    <w:qFormat/>
    <w:rsid w:val="0000342B"/>
    <w:rPr>
      <w:rFonts w:cs="Courier New"/>
    </w:rPr>
  </w:style>
  <w:style w:type="character" w:customStyle="1" w:styleId="ListLabel68">
    <w:name w:val="ListLabel 68"/>
    <w:qFormat/>
    <w:rsid w:val="0000342B"/>
    <w:rPr>
      <w:rFonts w:cs="Courier New"/>
    </w:rPr>
  </w:style>
  <w:style w:type="character" w:customStyle="1" w:styleId="ListLabel69">
    <w:name w:val="ListLabel 69"/>
    <w:qFormat/>
    <w:rsid w:val="0000342B"/>
    <w:rPr>
      <w:rFonts w:cs="Courier New"/>
    </w:rPr>
  </w:style>
  <w:style w:type="character" w:customStyle="1" w:styleId="ListLabel70">
    <w:name w:val="ListLabel 70"/>
    <w:qFormat/>
    <w:rsid w:val="0000342B"/>
    <w:rPr>
      <w:rFonts w:cs="Courier New"/>
    </w:rPr>
  </w:style>
  <w:style w:type="character" w:customStyle="1" w:styleId="ListLabel71">
    <w:name w:val="ListLabel 71"/>
    <w:qFormat/>
    <w:rsid w:val="0000342B"/>
    <w:rPr>
      <w:rFonts w:cs="Courier New"/>
    </w:rPr>
  </w:style>
  <w:style w:type="character" w:customStyle="1" w:styleId="ListLabel72">
    <w:name w:val="ListLabel 72"/>
    <w:qFormat/>
    <w:rsid w:val="0000342B"/>
    <w:rPr>
      <w:rFonts w:cs="Courier New"/>
    </w:rPr>
  </w:style>
  <w:style w:type="character" w:customStyle="1" w:styleId="ListLabel73">
    <w:name w:val="ListLabel 73"/>
    <w:qFormat/>
    <w:rsid w:val="0000342B"/>
    <w:rPr>
      <w:sz w:val="28"/>
    </w:rPr>
  </w:style>
  <w:style w:type="character" w:customStyle="1" w:styleId="ListLabel74">
    <w:name w:val="ListLabel 74"/>
    <w:qFormat/>
    <w:rsid w:val="0000342B"/>
    <w:rPr>
      <w:b w:val="0"/>
      <w:i w:val="0"/>
      <w:sz w:val="28"/>
    </w:rPr>
  </w:style>
  <w:style w:type="character" w:customStyle="1" w:styleId="ListLabel75">
    <w:name w:val="ListLabel 75"/>
    <w:qFormat/>
    <w:rsid w:val="0000342B"/>
    <w:rPr>
      <w:rFonts w:eastAsia="Calibri"/>
    </w:rPr>
  </w:style>
  <w:style w:type="character" w:customStyle="1" w:styleId="ListLabel76">
    <w:name w:val="ListLabel 76"/>
    <w:qFormat/>
    <w:rsid w:val="0000342B"/>
    <w:rPr>
      <w:rFonts w:cs="Courier New"/>
    </w:rPr>
  </w:style>
  <w:style w:type="character" w:customStyle="1" w:styleId="ListLabel77">
    <w:name w:val="ListLabel 77"/>
    <w:qFormat/>
    <w:rsid w:val="0000342B"/>
    <w:rPr>
      <w:rFonts w:cs="Courier New"/>
    </w:rPr>
  </w:style>
  <w:style w:type="character" w:customStyle="1" w:styleId="ListLabel78">
    <w:name w:val="ListLabel 78"/>
    <w:qFormat/>
    <w:rsid w:val="0000342B"/>
    <w:rPr>
      <w:rFonts w:cs="Courier New"/>
    </w:rPr>
  </w:style>
  <w:style w:type="character" w:customStyle="1" w:styleId="ListLabel79">
    <w:name w:val="ListLabel 79"/>
    <w:qFormat/>
    <w:rsid w:val="0000342B"/>
    <w:rPr>
      <w:i/>
      <w:iCs/>
      <w:sz w:val="20"/>
      <w:szCs w:val="20"/>
      <w:lang w:val="en-US"/>
    </w:rPr>
  </w:style>
  <w:style w:type="character" w:customStyle="1" w:styleId="ListLabel80">
    <w:name w:val="ListLabel 80"/>
    <w:qFormat/>
    <w:rsid w:val="0000342B"/>
    <w:rPr>
      <w:i/>
      <w:iCs/>
      <w:sz w:val="20"/>
      <w:szCs w:val="20"/>
    </w:rPr>
  </w:style>
  <w:style w:type="character" w:customStyle="1" w:styleId="ListLabel81">
    <w:name w:val="ListLabel 81"/>
    <w:qFormat/>
    <w:rsid w:val="0000342B"/>
    <w:rPr>
      <w:i/>
      <w:iCs/>
      <w:color w:val="000000"/>
      <w:sz w:val="20"/>
      <w:szCs w:val="20"/>
      <w:lang w:val="en-US"/>
    </w:rPr>
  </w:style>
  <w:style w:type="character" w:customStyle="1" w:styleId="ListLabel82">
    <w:name w:val="ListLabel 82"/>
    <w:qFormat/>
    <w:rsid w:val="0000342B"/>
    <w:rPr>
      <w:i/>
      <w:iCs/>
      <w:color w:val="000000"/>
      <w:sz w:val="20"/>
      <w:szCs w:val="20"/>
    </w:rPr>
  </w:style>
  <w:style w:type="paragraph" w:customStyle="1" w:styleId="aff0">
    <w:name w:val="Заголовок"/>
    <w:basedOn w:val="a"/>
    <w:next w:val="aff1"/>
    <w:qFormat/>
    <w:rsid w:val="0000342B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1">
    <w:name w:val="Body Text"/>
    <w:basedOn w:val="a"/>
    <w:rsid w:val="006578D6"/>
    <w:pPr>
      <w:spacing w:after="120"/>
    </w:pPr>
  </w:style>
  <w:style w:type="paragraph" w:styleId="aff2">
    <w:name w:val="List"/>
    <w:rsid w:val="006578D6"/>
    <w:pPr>
      <w:widowControl w:val="0"/>
    </w:pPr>
    <w:rPr>
      <w:sz w:val="28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6"/>
    <w:qFormat/>
    <w:rsid w:val="006578D6"/>
    <w:rPr>
      <w:i/>
      <w:iCs/>
    </w:rPr>
  </w:style>
  <w:style w:type="paragraph" w:customStyle="1" w:styleId="0010">
    <w:name w:val="00. Заголовок 1"/>
    <w:basedOn w:val="aff6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6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6"/>
    <w:qFormat/>
    <w:rsid w:val="006578D6"/>
    <w:rPr>
      <w:bCs/>
      <w:sz w:val="32"/>
    </w:rPr>
  </w:style>
  <w:style w:type="paragraph" w:customStyle="1" w:styleId="ContentsHeading">
    <w:name w:val="Contents Heading"/>
    <w:basedOn w:val="aff6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9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9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9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9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6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6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  <w:pPr>
      <w:overflowPunct w:val="0"/>
    </w:pPr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7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a"/>
    <w:link w:val="120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f">
    <w:name w:val="Hyperlink"/>
    <w:basedOn w:val="a0"/>
    <w:uiPriority w:val="99"/>
    <w:unhideWhenUsed/>
    <w:rsid w:val="00BE166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rait.ru/bcode/4529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31FCC-9F78-458A-B29D-DB8AAD23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Пользователь Windows</cp:lastModifiedBy>
  <cp:revision>3</cp:revision>
  <cp:lastPrinted>2019-02-15T10:04:00Z</cp:lastPrinted>
  <dcterms:created xsi:type="dcterms:W3CDTF">2022-09-01T08:29:00Z</dcterms:created>
  <dcterms:modified xsi:type="dcterms:W3CDTF">2022-09-01T08:32:00Z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