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EA" w:rsidRPr="00E1236C" w:rsidRDefault="004A72D8">
      <w:pPr>
        <w:jc w:val="center"/>
        <w:rPr>
          <w:b/>
          <w:color w:val="000000" w:themeColor="text1"/>
          <w:sz w:val="24"/>
          <w:szCs w:val="24"/>
        </w:rPr>
      </w:pPr>
      <w:r w:rsidRPr="00E1236C">
        <w:rPr>
          <w:b/>
          <w:color w:val="000000" w:themeColor="text1"/>
          <w:sz w:val="24"/>
          <w:szCs w:val="24"/>
        </w:rPr>
        <w:t>АННОТАЦИЯ</w:t>
      </w:r>
    </w:p>
    <w:p w:rsidR="00191EEA" w:rsidRPr="00E1236C" w:rsidRDefault="004A72D8">
      <w:pPr>
        <w:jc w:val="center"/>
        <w:rPr>
          <w:color w:val="000000" w:themeColor="text1"/>
          <w:sz w:val="24"/>
          <w:szCs w:val="24"/>
        </w:rPr>
      </w:pPr>
      <w:r w:rsidRPr="00E1236C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1236C" w:rsidRPr="00E1236C">
        <w:tc>
          <w:tcPr>
            <w:tcW w:w="3261" w:type="dxa"/>
            <w:shd w:val="clear" w:color="auto" w:fill="E7E6E6" w:themeFill="background2"/>
          </w:tcPr>
          <w:p w:rsidR="00191EEA" w:rsidRPr="00E1236C" w:rsidRDefault="004A72D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EEA" w:rsidRPr="00E1236C" w:rsidRDefault="004A72D8">
            <w:pPr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color w:val="000000" w:themeColor="text1"/>
                <w:sz w:val="22"/>
                <w:szCs w:val="22"/>
              </w:rPr>
              <w:t xml:space="preserve">Налоговый учет и учет доходов физических лиц </w:t>
            </w:r>
          </w:p>
        </w:tc>
      </w:tr>
      <w:tr w:rsidR="00E1236C" w:rsidRPr="00E1236C">
        <w:tc>
          <w:tcPr>
            <w:tcW w:w="3261" w:type="dxa"/>
            <w:shd w:val="clear" w:color="auto" w:fill="E7E6E6" w:themeFill="background2"/>
          </w:tcPr>
          <w:p w:rsidR="00191EEA" w:rsidRPr="00E1236C" w:rsidRDefault="004A72D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91EEA" w:rsidRPr="00E1236C" w:rsidRDefault="004A72D8">
            <w:pPr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191EEA" w:rsidRPr="00E1236C" w:rsidRDefault="004A72D8">
            <w:pPr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Экономика</w:t>
            </w:r>
          </w:p>
        </w:tc>
      </w:tr>
      <w:tr w:rsidR="00E1236C" w:rsidRPr="00E1236C">
        <w:tc>
          <w:tcPr>
            <w:tcW w:w="3261" w:type="dxa"/>
            <w:shd w:val="clear" w:color="auto" w:fill="E7E6E6" w:themeFill="background2"/>
          </w:tcPr>
          <w:p w:rsidR="00191EEA" w:rsidRPr="00E1236C" w:rsidRDefault="004A72D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EEA" w:rsidRPr="00E1236C" w:rsidRDefault="004A72D8">
            <w:pPr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Бухгалтерский учет, анализ и аудит</w:t>
            </w:r>
          </w:p>
        </w:tc>
      </w:tr>
      <w:tr w:rsidR="00E1236C" w:rsidRPr="00E1236C">
        <w:tc>
          <w:tcPr>
            <w:tcW w:w="3261" w:type="dxa"/>
            <w:shd w:val="clear" w:color="auto" w:fill="E7E6E6" w:themeFill="background2"/>
          </w:tcPr>
          <w:p w:rsidR="00191EEA" w:rsidRPr="00E1236C" w:rsidRDefault="004A72D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EEA" w:rsidRPr="00E1236C" w:rsidRDefault="004A72D8">
            <w:pPr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6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з.е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1236C" w:rsidRPr="00E1236C">
        <w:tc>
          <w:tcPr>
            <w:tcW w:w="3261" w:type="dxa"/>
            <w:shd w:val="clear" w:color="auto" w:fill="E7E6E6" w:themeFill="background2"/>
          </w:tcPr>
          <w:p w:rsidR="00191EEA" w:rsidRPr="00E1236C" w:rsidRDefault="004A72D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EEA" w:rsidRPr="00E1236C" w:rsidRDefault="00B4025D" w:rsidP="00B4025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Зачет, </w:t>
            </w:r>
            <w:bookmarkStart w:id="0" w:name="_GoBack"/>
            <w:bookmarkEnd w:id="0"/>
            <w:r w:rsidR="004A72D8" w:rsidRPr="00E1236C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E1236C" w:rsidRPr="00E1236C">
        <w:tc>
          <w:tcPr>
            <w:tcW w:w="3261" w:type="dxa"/>
            <w:shd w:val="clear" w:color="auto" w:fill="E7E6E6" w:themeFill="background2"/>
          </w:tcPr>
          <w:p w:rsidR="00191EEA" w:rsidRPr="00E1236C" w:rsidRDefault="004A72D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EEA" w:rsidRPr="00E1236C" w:rsidRDefault="004A72D8">
            <w:pPr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бухгалтерского учета и аудита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E7E6E6" w:themeFill="background2"/>
          </w:tcPr>
          <w:p w:rsidR="00191EEA" w:rsidRPr="00E1236C" w:rsidRDefault="004A72D8" w:rsidP="004A72D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Раздел I</w:t>
            </w:r>
          </w:p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1. Основные понятия и принципы налогообложения. Системы налогообложения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2. Налоговый учет НДС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3. Налоговый учет по налогу на прибыль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4. Налоговый учет по налогу на добычу полезных ископаемых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Тема 5. Налоговый учет по региональным и местным налогам и сборам 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Тема 6. Налоговый учет в условиях применения специальных налоговых режимов 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Раздел II</w:t>
            </w:r>
          </w:p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1. Нормативно-правовое регулирование оплаты труда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2. Формы и системы оплаты труда. Базовые формулы расчета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3. Виды и порядок расчета средней заработной платы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4. Виды и порядок начисления пособий за счет средств фонда социального страхования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Тема 5. Виды удержаний из доходов работников и порядок их учета. 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6. Формирование базы и порядок расчета взносов на обязательное страхование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E7E6E6" w:themeFill="background2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 xml:space="preserve">Список литературы 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E1236C">
              <w:rPr>
                <w:b/>
                <w:color w:val="000000" w:themeColor="text1"/>
                <w:sz w:val="22"/>
                <w:szCs w:val="22"/>
              </w:rPr>
              <w:t xml:space="preserve">Основная литература </w:t>
            </w:r>
          </w:p>
          <w:p w:rsidR="00191EEA" w:rsidRPr="00E1236C" w:rsidRDefault="004A72D8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Цыденова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>, Э. Ч. Бухгалтерский и налоговый учет [Электронный ресурс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учебник для студентов вузов, обучающихся по направлению подготовки 38.03.01 «Экономика» / Э. Ч.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Цыденова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, Л. К.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Аюшиева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. - 2-е изд.,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>. и доп. - Москва : ИНФРА-М, 2019. - 399 с. </w:t>
            </w:r>
            <w:hyperlink r:id="rId5">
              <w:r w:rsidRPr="00E1236C">
                <w:rPr>
                  <w:rStyle w:val="ListLabel82"/>
                  <w:color w:val="000000" w:themeColor="text1"/>
                </w:rPr>
                <w:t>http://znanium.com/go.php?id=1012383</w:t>
              </w:r>
            </w:hyperlink>
          </w:p>
          <w:p w:rsidR="00191EEA" w:rsidRPr="00E1236C" w:rsidRDefault="004A72D8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2. Попов, А. Ю. Налоговый учет [Текст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учебное пособие / А. Ю. Попов ; М-во науки и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высш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экон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. ун-т. - 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Екатеринбург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[Издательство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УрГЭУ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>], 2018. - 115 с. </w:t>
            </w:r>
            <w:hyperlink r:id="rId6">
              <w:r w:rsidRPr="00E1236C">
                <w:rPr>
                  <w:rStyle w:val="ListLabel82"/>
                  <w:color w:val="000000" w:themeColor="text1"/>
                </w:rPr>
                <w:t>http://lib.usue.ru/resource/limit/ump/19/p491638.pdf</w:t>
              </w:r>
            </w:hyperlink>
            <w:r w:rsidRPr="00E1236C">
              <w:rPr>
                <w:color w:val="000000" w:themeColor="text1"/>
                <w:sz w:val="22"/>
                <w:szCs w:val="22"/>
              </w:rPr>
              <w:t> </w:t>
            </w:r>
          </w:p>
          <w:p w:rsidR="00191EEA" w:rsidRPr="00E1236C" w:rsidRDefault="004A72D8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3. Матвеева, В. С. Учет и налогообложение доходов физических лиц [Текст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учебное пособие / В. С. Матвеева ; М-во образования и науки Рос. Федерации, Урал. гос.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экон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. ун-т. - 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Екатеринбург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Издательство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УрГЭУ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>, 2018. - 72 с. </w:t>
            </w:r>
            <w:hyperlink r:id="rId7">
              <w:r w:rsidRPr="00E1236C">
                <w:rPr>
                  <w:rStyle w:val="ListLabel82"/>
                  <w:color w:val="000000" w:themeColor="text1"/>
                </w:rPr>
                <w:t>http://lib.usue.ru/resource/limit/ump/18/p491114.pdf</w:t>
              </w:r>
            </w:hyperlink>
            <w:r w:rsidRPr="00E1236C">
              <w:rPr>
                <w:color w:val="000000" w:themeColor="text1"/>
                <w:sz w:val="22"/>
                <w:szCs w:val="22"/>
              </w:rPr>
              <w:t> 40экз.</w:t>
            </w:r>
          </w:p>
          <w:p w:rsidR="00191EEA" w:rsidRPr="00E1236C" w:rsidRDefault="004A72D8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4.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Малис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>, Н. И. Налоговый учет [Электронный ресурс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учебное пособие для студентов, обучающихся по экономическим специальностям / Н. И.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Малис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, А. В. Толкушкин. - 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Магистр: ИНФРА-М, 2016. - 576 с. </w:t>
            </w:r>
            <w:hyperlink r:id="rId8">
              <w:r w:rsidRPr="00E1236C">
                <w:rPr>
                  <w:rStyle w:val="ListLabel82"/>
                  <w:color w:val="000000" w:themeColor="text1"/>
                </w:rPr>
                <w:t>http://znanium.com/go.php?id=563163</w:t>
              </w:r>
            </w:hyperlink>
          </w:p>
          <w:p w:rsidR="00191EEA" w:rsidRPr="00E1236C" w:rsidRDefault="00191E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E1236C">
              <w:rPr>
                <w:b/>
                <w:color w:val="000000" w:themeColor="text1"/>
                <w:sz w:val="22"/>
                <w:szCs w:val="22"/>
              </w:rPr>
              <w:t>Дополнительная литература</w:t>
            </w:r>
          </w:p>
          <w:p w:rsidR="00191EEA" w:rsidRPr="00E1236C" w:rsidRDefault="00191E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191EEA" w:rsidRPr="00E1236C" w:rsidRDefault="004A72D8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Малис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>, Н. И. Налоговый учет и отчетность [Текст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учебник и практикум для студентов / Н. И.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Малис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, Л. П.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Грундел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, А. С.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Зинягина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 ; под ред. Н. И.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Малис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. - 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Юрайт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>, 2017. - 341 с. 5экз.</w:t>
            </w:r>
          </w:p>
          <w:p w:rsidR="00191EEA" w:rsidRPr="00E1236C" w:rsidRDefault="004A72D8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2. Касьянова, Г. Ю. Бухгалтерский учет: просто о сложном [Текст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самоучитель по формуле "три в одном" : бухучет + налоги + документооборот / Г. Ю. Касьянова ;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Ассоц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. бухгалтеров, аудиторов и консультантов. - Изд. 17-е,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. и доп. - 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АБАК, 2017. - 752 с. </w:t>
            </w:r>
          </w:p>
          <w:p w:rsidR="00191EEA" w:rsidRPr="00E1236C" w:rsidRDefault="004A72D8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Сайгидмагомедов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>, А. М. Бухгалтерские проводки [Электронный ресурс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учебное пособие для студентов вузов, обучающихся по направлению подготовки 38.03.01 "Экономика" (квалификация (степень) "бакалавр") / А. М.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Сайгидмагомедов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, А. С. Акаева. - 2-е изд.,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>. и доп. - Москва : ФОРУМ: ИНФРА-М, 2018. - 325 с. </w:t>
            </w:r>
            <w:hyperlink r:id="rId9">
              <w:r w:rsidRPr="00E1236C">
                <w:rPr>
                  <w:rStyle w:val="ListLabel82"/>
                  <w:color w:val="000000" w:themeColor="text1"/>
                </w:rPr>
                <w:t>http://znanium.com/go.php?id=920534</w:t>
              </w:r>
            </w:hyperlink>
          </w:p>
          <w:p w:rsidR="00191EEA" w:rsidRPr="00E1236C" w:rsidRDefault="004A72D8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4. Ребров, А. В. Мотивация и оплата труда. Современные модели и технологии [Электронный ресурс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учебное пособие для студентов вузов (квалификация (степень) «бакалавр») / А. В. Ребров. - 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ИНФРА-М, 2019. - 346 с. </w:t>
            </w:r>
            <w:hyperlink r:id="rId10">
              <w:r w:rsidRPr="00E1236C">
                <w:rPr>
                  <w:rStyle w:val="ListLabel82"/>
                  <w:color w:val="000000" w:themeColor="text1"/>
                </w:rPr>
                <w:t>http://znanium.com/go.php?id=993450</w:t>
              </w:r>
            </w:hyperlink>
          </w:p>
          <w:p w:rsidR="00191EEA" w:rsidRPr="00E1236C" w:rsidRDefault="004A72D8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1. 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E7E6E6" w:themeFill="background2"/>
          </w:tcPr>
          <w:p w:rsidR="00191EEA" w:rsidRPr="00E1236C" w:rsidRDefault="004A72D8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rPr>
                <w:b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color w:val="000000" w:themeColor="text1"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91EEA" w:rsidRPr="00E1236C" w:rsidRDefault="004A72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Astra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Linux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Common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Edition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91EEA" w:rsidRPr="00E1236C" w:rsidRDefault="004A72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1236C">
              <w:rPr>
                <w:color w:val="000000" w:themeColor="text1"/>
                <w:sz w:val="22"/>
                <w:szCs w:val="22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91EEA" w:rsidRPr="00E1236C" w:rsidRDefault="004A72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- Платформа 1С: Предприятие, Конфигурация 1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С:Бухгалтерия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8 Договор Б/Н от 02.06.2009 г., Лицензионное соглашение № 8971903, Акт № 62 от 15.07.2009</w:t>
            </w:r>
          </w:p>
          <w:p w:rsidR="00191EEA" w:rsidRPr="00E1236C" w:rsidRDefault="00191EEA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91EEA" w:rsidRPr="00E1236C" w:rsidRDefault="004A72D8">
            <w:pPr>
              <w:rPr>
                <w:b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color w:val="000000" w:themeColor="text1"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1EEA" w:rsidRPr="00E1236C" w:rsidRDefault="004A72D8">
            <w:pPr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Общего доступа</w:t>
            </w:r>
          </w:p>
          <w:p w:rsidR="00191EEA" w:rsidRPr="00E1236C" w:rsidRDefault="004A72D8">
            <w:pPr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- Справочная правовая система ГАРАНТ</w:t>
            </w:r>
          </w:p>
          <w:p w:rsidR="00191EEA" w:rsidRPr="00E1236C" w:rsidRDefault="004A72D8">
            <w:pPr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E7E6E6" w:themeFill="background2"/>
          </w:tcPr>
          <w:p w:rsidR="00191EEA" w:rsidRPr="00E1236C" w:rsidRDefault="004A72D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E7E6E6" w:themeFill="background2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rPr>
                <w:color w:val="000000" w:themeColor="text1"/>
              </w:rPr>
            </w:pPr>
            <w:r w:rsidRPr="00E1236C">
              <w:rPr>
                <w:b/>
                <w:color w:val="000000" w:themeColor="text1"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191EEA" w:rsidRPr="00E1236C" w:rsidRDefault="00191EEA">
      <w:pPr>
        <w:ind w:left="-284"/>
        <w:rPr>
          <w:color w:val="000000" w:themeColor="text1"/>
          <w:sz w:val="24"/>
          <w:szCs w:val="24"/>
        </w:rPr>
      </w:pPr>
    </w:p>
    <w:p w:rsidR="00191EEA" w:rsidRPr="00E1236C" w:rsidRDefault="004A72D8">
      <w:pPr>
        <w:ind w:left="-284"/>
        <w:rPr>
          <w:color w:val="000000" w:themeColor="text1"/>
          <w:sz w:val="24"/>
          <w:szCs w:val="24"/>
          <w:u w:val="single"/>
        </w:rPr>
      </w:pPr>
      <w:r w:rsidRPr="00E1236C">
        <w:rPr>
          <w:color w:val="000000" w:themeColor="text1"/>
          <w:sz w:val="24"/>
          <w:szCs w:val="24"/>
        </w:rPr>
        <w:t xml:space="preserve">Аннотацию подготовил                                                               </w:t>
      </w:r>
      <w:r w:rsidRPr="00E1236C">
        <w:rPr>
          <w:color w:val="000000" w:themeColor="text1"/>
          <w:sz w:val="24"/>
          <w:szCs w:val="24"/>
        </w:rPr>
        <w:tab/>
      </w:r>
      <w:r w:rsidRPr="00E1236C">
        <w:rPr>
          <w:color w:val="000000" w:themeColor="text1"/>
          <w:sz w:val="24"/>
          <w:szCs w:val="24"/>
          <w:u w:val="single"/>
        </w:rPr>
        <w:t xml:space="preserve">Матвеева </w:t>
      </w:r>
      <w:proofErr w:type="spellStart"/>
      <w:r w:rsidRPr="00E1236C">
        <w:rPr>
          <w:color w:val="000000" w:themeColor="text1"/>
          <w:sz w:val="24"/>
          <w:szCs w:val="24"/>
          <w:u w:val="single"/>
        </w:rPr>
        <w:t>Виолета</w:t>
      </w:r>
      <w:proofErr w:type="spellEnd"/>
      <w:r w:rsidRPr="00E1236C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1236C">
        <w:rPr>
          <w:color w:val="000000" w:themeColor="text1"/>
          <w:sz w:val="24"/>
          <w:szCs w:val="24"/>
          <w:u w:val="single"/>
        </w:rPr>
        <w:t>Стасио</w:t>
      </w:r>
      <w:proofErr w:type="spellEnd"/>
      <w:r w:rsidRPr="00E1236C">
        <w:rPr>
          <w:color w:val="000000" w:themeColor="text1"/>
          <w:sz w:val="24"/>
          <w:szCs w:val="24"/>
          <w:u w:val="single"/>
        </w:rPr>
        <w:t xml:space="preserve">, </w:t>
      </w:r>
    </w:p>
    <w:p w:rsidR="00191EEA" w:rsidRPr="00E1236C" w:rsidRDefault="004A72D8">
      <w:pPr>
        <w:ind w:left="-284"/>
        <w:rPr>
          <w:color w:val="000000" w:themeColor="text1"/>
          <w:sz w:val="16"/>
          <w:szCs w:val="16"/>
          <w:u w:val="single"/>
        </w:rPr>
      </w:pPr>
      <w:r w:rsidRPr="00E1236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Pr="00E1236C">
        <w:rPr>
          <w:color w:val="000000" w:themeColor="text1"/>
          <w:sz w:val="24"/>
          <w:szCs w:val="24"/>
          <w:u w:val="single"/>
        </w:rPr>
        <w:t>Попов Алексей Юрьевич</w:t>
      </w:r>
    </w:p>
    <w:p w:rsidR="00191EEA" w:rsidRPr="00E1236C" w:rsidRDefault="00191EEA">
      <w:pPr>
        <w:rPr>
          <w:color w:val="000000" w:themeColor="text1"/>
          <w:sz w:val="24"/>
          <w:szCs w:val="24"/>
          <w:u w:val="single"/>
        </w:rPr>
      </w:pPr>
    </w:p>
    <w:p w:rsidR="00191EEA" w:rsidRPr="00E1236C" w:rsidRDefault="00191EEA">
      <w:pPr>
        <w:rPr>
          <w:color w:val="000000" w:themeColor="text1"/>
          <w:sz w:val="24"/>
          <w:szCs w:val="24"/>
        </w:rPr>
      </w:pPr>
    </w:p>
    <w:p w:rsidR="00191EEA" w:rsidRPr="00E1236C" w:rsidRDefault="00191EEA">
      <w:pPr>
        <w:rPr>
          <w:color w:val="000000" w:themeColor="text1"/>
          <w:sz w:val="24"/>
          <w:szCs w:val="24"/>
        </w:rPr>
      </w:pPr>
    </w:p>
    <w:p w:rsidR="00191EEA" w:rsidRPr="00E1236C" w:rsidRDefault="004A72D8">
      <w:pPr>
        <w:ind w:left="-284"/>
        <w:rPr>
          <w:color w:val="000000" w:themeColor="text1"/>
        </w:rPr>
      </w:pPr>
      <w:r w:rsidRPr="00E1236C">
        <w:rPr>
          <w:color w:val="000000" w:themeColor="text1"/>
          <w:sz w:val="24"/>
          <w:szCs w:val="24"/>
        </w:rPr>
        <w:t xml:space="preserve">Заведующий </w:t>
      </w:r>
      <w:proofErr w:type="spellStart"/>
      <w:proofErr w:type="gramStart"/>
      <w:r w:rsidRPr="00E1236C">
        <w:rPr>
          <w:color w:val="000000" w:themeColor="text1"/>
          <w:sz w:val="24"/>
          <w:szCs w:val="24"/>
        </w:rPr>
        <w:t>каф.БУиА</w:t>
      </w:r>
      <w:proofErr w:type="spellEnd"/>
      <w:proofErr w:type="gramEnd"/>
    </w:p>
    <w:p w:rsidR="00191EEA" w:rsidRPr="00E1236C" w:rsidRDefault="004A72D8">
      <w:pPr>
        <w:ind w:left="-284"/>
        <w:rPr>
          <w:b/>
          <w:color w:val="000000" w:themeColor="text1"/>
          <w:sz w:val="24"/>
          <w:szCs w:val="24"/>
        </w:rPr>
      </w:pPr>
      <w:r w:rsidRPr="00E1236C">
        <w:rPr>
          <w:color w:val="000000" w:themeColor="text1"/>
          <w:sz w:val="24"/>
          <w:szCs w:val="24"/>
        </w:rPr>
        <w:t>_____________________</w:t>
      </w:r>
      <w:r w:rsidRPr="00E1236C">
        <w:rPr>
          <w:color w:val="000000" w:themeColor="text1"/>
          <w:sz w:val="24"/>
          <w:szCs w:val="24"/>
        </w:rPr>
        <w:tab/>
      </w:r>
      <w:r w:rsidRPr="00E1236C">
        <w:rPr>
          <w:color w:val="000000" w:themeColor="text1"/>
          <w:sz w:val="24"/>
          <w:szCs w:val="24"/>
        </w:rPr>
        <w:tab/>
      </w:r>
      <w:r w:rsidRPr="00E1236C">
        <w:rPr>
          <w:color w:val="000000" w:themeColor="text1"/>
          <w:sz w:val="24"/>
          <w:szCs w:val="24"/>
        </w:rPr>
        <w:tab/>
      </w:r>
      <w:r w:rsidRPr="00E1236C">
        <w:rPr>
          <w:color w:val="000000" w:themeColor="text1"/>
          <w:sz w:val="24"/>
          <w:szCs w:val="24"/>
        </w:rPr>
        <w:tab/>
      </w:r>
      <w:r w:rsidRPr="00E1236C">
        <w:rPr>
          <w:color w:val="000000" w:themeColor="text1"/>
          <w:sz w:val="24"/>
          <w:szCs w:val="24"/>
        </w:rPr>
        <w:tab/>
      </w:r>
      <w:r w:rsidRPr="00E1236C">
        <w:rPr>
          <w:color w:val="000000" w:themeColor="text1"/>
          <w:sz w:val="24"/>
          <w:szCs w:val="24"/>
        </w:rPr>
        <w:tab/>
      </w:r>
      <w:proofErr w:type="spellStart"/>
      <w:r w:rsidRPr="00E1236C">
        <w:rPr>
          <w:color w:val="000000" w:themeColor="text1"/>
          <w:sz w:val="24"/>
          <w:szCs w:val="24"/>
        </w:rPr>
        <w:t>Н</w:t>
      </w:r>
      <w:r w:rsidRPr="00E1236C">
        <w:rPr>
          <w:color w:val="000000" w:themeColor="text1"/>
          <w:sz w:val="24"/>
          <w:szCs w:val="24"/>
          <w:u w:val="single"/>
        </w:rPr>
        <w:t>ечеухина</w:t>
      </w:r>
      <w:proofErr w:type="spellEnd"/>
      <w:r w:rsidRPr="00E1236C">
        <w:rPr>
          <w:color w:val="000000" w:themeColor="text1"/>
          <w:sz w:val="24"/>
          <w:szCs w:val="24"/>
          <w:u w:val="single"/>
        </w:rPr>
        <w:t xml:space="preserve"> Надежда Семеновна </w:t>
      </w:r>
      <w:r w:rsidRPr="00E1236C">
        <w:rPr>
          <w:b/>
          <w:color w:val="000000" w:themeColor="text1"/>
          <w:sz w:val="24"/>
          <w:szCs w:val="24"/>
        </w:rPr>
        <w:t xml:space="preserve"> </w:t>
      </w:r>
    </w:p>
    <w:p w:rsidR="00191EEA" w:rsidRPr="00E1236C" w:rsidRDefault="00191EEA">
      <w:pPr>
        <w:ind w:left="360"/>
        <w:jc w:val="center"/>
        <w:rPr>
          <w:color w:val="000000" w:themeColor="text1"/>
        </w:rPr>
      </w:pPr>
    </w:p>
    <w:sectPr w:rsidR="00191EEA" w:rsidRPr="00E1236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EA"/>
    <w:rsid w:val="00191EEA"/>
    <w:rsid w:val="004A72D8"/>
    <w:rsid w:val="00B4025D"/>
    <w:rsid w:val="00E1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7A28"/>
  <w15:docId w15:val="{7B74ED43-8ECE-46F8-A11C-77E5C232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878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07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uiPriority w:val="99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878CB"/>
    <w:rPr>
      <w:rFonts w:cs="Courier New"/>
    </w:rPr>
  </w:style>
  <w:style w:type="character" w:customStyle="1" w:styleId="ListLabel2">
    <w:name w:val="ListLabel 2"/>
    <w:qFormat/>
    <w:rsid w:val="003878CB"/>
    <w:rPr>
      <w:rFonts w:cs="Courier New"/>
    </w:rPr>
  </w:style>
  <w:style w:type="character" w:customStyle="1" w:styleId="ListLabel3">
    <w:name w:val="ListLabel 3"/>
    <w:qFormat/>
    <w:rsid w:val="003878CB"/>
    <w:rPr>
      <w:rFonts w:cs="Courier New"/>
    </w:rPr>
  </w:style>
  <w:style w:type="character" w:customStyle="1" w:styleId="ListLabel4">
    <w:name w:val="ListLabel 4"/>
    <w:qFormat/>
    <w:rsid w:val="003878CB"/>
    <w:rPr>
      <w:rFonts w:cs="Courier New"/>
    </w:rPr>
  </w:style>
  <w:style w:type="character" w:customStyle="1" w:styleId="ListLabel5">
    <w:name w:val="ListLabel 5"/>
    <w:qFormat/>
    <w:rsid w:val="003878CB"/>
    <w:rPr>
      <w:rFonts w:cs="Courier New"/>
    </w:rPr>
  </w:style>
  <w:style w:type="character" w:customStyle="1" w:styleId="ListLabel6">
    <w:name w:val="ListLabel 6"/>
    <w:qFormat/>
    <w:rsid w:val="003878CB"/>
    <w:rPr>
      <w:rFonts w:cs="Courier New"/>
    </w:rPr>
  </w:style>
  <w:style w:type="character" w:customStyle="1" w:styleId="ListLabel7">
    <w:name w:val="ListLabel 7"/>
    <w:qFormat/>
    <w:rsid w:val="003878CB"/>
    <w:rPr>
      <w:rFonts w:cs="Courier New"/>
    </w:rPr>
  </w:style>
  <w:style w:type="character" w:customStyle="1" w:styleId="ListLabel8">
    <w:name w:val="ListLabel 8"/>
    <w:qFormat/>
    <w:rsid w:val="003878CB"/>
    <w:rPr>
      <w:rFonts w:cs="Courier New"/>
    </w:rPr>
  </w:style>
  <w:style w:type="character" w:customStyle="1" w:styleId="ListLabel9">
    <w:name w:val="ListLabel 9"/>
    <w:qFormat/>
    <w:rsid w:val="003878CB"/>
    <w:rPr>
      <w:rFonts w:cs="Courier New"/>
    </w:rPr>
  </w:style>
  <w:style w:type="character" w:customStyle="1" w:styleId="ListLabel10">
    <w:name w:val="ListLabel 10"/>
    <w:qFormat/>
    <w:rsid w:val="003878CB"/>
    <w:rPr>
      <w:rFonts w:cs="Courier New"/>
    </w:rPr>
  </w:style>
  <w:style w:type="character" w:customStyle="1" w:styleId="ListLabel11">
    <w:name w:val="ListLabel 11"/>
    <w:qFormat/>
    <w:rsid w:val="003878CB"/>
    <w:rPr>
      <w:rFonts w:cs="Courier New"/>
    </w:rPr>
  </w:style>
  <w:style w:type="character" w:customStyle="1" w:styleId="ListLabel12">
    <w:name w:val="ListLabel 12"/>
    <w:qFormat/>
    <w:rsid w:val="003878CB"/>
    <w:rPr>
      <w:b/>
      <w:i w:val="0"/>
    </w:rPr>
  </w:style>
  <w:style w:type="character" w:customStyle="1" w:styleId="ListLabel13">
    <w:name w:val="ListLabel 13"/>
    <w:qFormat/>
    <w:rsid w:val="003878CB"/>
    <w:rPr>
      <w:color w:val="000000"/>
    </w:rPr>
  </w:style>
  <w:style w:type="character" w:customStyle="1" w:styleId="ListLabel14">
    <w:name w:val="ListLabel 14"/>
    <w:qFormat/>
    <w:rsid w:val="003878CB"/>
    <w:rPr>
      <w:rFonts w:cs="Courier New"/>
    </w:rPr>
  </w:style>
  <w:style w:type="character" w:customStyle="1" w:styleId="ListLabel15">
    <w:name w:val="ListLabel 15"/>
    <w:qFormat/>
    <w:rsid w:val="003878CB"/>
    <w:rPr>
      <w:rFonts w:cs="Courier New"/>
    </w:rPr>
  </w:style>
  <w:style w:type="character" w:customStyle="1" w:styleId="ListLabel16">
    <w:name w:val="ListLabel 16"/>
    <w:qFormat/>
    <w:rsid w:val="003878CB"/>
    <w:rPr>
      <w:rFonts w:cs="Courier New"/>
    </w:rPr>
  </w:style>
  <w:style w:type="character" w:customStyle="1" w:styleId="ListLabel17">
    <w:name w:val="ListLabel 17"/>
    <w:qFormat/>
    <w:rsid w:val="003878CB"/>
    <w:rPr>
      <w:spacing w:val="-1"/>
      <w:sz w:val="20"/>
      <w:szCs w:val="20"/>
    </w:rPr>
  </w:style>
  <w:style w:type="character" w:customStyle="1" w:styleId="ListLabel18">
    <w:name w:val="ListLabel 18"/>
    <w:qFormat/>
    <w:rsid w:val="003878CB"/>
    <w:rPr>
      <w:spacing w:val="-1"/>
      <w:sz w:val="20"/>
      <w:szCs w:val="20"/>
    </w:rPr>
  </w:style>
  <w:style w:type="character" w:customStyle="1" w:styleId="ListLabel19">
    <w:name w:val="ListLabel 19"/>
    <w:qFormat/>
    <w:rsid w:val="003878CB"/>
    <w:rPr>
      <w:b w:val="0"/>
    </w:rPr>
  </w:style>
  <w:style w:type="character" w:customStyle="1" w:styleId="ListLabel20">
    <w:name w:val="ListLabel 20"/>
    <w:qFormat/>
    <w:rsid w:val="003878CB"/>
    <w:rPr>
      <w:b w:val="0"/>
    </w:rPr>
  </w:style>
  <w:style w:type="character" w:customStyle="1" w:styleId="ListLabel21">
    <w:name w:val="ListLabel 21"/>
    <w:qFormat/>
    <w:rsid w:val="003878CB"/>
    <w:rPr>
      <w:b w:val="0"/>
    </w:rPr>
  </w:style>
  <w:style w:type="character" w:customStyle="1" w:styleId="ListLabel22">
    <w:name w:val="ListLabel 22"/>
    <w:qFormat/>
    <w:rsid w:val="003878CB"/>
    <w:rPr>
      <w:b w:val="0"/>
    </w:rPr>
  </w:style>
  <w:style w:type="character" w:customStyle="1" w:styleId="ListLabel23">
    <w:name w:val="ListLabel 23"/>
    <w:qFormat/>
    <w:rsid w:val="003878CB"/>
    <w:rPr>
      <w:b w:val="0"/>
    </w:rPr>
  </w:style>
  <w:style w:type="character" w:customStyle="1" w:styleId="ListLabel24">
    <w:name w:val="ListLabel 24"/>
    <w:qFormat/>
    <w:rsid w:val="003878CB"/>
    <w:rPr>
      <w:b w:val="0"/>
    </w:rPr>
  </w:style>
  <w:style w:type="character" w:customStyle="1" w:styleId="ListLabel25">
    <w:name w:val="ListLabel 25"/>
    <w:qFormat/>
    <w:rsid w:val="003878CB"/>
    <w:rPr>
      <w:b w:val="0"/>
    </w:rPr>
  </w:style>
  <w:style w:type="character" w:customStyle="1" w:styleId="ListLabel26">
    <w:name w:val="ListLabel 26"/>
    <w:qFormat/>
    <w:rsid w:val="003878CB"/>
    <w:rPr>
      <w:b w:val="0"/>
    </w:rPr>
  </w:style>
  <w:style w:type="character" w:customStyle="1" w:styleId="ListLabel27">
    <w:name w:val="ListLabel 27"/>
    <w:qFormat/>
    <w:rsid w:val="003878CB"/>
    <w:rPr>
      <w:b w:val="0"/>
    </w:rPr>
  </w:style>
  <w:style w:type="character" w:customStyle="1" w:styleId="ListLabel28">
    <w:name w:val="ListLabel 28"/>
    <w:qFormat/>
    <w:rsid w:val="003878CB"/>
    <w:rPr>
      <w:b w:val="0"/>
    </w:rPr>
  </w:style>
  <w:style w:type="character" w:customStyle="1" w:styleId="ListLabel29">
    <w:name w:val="ListLabel 29"/>
    <w:qFormat/>
    <w:rsid w:val="003878CB"/>
    <w:rPr>
      <w:b w:val="0"/>
    </w:rPr>
  </w:style>
  <w:style w:type="character" w:customStyle="1" w:styleId="ListLabel30">
    <w:name w:val="ListLabel 30"/>
    <w:qFormat/>
    <w:rsid w:val="003878CB"/>
    <w:rPr>
      <w:b w:val="0"/>
    </w:rPr>
  </w:style>
  <w:style w:type="character" w:customStyle="1" w:styleId="ListLabel31">
    <w:name w:val="ListLabel 31"/>
    <w:qFormat/>
    <w:rsid w:val="003878CB"/>
    <w:rPr>
      <w:b w:val="0"/>
    </w:rPr>
  </w:style>
  <w:style w:type="character" w:customStyle="1" w:styleId="ListLabel32">
    <w:name w:val="ListLabel 32"/>
    <w:qFormat/>
    <w:rsid w:val="003878CB"/>
    <w:rPr>
      <w:b w:val="0"/>
    </w:rPr>
  </w:style>
  <w:style w:type="character" w:customStyle="1" w:styleId="ListLabel33">
    <w:name w:val="ListLabel 33"/>
    <w:qFormat/>
    <w:rsid w:val="003878CB"/>
    <w:rPr>
      <w:b w:val="0"/>
    </w:rPr>
  </w:style>
  <w:style w:type="character" w:customStyle="1" w:styleId="ListLabel34">
    <w:name w:val="ListLabel 34"/>
    <w:qFormat/>
    <w:rsid w:val="003878CB"/>
    <w:rPr>
      <w:rFonts w:cs="Courier New"/>
    </w:rPr>
  </w:style>
  <w:style w:type="character" w:customStyle="1" w:styleId="ListLabel35">
    <w:name w:val="ListLabel 35"/>
    <w:qFormat/>
    <w:rsid w:val="003878CB"/>
    <w:rPr>
      <w:rFonts w:cs="Courier New"/>
    </w:rPr>
  </w:style>
  <w:style w:type="character" w:customStyle="1" w:styleId="ListLabel36">
    <w:name w:val="ListLabel 36"/>
    <w:qFormat/>
    <w:rsid w:val="003878CB"/>
    <w:rPr>
      <w:rFonts w:cs="Courier New"/>
    </w:rPr>
  </w:style>
  <w:style w:type="character" w:customStyle="1" w:styleId="ListLabel37">
    <w:name w:val="ListLabel 37"/>
    <w:qFormat/>
    <w:rsid w:val="003878CB"/>
    <w:rPr>
      <w:sz w:val="22"/>
    </w:rPr>
  </w:style>
  <w:style w:type="character" w:customStyle="1" w:styleId="ListLabel38">
    <w:name w:val="ListLabel 38"/>
    <w:qFormat/>
    <w:rsid w:val="003878CB"/>
    <w:rPr>
      <w:b w:val="0"/>
      <w:i w:val="0"/>
      <w:sz w:val="20"/>
    </w:rPr>
  </w:style>
  <w:style w:type="character" w:customStyle="1" w:styleId="ListLabel39">
    <w:name w:val="ListLabel 39"/>
    <w:qFormat/>
    <w:rsid w:val="003878CB"/>
    <w:rPr>
      <w:spacing w:val="-1"/>
      <w:sz w:val="22"/>
    </w:rPr>
  </w:style>
  <w:style w:type="character" w:customStyle="1" w:styleId="ListLabel40">
    <w:name w:val="ListLabel 40"/>
    <w:qFormat/>
    <w:rsid w:val="003878CB"/>
    <w:rPr>
      <w:b w:val="0"/>
      <w:i w:val="0"/>
      <w:sz w:val="20"/>
    </w:rPr>
  </w:style>
  <w:style w:type="character" w:customStyle="1" w:styleId="ListLabel41">
    <w:name w:val="ListLabel 41"/>
    <w:qFormat/>
    <w:rsid w:val="003878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878CB"/>
    <w:rPr>
      <w:b w:val="0"/>
      <w:i w:val="0"/>
      <w:sz w:val="22"/>
    </w:rPr>
  </w:style>
  <w:style w:type="character" w:customStyle="1" w:styleId="ListLabel43">
    <w:name w:val="ListLabel 43"/>
    <w:qFormat/>
    <w:rsid w:val="003878CB"/>
    <w:rPr>
      <w:spacing w:val="-1"/>
      <w:sz w:val="22"/>
      <w:szCs w:val="22"/>
    </w:rPr>
  </w:style>
  <w:style w:type="character" w:customStyle="1" w:styleId="ListLabel44">
    <w:name w:val="ListLabel 44"/>
    <w:qFormat/>
    <w:rsid w:val="003878CB"/>
    <w:rPr>
      <w:sz w:val="22"/>
    </w:rPr>
  </w:style>
  <w:style w:type="character" w:customStyle="1" w:styleId="ListLabel45">
    <w:name w:val="ListLabel 45"/>
    <w:qFormat/>
    <w:rsid w:val="003878CB"/>
    <w:rPr>
      <w:sz w:val="20"/>
    </w:rPr>
  </w:style>
  <w:style w:type="character" w:customStyle="1" w:styleId="ListLabel46">
    <w:name w:val="ListLabel 46"/>
    <w:qFormat/>
    <w:rsid w:val="003878CB"/>
    <w:rPr>
      <w:b w:val="0"/>
      <w:i w:val="0"/>
      <w:sz w:val="22"/>
    </w:rPr>
  </w:style>
  <w:style w:type="character" w:customStyle="1" w:styleId="ListLabel47">
    <w:name w:val="ListLabel 47"/>
    <w:qFormat/>
    <w:rsid w:val="003878CB"/>
    <w:rPr>
      <w:spacing w:val="-1"/>
      <w:sz w:val="22"/>
      <w:szCs w:val="22"/>
    </w:rPr>
  </w:style>
  <w:style w:type="character" w:customStyle="1" w:styleId="ListLabel48">
    <w:name w:val="ListLabel 48"/>
    <w:qFormat/>
    <w:rsid w:val="003878CB"/>
    <w:rPr>
      <w:b w:val="0"/>
      <w:i w:val="0"/>
      <w:sz w:val="22"/>
    </w:rPr>
  </w:style>
  <w:style w:type="character" w:customStyle="1" w:styleId="ListLabel49">
    <w:name w:val="ListLabel 49"/>
    <w:qFormat/>
    <w:rsid w:val="003878CB"/>
    <w:rPr>
      <w:sz w:val="22"/>
    </w:rPr>
  </w:style>
  <w:style w:type="character" w:customStyle="1" w:styleId="ListLabel50">
    <w:name w:val="ListLabel 50"/>
    <w:qFormat/>
    <w:rsid w:val="003878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878CB"/>
    <w:rPr>
      <w:sz w:val="22"/>
    </w:rPr>
  </w:style>
  <w:style w:type="character" w:customStyle="1" w:styleId="ListLabel52">
    <w:name w:val="ListLabel 52"/>
    <w:qFormat/>
    <w:rsid w:val="003878CB"/>
    <w:rPr>
      <w:b/>
      <w:sz w:val="22"/>
      <w:szCs w:val="22"/>
    </w:rPr>
  </w:style>
  <w:style w:type="character" w:customStyle="1" w:styleId="ListLabel53">
    <w:name w:val="ListLabel 53"/>
    <w:qFormat/>
    <w:rsid w:val="003878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878CB"/>
    <w:rPr>
      <w:rFonts w:cs="Times New Roman"/>
      <w:sz w:val="22"/>
    </w:rPr>
  </w:style>
  <w:style w:type="character" w:customStyle="1" w:styleId="ListLabel55">
    <w:name w:val="ListLabel 55"/>
    <w:qFormat/>
    <w:rsid w:val="003878CB"/>
    <w:rPr>
      <w:rFonts w:cs="Times New Roman"/>
    </w:rPr>
  </w:style>
  <w:style w:type="character" w:customStyle="1" w:styleId="ListLabel56">
    <w:name w:val="ListLabel 56"/>
    <w:qFormat/>
    <w:rsid w:val="003878CB"/>
    <w:rPr>
      <w:rFonts w:cs="Times New Roman"/>
    </w:rPr>
  </w:style>
  <w:style w:type="character" w:customStyle="1" w:styleId="ListLabel57">
    <w:name w:val="ListLabel 57"/>
    <w:qFormat/>
    <w:rsid w:val="003878CB"/>
    <w:rPr>
      <w:rFonts w:cs="Times New Roman"/>
    </w:rPr>
  </w:style>
  <w:style w:type="character" w:customStyle="1" w:styleId="ListLabel58">
    <w:name w:val="ListLabel 58"/>
    <w:qFormat/>
    <w:rsid w:val="003878CB"/>
    <w:rPr>
      <w:rFonts w:cs="Times New Roman"/>
    </w:rPr>
  </w:style>
  <w:style w:type="character" w:customStyle="1" w:styleId="ListLabel59">
    <w:name w:val="ListLabel 59"/>
    <w:qFormat/>
    <w:rsid w:val="003878CB"/>
    <w:rPr>
      <w:rFonts w:cs="Times New Roman"/>
    </w:rPr>
  </w:style>
  <w:style w:type="character" w:customStyle="1" w:styleId="ListLabel60">
    <w:name w:val="ListLabel 60"/>
    <w:qFormat/>
    <w:rsid w:val="003878CB"/>
    <w:rPr>
      <w:rFonts w:cs="Times New Roman"/>
    </w:rPr>
  </w:style>
  <w:style w:type="character" w:customStyle="1" w:styleId="ListLabel61">
    <w:name w:val="ListLabel 61"/>
    <w:qFormat/>
    <w:rsid w:val="003878CB"/>
    <w:rPr>
      <w:rFonts w:cs="Times New Roman"/>
    </w:rPr>
  </w:style>
  <w:style w:type="character" w:customStyle="1" w:styleId="ListLabel62">
    <w:name w:val="ListLabel 62"/>
    <w:qFormat/>
    <w:rsid w:val="003878CB"/>
    <w:rPr>
      <w:spacing w:val="-1"/>
      <w:sz w:val="22"/>
    </w:rPr>
  </w:style>
  <w:style w:type="character" w:customStyle="1" w:styleId="ListLabel63">
    <w:name w:val="ListLabel 63"/>
    <w:qFormat/>
    <w:rsid w:val="003878CB"/>
    <w:rPr>
      <w:sz w:val="22"/>
    </w:rPr>
  </w:style>
  <w:style w:type="character" w:customStyle="1" w:styleId="ListLabel64">
    <w:name w:val="ListLabel 64"/>
    <w:qFormat/>
    <w:rsid w:val="003878CB"/>
    <w:rPr>
      <w:rFonts w:cs="Courier New"/>
    </w:rPr>
  </w:style>
  <w:style w:type="character" w:customStyle="1" w:styleId="ListLabel65">
    <w:name w:val="ListLabel 65"/>
    <w:qFormat/>
    <w:rsid w:val="003878CB"/>
    <w:rPr>
      <w:rFonts w:cs="Courier New"/>
    </w:rPr>
  </w:style>
  <w:style w:type="character" w:customStyle="1" w:styleId="ListLabel66">
    <w:name w:val="ListLabel 66"/>
    <w:qFormat/>
    <w:rsid w:val="003878CB"/>
    <w:rPr>
      <w:rFonts w:cs="Courier New"/>
    </w:rPr>
  </w:style>
  <w:style w:type="character" w:customStyle="1" w:styleId="ListLabel67">
    <w:name w:val="ListLabel 67"/>
    <w:qFormat/>
    <w:rsid w:val="003878CB"/>
    <w:rPr>
      <w:rFonts w:cs="Courier New"/>
    </w:rPr>
  </w:style>
  <w:style w:type="character" w:customStyle="1" w:styleId="ListLabel68">
    <w:name w:val="ListLabel 68"/>
    <w:qFormat/>
    <w:rsid w:val="003878CB"/>
    <w:rPr>
      <w:rFonts w:cs="Courier New"/>
    </w:rPr>
  </w:style>
  <w:style w:type="character" w:customStyle="1" w:styleId="ListLabel69">
    <w:name w:val="ListLabel 69"/>
    <w:qFormat/>
    <w:rsid w:val="003878CB"/>
    <w:rPr>
      <w:rFonts w:cs="Courier New"/>
    </w:rPr>
  </w:style>
  <w:style w:type="character" w:customStyle="1" w:styleId="ListLabel70">
    <w:name w:val="ListLabel 70"/>
    <w:qFormat/>
    <w:rsid w:val="003878CB"/>
    <w:rPr>
      <w:rFonts w:cs="Courier New"/>
    </w:rPr>
  </w:style>
  <w:style w:type="character" w:customStyle="1" w:styleId="ListLabel71">
    <w:name w:val="ListLabel 71"/>
    <w:qFormat/>
    <w:rsid w:val="003878CB"/>
    <w:rPr>
      <w:rFonts w:cs="Courier New"/>
    </w:rPr>
  </w:style>
  <w:style w:type="character" w:customStyle="1" w:styleId="ListLabel72">
    <w:name w:val="ListLabel 72"/>
    <w:qFormat/>
    <w:rsid w:val="003878CB"/>
    <w:rPr>
      <w:rFonts w:cs="Courier New"/>
    </w:rPr>
  </w:style>
  <w:style w:type="character" w:customStyle="1" w:styleId="ListLabel73">
    <w:name w:val="ListLabel 73"/>
    <w:qFormat/>
    <w:rsid w:val="003878CB"/>
    <w:rPr>
      <w:sz w:val="28"/>
    </w:rPr>
  </w:style>
  <w:style w:type="character" w:customStyle="1" w:styleId="ListLabel74">
    <w:name w:val="ListLabel 74"/>
    <w:qFormat/>
    <w:rsid w:val="003878CB"/>
    <w:rPr>
      <w:b w:val="0"/>
      <w:i w:val="0"/>
      <w:sz w:val="28"/>
    </w:rPr>
  </w:style>
  <w:style w:type="character" w:customStyle="1" w:styleId="ListLabel75">
    <w:name w:val="ListLabel 75"/>
    <w:qFormat/>
    <w:rsid w:val="003878CB"/>
    <w:rPr>
      <w:rFonts w:eastAsia="Calibri"/>
    </w:rPr>
  </w:style>
  <w:style w:type="character" w:customStyle="1" w:styleId="ListLabel76">
    <w:name w:val="ListLabel 76"/>
    <w:qFormat/>
    <w:rsid w:val="003878CB"/>
    <w:rPr>
      <w:rFonts w:cs="Courier New"/>
    </w:rPr>
  </w:style>
  <w:style w:type="character" w:customStyle="1" w:styleId="ListLabel77">
    <w:name w:val="ListLabel 77"/>
    <w:qFormat/>
    <w:rsid w:val="003878CB"/>
    <w:rPr>
      <w:rFonts w:cs="Courier New"/>
    </w:rPr>
  </w:style>
  <w:style w:type="character" w:customStyle="1" w:styleId="ListLabel78">
    <w:name w:val="ListLabel 78"/>
    <w:qFormat/>
    <w:rsid w:val="003878CB"/>
    <w:rPr>
      <w:rFonts w:cs="Courier New"/>
    </w:rPr>
  </w:style>
  <w:style w:type="character" w:customStyle="1" w:styleId="ListLabel79">
    <w:name w:val="ListLabel 79"/>
    <w:qFormat/>
    <w:rsid w:val="003878CB"/>
    <w:rPr>
      <w:sz w:val="22"/>
      <w:szCs w:val="22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  <w:color w:val="auto"/>
      <w:sz w:val="24"/>
      <w:szCs w:val="24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3878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3878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c"/>
    <w:link w:val="312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12">
    <w:name w:val="Основной текст 3 Знак1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5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6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631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111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163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12383" TargetMode="External"/><Relationship Id="rId10" Type="http://schemas.openxmlformats.org/officeDocument/2006/relationships/hyperlink" Target="http://znanium.com/go.php?id=993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0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9C5E-3BF5-4127-8379-8BCB3223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804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11</cp:revision>
  <cp:lastPrinted>2019-03-18T16:23:00Z</cp:lastPrinted>
  <dcterms:created xsi:type="dcterms:W3CDTF">2019-03-13T04:36:00Z</dcterms:created>
  <dcterms:modified xsi:type="dcterms:W3CDTF">2019-07-09T05:16:00Z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