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3" w:rsidRDefault="00797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75023" w:rsidRDefault="007973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294"/>
      </w:tblGrid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Пищевая биотехнология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Биотехнология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Пищевая биотехнология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12 </w:t>
            </w:r>
            <w:proofErr w:type="spellStart"/>
            <w:r w:rsidRPr="00914C1C">
              <w:rPr>
                <w:sz w:val="24"/>
                <w:szCs w:val="24"/>
              </w:rPr>
              <w:t>з.е</w:t>
            </w:r>
            <w:proofErr w:type="spellEnd"/>
            <w:r w:rsidRPr="00914C1C">
              <w:rPr>
                <w:sz w:val="24"/>
                <w:szCs w:val="24"/>
              </w:rPr>
              <w:t>.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Экзамен</w:t>
            </w:r>
          </w:p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Курсовая работа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i/>
                <w:sz w:val="24"/>
                <w:szCs w:val="24"/>
                <w:highlight w:val="yellow"/>
              </w:rPr>
            </w:pPr>
            <w:r w:rsidRPr="00914C1C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1. Пищевая биотехнология.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2. Объекты современной пищевой биотехнологии. Клетка как основа живой материи.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3. Основы микробной биотехнологии.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4.Основы инженерной энзимологии.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5.Генная инженерия.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6.Пищевые и биологически активные добавки и биотехнологии их получения.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7.Основы биотехнологии отдельных пищевых производств.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8.Современные достижения пищевой биотехнологии в науке и практике.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 w:rsidP="00914C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06BC" w:rsidRPr="007206BC" w:rsidRDefault="007206BC" w:rsidP="00914C1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7206BC">
              <w:t>Луканин</w:t>
            </w:r>
            <w:proofErr w:type="spellEnd"/>
            <w:r w:rsidRPr="007206BC">
              <w:t>, А. В. Инженерная биотехнология. Основы технологии микробиологических производств [Электронный ресурс</w:t>
            </w:r>
            <w:proofErr w:type="gramStart"/>
            <w:r w:rsidRPr="007206BC">
              <w:t>] :</w:t>
            </w:r>
            <w:proofErr w:type="gramEnd"/>
            <w:r w:rsidRPr="007206BC">
              <w:t xml:space="preserve"> учебное пособие для студентов вузов, обучающихся по направлению подготовки 19.03.01 «Биотехнология» (квалификация (степень) «бакалавр») / А. В. </w:t>
            </w:r>
            <w:proofErr w:type="spellStart"/>
            <w:r w:rsidRPr="007206BC">
              <w:t>Луканин</w:t>
            </w:r>
            <w:proofErr w:type="spellEnd"/>
            <w:r w:rsidRPr="007206BC">
              <w:t xml:space="preserve">. - </w:t>
            </w:r>
            <w:proofErr w:type="gramStart"/>
            <w:r w:rsidRPr="007206BC">
              <w:t>Москва :</w:t>
            </w:r>
            <w:proofErr w:type="gramEnd"/>
            <w:r w:rsidRPr="007206BC">
              <w:t xml:space="preserve"> ИНФРА-М, 2018. - 304 с. https://new.znanium.com/catalog/product/925281</w:t>
            </w:r>
          </w:p>
          <w:p w:rsidR="00575023" w:rsidRPr="00914C1C" w:rsidRDefault="007973DC" w:rsidP="00914C1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14C1C">
              <w:rPr>
                <w:color w:val="000000"/>
              </w:rPr>
              <w:t>Пищевая биотехнология продуктов из сырья растительного происхождения [Электронный ресурс]: учебник для вузов / О. А. Неверова [и др.]. - Москва: ИНФРА-М, 2014. - 318 с</w:t>
            </w:r>
            <w:r w:rsidRPr="00914C1C">
              <w:rPr>
                <w:color w:val="000000" w:themeColor="text1"/>
              </w:rPr>
              <w:t>.</w:t>
            </w:r>
            <w:r w:rsidRPr="00914C1C">
              <w:rPr>
                <w:rStyle w:val="apple-converted-space"/>
                <w:rFonts w:eastAsia="Arial Unicode MS"/>
                <w:color w:val="000000" w:themeColor="text1"/>
              </w:rPr>
              <w:t> </w:t>
            </w:r>
            <w:hyperlink r:id="rId6">
              <w:r w:rsidRPr="00914C1C">
                <w:rPr>
                  <w:rStyle w:val="-"/>
                  <w:i/>
                  <w:iCs/>
                  <w:color w:val="000000" w:themeColor="text1"/>
                  <w:u w:val="none"/>
                </w:rPr>
                <w:t>http://znanium.com/go.php?id=363762</w:t>
              </w:r>
            </w:hyperlink>
          </w:p>
          <w:p w:rsidR="00575023" w:rsidRPr="00914C1C" w:rsidRDefault="007973DC" w:rsidP="00914C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75023" w:rsidRPr="00914C1C" w:rsidRDefault="007973DC" w:rsidP="00914C1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14C1C">
              <w:t>Луканин</w:t>
            </w:r>
            <w:proofErr w:type="spellEnd"/>
            <w:r w:rsidRPr="00914C1C">
              <w:t xml:space="preserve">, А. В. Инженерная биотехнология: процессы и аппараты микробиологических производств [Электронный ресурс]: учебное пособие для студентов вузов / А. В. </w:t>
            </w:r>
            <w:proofErr w:type="spellStart"/>
            <w:r w:rsidRPr="00914C1C">
              <w:t>Луканин</w:t>
            </w:r>
            <w:proofErr w:type="spellEnd"/>
            <w:r w:rsidRPr="00914C1C">
              <w:t xml:space="preserve">. - </w:t>
            </w:r>
            <w:proofErr w:type="gramStart"/>
            <w:r w:rsidRPr="00914C1C">
              <w:t>Москва :</w:t>
            </w:r>
            <w:proofErr w:type="gramEnd"/>
            <w:r w:rsidRPr="00914C1C">
              <w:t xml:space="preserve"> ИНФРА-М, 2016. - 451 с.</w:t>
            </w:r>
            <w:r w:rsidRPr="00914C1C">
              <w:rPr>
                <w:b/>
              </w:rPr>
              <w:t xml:space="preserve">   </w:t>
            </w:r>
            <w:hyperlink r:id="rId7">
              <w:r w:rsidRPr="00914C1C">
                <w:rPr>
                  <w:rStyle w:val="aff"/>
                  <w:color w:val="auto"/>
                  <w:u w:val="none"/>
                </w:rPr>
                <w:t>http://znanium.com/go.php?id=527535</w:t>
              </w:r>
            </w:hyperlink>
            <w:r w:rsidRPr="00914C1C">
              <w:t xml:space="preserve">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75023" w:rsidRPr="00914C1C" w:rsidRDefault="007973DC">
            <w:pPr>
              <w:jc w:val="both"/>
              <w:rPr>
                <w:sz w:val="24"/>
                <w:szCs w:val="24"/>
              </w:rPr>
            </w:pPr>
            <w:r w:rsidRPr="00914C1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14C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75023" w:rsidRPr="00914C1C" w:rsidRDefault="007973DC">
            <w:pPr>
              <w:jc w:val="both"/>
              <w:rPr>
                <w:sz w:val="24"/>
                <w:szCs w:val="24"/>
              </w:rPr>
            </w:pPr>
            <w:r w:rsidRPr="00914C1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14C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75023" w:rsidRPr="00914C1C" w:rsidRDefault="007973DC">
            <w:pPr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Общего доступа</w:t>
            </w:r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 </w:t>
            </w:r>
            <w:hyperlink r:id="rId8"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://</w:t>
              </w:r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tstu</w:t>
              </w:r>
              <w:proofErr w:type="spellEnd"/>
              <w:r w:rsidRPr="00914C1C">
                <w:rPr>
                  <w:rStyle w:val="-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  <w:lang w:val="en-US"/>
              </w:rPr>
              <w:t>http</w:t>
            </w:r>
            <w:r w:rsidRPr="00914C1C">
              <w:rPr>
                <w:sz w:val="24"/>
                <w:szCs w:val="24"/>
              </w:rPr>
              <w:t>://</w:t>
            </w:r>
            <w:r w:rsidRPr="00914C1C">
              <w:rPr>
                <w:sz w:val="24"/>
                <w:szCs w:val="24"/>
                <w:lang w:val="en-US"/>
              </w:rPr>
              <w:t>www</w:t>
            </w:r>
            <w:r w:rsidRPr="00914C1C">
              <w:rPr>
                <w:sz w:val="24"/>
                <w:szCs w:val="24"/>
              </w:rPr>
              <w:t>.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biotechnolog</w:t>
            </w:r>
            <w:proofErr w:type="spellEnd"/>
            <w:r w:rsidRPr="00914C1C">
              <w:rPr>
                <w:sz w:val="24"/>
                <w:szCs w:val="24"/>
              </w:rPr>
              <w:t>.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 </w:t>
            </w:r>
            <w:hyperlink r:id="rId9">
              <w:r w:rsidRPr="00914C1C">
                <w:rPr>
                  <w:rStyle w:val="-"/>
                  <w:sz w:val="24"/>
                  <w:szCs w:val="24"/>
                  <w:lang w:val="en-US"/>
                </w:rPr>
                <w:t>http</w:t>
              </w:r>
              <w:r w:rsidRPr="00914C1C">
                <w:rPr>
                  <w:rStyle w:val="-"/>
                  <w:sz w:val="24"/>
                  <w:szCs w:val="24"/>
                </w:rPr>
                <w:t>://</w:t>
              </w:r>
              <w:r w:rsidRPr="00914C1C">
                <w:rPr>
                  <w:rStyle w:val="-"/>
                  <w:sz w:val="24"/>
                  <w:szCs w:val="24"/>
                  <w:lang w:val="en-US"/>
                </w:rPr>
                <w:t>www</w:t>
              </w:r>
              <w:r w:rsidRPr="00914C1C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sz w:val="24"/>
                  <w:szCs w:val="24"/>
                  <w:lang w:val="en-US"/>
                </w:rPr>
                <w:t>fp</w:t>
              </w:r>
              <w:proofErr w:type="spellEnd"/>
              <w:r w:rsidRPr="00914C1C">
                <w:rPr>
                  <w:rStyle w:val="-"/>
                  <w:sz w:val="24"/>
                  <w:szCs w:val="24"/>
                </w:rPr>
                <w:t>7-</w:t>
              </w:r>
              <w:r w:rsidRPr="00914C1C">
                <w:rPr>
                  <w:rStyle w:val="-"/>
                  <w:sz w:val="24"/>
                  <w:szCs w:val="24"/>
                  <w:lang w:val="en-US"/>
                </w:rPr>
                <w:t>bio</w:t>
              </w:r>
              <w:r w:rsidRPr="00914C1C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Учебные фильмы </w:t>
            </w:r>
            <w:hyperlink r:id="rId10"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://</w:t>
              </w:r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tube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sfu</w:t>
              </w:r>
              <w:proofErr w:type="spellEnd"/>
            </w:hyperlink>
            <w:r w:rsidRPr="00914C1C">
              <w:rPr>
                <w:sz w:val="24"/>
                <w:szCs w:val="24"/>
              </w:rPr>
              <w:t xml:space="preserve"> – 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kras</w:t>
            </w:r>
            <w:proofErr w:type="spellEnd"/>
            <w:r w:rsidRPr="00914C1C">
              <w:rPr>
                <w:sz w:val="24"/>
                <w:szCs w:val="24"/>
              </w:rPr>
              <w:t>.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14C1C">
              <w:rPr>
                <w:sz w:val="24"/>
                <w:szCs w:val="24"/>
              </w:rPr>
              <w:t xml:space="preserve">/ </w:t>
            </w:r>
            <w:r w:rsidRPr="00914C1C">
              <w:rPr>
                <w:sz w:val="24"/>
                <w:szCs w:val="24"/>
                <w:lang w:val="en-US"/>
              </w:rPr>
              <w:t>video</w:t>
            </w:r>
          </w:p>
          <w:p w:rsidR="00575023" w:rsidRPr="00914C1C" w:rsidRDefault="007973DC">
            <w:pPr>
              <w:pStyle w:val="Default"/>
              <w:jc w:val="both"/>
              <w:rPr>
                <w:bCs/>
              </w:rPr>
            </w:pPr>
            <w:r w:rsidRPr="00914C1C">
              <w:rPr>
                <w:bCs/>
              </w:rPr>
              <w:t xml:space="preserve"> Пищевая промышленность режим доступа http://www.foodprom.ru/</w:t>
            </w:r>
          </w:p>
          <w:p w:rsidR="00575023" w:rsidRPr="00914C1C" w:rsidRDefault="007973DC">
            <w:pPr>
              <w:pStyle w:val="Default"/>
              <w:jc w:val="both"/>
              <w:rPr>
                <w:bCs/>
              </w:rPr>
            </w:pPr>
            <w:r w:rsidRPr="00914C1C">
              <w:rPr>
                <w:bCs/>
              </w:rPr>
              <w:t xml:space="preserve"> Мясная индустрия режим доступа http://meatind.ru/</w:t>
            </w:r>
          </w:p>
          <w:p w:rsidR="00575023" w:rsidRPr="00914C1C" w:rsidRDefault="007973DC">
            <w:pPr>
              <w:pStyle w:val="afffffffb"/>
              <w:jc w:val="both"/>
            </w:pPr>
            <w:r w:rsidRPr="00914C1C">
              <w:t xml:space="preserve"> Информационные справочные системы: Консультант Плюс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533A64" w:rsidRDefault="00533A64" w:rsidP="007973DC">
            <w:pPr>
              <w:tabs>
                <w:tab w:val="left" w:pos="195"/>
              </w:tabs>
              <w:rPr>
                <w:b/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22.004 Производство</w:t>
            </w:r>
            <w:r>
              <w:rPr>
                <w:sz w:val="24"/>
                <w:szCs w:val="24"/>
              </w:rPr>
              <w:t xml:space="preserve"> биотехнологической продукции для пищевой промышленности утвержден</w:t>
            </w:r>
            <w:r>
              <w:rPr>
                <w:sz w:val="24"/>
                <w:szCs w:val="24"/>
                <w:shd w:val="clear" w:color="auto" w:fill="FDFAF1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24 сентября 2019 года № 633нм</w:t>
            </w:r>
          </w:p>
        </w:tc>
      </w:tr>
      <w:tr w:rsidR="00575023" w:rsidTr="00B453B9">
        <w:trPr>
          <w:gridAfter w:val="1"/>
          <w:wAfter w:w="294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23" w:rsidRDefault="007973DC" w:rsidP="00B453B9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Аннотацию подготовил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23" w:rsidRDefault="00797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 Г.Б.</w:t>
            </w:r>
          </w:p>
        </w:tc>
      </w:tr>
    </w:tbl>
    <w:p w:rsidR="00533A64" w:rsidRDefault="00533A64">
      <w:pPr>
        <w:jc w:val="center"/>
        <w:rPr>
          <w:sz w:val="24"/>
        </w:rPr>
      </w:pPr>
    </w:p>
    <w:p w:rsidR="00533A64" w:rsidRDefault="00533A64">
      <w:pPr>
        <w:widowControl/>
        <w:suppressAutoHyphens w:val="0"/>
        <w:textAlignment w:val="auto"/>
        <w:rPr>
          <w:sz w:val="24"/>
        </w:rPr>
      </w:pPr>
      <w:r>
        <w:rPr>
          <w:sz w:val="24"/>
        </w:rPr>
        <w:br w:type="page"/>
      </w:r>
    </w:p>
    <w:p w:rsidR="00575023" w:rsidRDefault="00797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575023" w:rsidRDefault="00575023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Пищевая биотехнология</w:t>
            </w:r>
          </w:p>
        </w:tc>
      </w:tr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19.03.01 Биотехнология</w:t>
            </w:r>
          </w:p>
        </w:tc>
      </w:tr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биотехнология</w:t>
            </w:r>
          </w:p>
        </w:tc>
      </w:tr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 w:rsidP="005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Пищевой </w:t>
            </w:r>
            <w:r w:rsidR="00533A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нженерии</w:t>
            </w:r>
          </w:p>
        </w:tc>
      </w:tr>
      <w:tr w:rsidR="00575023">
        <w:tc>
          <w:tcPr>
            <w:tcW w:w="10489" w:type="dxa"/>
            <w:gridSpan w:val="2"/>
            <w:shd w:val="clear" w:color="auto" w:fill="E7E6E6" w:themeFill="background2"/>
          </w:tcPr>
          <w:p w:rsidR="00575023" w:rsidRPr="007973DC" w:rsidRDefault="007973DC">
            <w:pPr>
              <w:rPr>
                <w:b/>
                <w:i/>
                <w:sz w:val="24"/>
                <w:szCs w:val="24"/>
              </w:rPr>
            </w:pPr>
            <w:r w:rsidRPr="007973DC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Pr="007973DC" w:rsidRDefault="007973DC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7973DC">
              <w:rPr>
                <w:i/>
                <w:sz w:val="22"/>
                <w:szCs w:val="22"/>
              </w:rPr>
              <w:t>1</w:t>
            </w:r>
            <w:r w:rsidRPr="007973DC">
              <w:rPr>
                <w:sz w:val="22"/>
                <w:szCs w:val="22"/>
              </w:rPr>
              <w:t xml:space="preserve"> Применение ферментных препаратов и </w:t>
            </w:r>
            <w:proofErr w:type="spellStart"/>
            <w:r w:rsidRPr="007973DC">
              <w:rPr>
                <w:sz w:val="22"/>
                <w:szCs w:val="22"/>
              </w:rPr>
              <w:t>гидролизатов</w:t>
            </w:r>
            <w:proofErr w:type="spellEnd"/>
            <w:r w:rsidRPr="007973DC">
              <w:rPr>
                <w:sz w:val="22"/>
                <w:szCs w:val="22"/>
              </w:rPr>
              <w:t xml:space="preserve"> в хлебопечении.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Pr="007973DC" w:rsidRDefault="007973DC">
            <w:pPr>
              <w:jc w:val="both"/>
              <w:rPr>
                <w:sz w:val="22"/>
                <w:szCs w:val="22"/>
              </w:rPr>
            </w:pPr>
            <w:r w:rsidRPr="007973DC">
              <w:rPr>
                <w:sz w:val="22"/>
                <w:szCs w:val="22"/>
              </w:rPr>
              <w:t>2. Добавки пищевые и биологически активные вещества, применяемые для конструирования композиций функционального назначения в производстве хлебобулочных изделий.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Добавки пищевые и биологически активные вещества, применяемые для конструирования композиций функционального назначения в производстве кондитерских изделий.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Применение ферментных препаратов в спиртовой промышленности.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Микробиологические аспекты формирования типичности и качества продукции при производстве пива. Применение ферментных препаратов.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Биохимические аспекты формирования типичных свойств продукции при производстве высококачественных игристых вин. Роль иммобилизованных клеток и ферментов.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Биотехнологические процессы в производстве тихих вин. Применение ферментных препаратов, их роль в интенсификации </w:t>
            </w:r>
            <w:proofErr w:type="spellStart"/>
            <w:r>
              <w:rPr>
                <w:sz w:val="22"/>
                <w:szCs w:val="22"/>
              </w:rPr>
              <w:t>био</w:t>
            </w:r>
            <w:proofErr w:type="spellEnd"/>
            <w:r>
              <w:rPr>
                <w:sz w:val="22"/>
                <w:szCs w:val="22"/>
              </w:rPr>
              <w:t>-физико-химических превращений.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Биотехнологические процессы в производстве чая. Роль ферментативных процессов в формировании типичности различных видов чая.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Роль </w:t>
            </w:r>
            <w:proofErr w:type="spellStart"/>
            <w:r>
              <w:rPr>
                <w:sz w:val="22"/>
                <w:szCs w:val="22"/>
              </w:rPr>
              <w:t>нутрицевтиков</w:t>
            </w:r>
            <w:proofErr w:type="spellEnd"/>
            <w:r>
              <w:rPr>
                <w:sz w:val="22"/>
                <w:szCs w:val="22"/>
              </w:rPr>
              <w:t xml:space="preserve"> в создании сбалансированных продуктов питания.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Получение белковых препаратов из биомассы организмов.</w:t>
            </w:r>
          </w:p>
        </w:tc>
      </w:tr>
    </w:tbl>
    <w:p w:rsidR="00575023" w:rsidRDefault="00575023">
      <w:pPr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B453B9" w:rsidTr="004B41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3B9" w:rsidRDefault="00B453B9" w:rsidP="004B41C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3B9" w:rsidRDefault="00B453B9" w:rsidP="004B41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Пищиков Г.Б.</w:t>
            </w:r>
          </w:p>
        </w:tc>
      </w:tr>
    </w:tbl>
    <w:p w:rsidR="00B453B9" w:rsidRDefault="00B453B9" w:rsidP="00B453B9">
      <w:pPr>
        <w:ind w:left="-142"/>
        <w:rPr>
          <w:sz w:val="24"/>
        </w:rPr>
      </w:pPr>
    </w:p>
    <w:p w:rsidR="00575023" w:rsidRDefault="00575023">
      <w:bookmarkStart w:id="0" w:name="_GoBack"/>
      <w:bookmarkEnd w:id="0"/>
    </w:p>
    <w:sectPr w:rsidR="00575023" w:rsidSect="002B49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B84"/>
    <w:multiLevelType w:val="hybridMultilevel"/>
    <w:tmpl w:val="702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05E1"/>
    <w:multiLevelType w:val="hybridMultilevel"/>
    <w:tmpl w:val="042C77EE"/>
    <w:lvl w:ilvl="0" w:tplc="4A5C28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023"/>
    <w:rsid w:val="002B4970"/>
    <w:rsid w:val="00533A64"/>
    <w:rsid w:val="00575023"/>
    <w:rsid w:val="007206BC"/>
    <w:rsid w:val="007973DC"/>
    <w:rsid w:val="00914C1C"/>
    <w:rsid w:val="00B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70A2"/>
  <w15:docId w15:val="{9599019E-B571-48CE-A4D8-D9F5C296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B9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2B497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2B4970"/>
    <w:rPr>
      <w:rFonts w:cs="Courier New"/>
    </w:rPr>
  </w:style>
  <w:style w:type="character" w:customStyle="1" w:styleId="ListLabel2">
    <w:name w:val="ListLabel 2"/>
    <w:qFormat/>
    <w:rsid w:val="002B4970"/>
    <w:rPr>
      <w:rFonts w:cs="Courier New"/>
    </w:rPr>
  </w:style>
  <w:style w:type="character" w:customStyle="1" w:styleId="ListLabel3">
    <w:name w:val="ListLabel 3"/>
    <w:qFormat/>
    <w:rsid w:val="002B4970"/>
    <w:rPr>
      <w:rFonts w:cs="Courier New"/>
    </w:rPr>
  </w:style>
  <w:style w:type="character" w:customStyle="1" w:styleId="ListLabel4">
    <w:name w:val="ListLabel 4"/>
    <w:qFormat/>
    <w:rsid w:val="002B4970"/>
    <w:rPr>
      <w:rFonts w:cs="Courier New"/>
    </w:rPr>
  </w:style>
  <w:style w:type="character" w:customStyle="1" w:styleId="ListLabel5">
    <w:name w:val="ListLabel 5"/>
    <w:qFormat/>
    <w:rsid w:val="002B4970"/>
    <w:rPr>
      <w:rFonts w:cs="Courier New"/>
    </w:rPr>
  </w:style>
  <w:style w:type="character" w:customStyle="1" w:styleId="ListLabel6">
    <w:name w:val="ListLabel 6"/>
    <w:qFormat/>
    <w:rsid w:val="002B4970"/>
    <w:rPr>
      <w:rFonts w:cs="Courier New"/>
    </w:rPr>
  </w:style>
  <w:style w:type="character" w:customStyle="1" w:styleId="ListLabel7">
    <w:name w:val="ListLabel 7"/>
    <w:qFormat/>
    <w:rsid w:val="002B4970"/>
    <w:rPr>
      <w:rFonts w:cs="Courier New"/>
    </w:rPr>
  </w:style>
  <w:style w:type="character" w:customStyle="1" w:styleId="ListLabel8">
    <w:name w:val="ListLabel 8"/>
    <w:qFormat/>
    <w:rsid w:val="002B4970"/>
    <w:rPr>
      <w:rFonts w:cs="Courier New"/>
    </w:rPr>
  </w:style>
  <w:style w:type="character" w:customStyle="1" w:styleId="ListLabel9">
    <w:name w:val="ListLabel 9"/>
    <w:qFormat/>
    <w:rsid w:val="002B4970"/>
    <w:rPr>
      <w:rFonts w:cs="Courier New"/>
    </w:rPr>
  </w:style>
  <w:style w:type="character" w:customStyle="1" w:styleId="ListLabel10">
    <w:name w:val="ListLabel 10"/>
    <w:qFormat/>
    <w:rsid w:val="002B4970"/>
    <w:rPr>
      <w:rFonts w:cs="Courier New"/>
    </w:rPr>
  </w:style>
  <w:style w:type="character" w:customStyle="1" w:styleId="ListLabel11">
    <w:name w:val="ListLabel 11"/>
    <w:qFormat/>
    <w:rsid w:val="002B4970"/>
    <w:rPr>
      <w:rFonts w:cs="Courier New"/>
    </w:rPr>
  </w:style>
  <w:style w:type="character" w:customStyle="1" w:styleId="ListLabel12">
    <w:name w:val="ListLabel 12"/>
    <w:qFormat/>
    <w:rsid w:val="002B4970"/>
    <w:rPr>
      <w:b/>
      <w:i w:val="0"/>
    </w:rPr>
  </w:style>
  <w:style w:type="character" w:customStyle="1" w:styleId="ListLabel13">
    <w:name w:val="ListLabel 13"/>
    <w:qFormat/>
    <w:rsid w:val="002B4970"/>
    <w:rPr>
      <w:color w:val="000000"/>
    </w:rPr>
  </w:style>
  <w:style w:type="character" w:customStyle="1" w:styleId="ListLabel14">
    <w:name w:val="ListLabel 14"/>
    <w:qFormat/>
    <w:rsid w:val="002B4970"/>
    <w:rPr>
      <w:rFonts w:cs="Courier New"/>
    </w:rPr>
  </w:style>
  <w:style w:type="character" w:customStyle="1" w:styleId="ListLabel15">
    <w:name w:val="ListLabel 15"/>
    <w:qFormat/>
    <w:rsid w:val="002B4970"/>
    <w:rPr>
      <w:rFonts w:cs="Courier New"/>
    </w:rPr>
  </w:style>
  <w:style w:type="character" w:customStyle="1" w:styleId="ListLabel16">
    <w:name w:val="ListLabel 16"/>
    <w:qFormat/>
    <w:rsid w:val="002B4970"/>
    <w:rPr>
      <w:rFonts w:cs="Courier New"/>
    </w:rPr>
  </w:style>
  <w:style w:type="character" w:customStyle="1" w:styleId="ListLabel17">
    <w:name w:val="ListLabel 17"/>
    <w:qFormat/>
    <w:rsid w:val="002B4970"/>
    <w:rPr>
      <w:spacing w:val="-1"/>
      <w:sz w:val="20"/>
      <w:szCs w:val="20"/>
    </w:rPr>
  </w:style>
  <w:style w:type="character" w:customStyle="1" w:styleId="ListLabel18">
    <w:name w:val="ListLabel 18"/>
    <w:qFormat/>
    <w:rsid w:val="002B4970"/>
    <w:rPr>
      <w:spacing w:val="-1"/>
      <w:sz w:val="20"/>
      <w:szCs w:val="20"/>
    </w:rPr>
  </w:style>
  <w:style w:type="character" w:customStyle="1" w:styleId="ListLabel19">
    <w:name w:val="ListLabel 19"/>
    <w:qFormat/>
    <w:rsid w:val="002B4970"/>
    <w:rPr>
      <w:b w:val="0"/>
    </w:rPr>
  </w:style>
  <w:style w:type="character" w:customStyle="1" w:styleId="ListLabel20">
    <w:name w:val="ListLabel 20"/>
    <w:qFormat/>
    <w:rsid w:val="002B4970"/>
    <w:rPr>
      <w:b w:val="0"/>
    </w:rPr>
  </w:style>
  <w:style w:type="character" w:customStyle="1" w:styleId="ListLabel21">
    <w:name w:val="ListLabel 21"/>
    <w:qFormat/>
    <w:rsid w:val="002B4970"/>
    <w:rPr>
      <w:b w:val="0"/>
    </w:rPr>
  </w:style>
  <w:style w:type="character" w:customStyle="1" w:styleId="ListLabel22">
    <w:name w:val="ListLabel 22"/>
    <w:qFormat/>
    <w:rsid w:val="002B4970"/>
    <w:rPr>
      <w:b w:val="0"/>
    </w:rPr>
  </w:style>
  <w:style w:type="character" w:customStyle="1" w:styleId="ListLabel23">
    <w:name w:val="ListLabel 23"/>
    <w:qFormat/>
    <w:rsid w:val="002B4970"/>
    <w:rPr>
      <w:b w:val="0"/>
    </w:rPr>
  </w:style>
  <w:style w:type="character" w:customStyle="1" w:styleId="ListLabel24">
    <w:name w:val="ListLabel 24"/>
    <w:qFormat/>
    <w:rsid w:val="002B4970"/>
    <w:rPr>
      <w:b w:val="0"/>
    </w:rPr>
  </w:style>
  <w:style w:type="character" w:customStyle="1" w:styleId="ListLabel25">
    <w:name w:val="ListLabel 25"/>
    <w:qFormat/>
    <w:rsid w:val="002B4970"/>
    <w:rPr>
      <w:b w:val="0"/>
    </w:rPr>
  </w:style>
  <w:style w:type="character" w:customStyle="1" w:styleId="ListLabel26">
    <w:name w:val="ListLabel 26"/>
    <w:qFormat/>
    <w:rsid w:val="002B4970"/>
    <w:rPr>
      <w:b w:val="0"/>
    </w:rPr>
  </w:style>
  <w:style w:type="character" w:customStyle="1" w:styleId="ListLabel27">
    <w:name w:val="ListLabel 27"/>
    <w:qFormat/>
    <w:rsid w:val="002B4970"/>
    <w:rPr>
      <w:b w:val="0"/>
    </w:rPr>
  </w:style>
  <w:style w:type="character" w:customStyle="1" w:styleId="ListLabel28">
    <w:name w:val="ListLabel 28"/>
    <w:qFormat/>
    <w:rsid w:val="002B4970"/>
    <w:rPr>
      <w:b w:val="0"/>
    </w:rPr>
  </w:style>
  <w:style w:type="character" w:customStyle="1" w:styleId="ListLabel29">
    <w:name w:val="ListLabel 29"/>
    <w:qFormat/>
    <w:rsid w:val="002B4970"/>
    <w:rPr>
      <w:b w:val="0"/>
    </w:rPr>
  </w:style>
  <w:style w:type="character" w:customStyle="1" w:styleId="ListLabel30">
    <w:name w:val="ListLabel 30"/>
    <w:qFormat/>
    <w:rsid w:val="002B4970"/>
    <w:rPr>
      <w:b w:val="0"/>
    </w:rPr>
  </w:style>
  <w:style w:type="character" w:customStyle="1" w:styleId="ListLabel31">
    <w:name w:val="ListLabel 31"/>
    <w:qFormat/>
    <w:rsid w:val="002B4970"/>
    <w:rPr>
      <w:b w:val="0"/>
    </w:rPr>
  </w:style>
  <w:style w:type="character" w:customStyle="1" w:styleId="ListLabel32">
    <w:name w:val="ListLabel 32"/>
    <w:qFormat/>
    <w:rsid w:val="002B4970"/>
    <w:rPr>
      <w:b w:val="0"/>
    </w:rPr>
  </w:style>
  <w:style w:type="character" w:customStyle="1" w:styleId="ListLabel33">
    <w:name w:val="ListLabel 33"/>
    <w:qFormat/>
    <w:rsid w:val="002B4970"/>
    <w:rPr>
      <w:b w:val="0"/>
    </w:rPr>
  </w:style>
  <w:style w:type="character" w:customStyle="1" w:styleId="ListLabel34">
    <w:name w:val="ListLabel 34"/>
    <w:qFormat/>
    <w:rsid w:val="002B4970"/>
    <w:rPr>
      <w:rFonts w:cs="Courier New"/>
    </w:rPr>
  </w:style>
  <w:style w:type="character" w:customStyle="1" w:styleId="ListLabel35">
    <w:name w:val="ListLabel 35"/>
    <w:qFormat/>
    <w:rsid w:val="002B4970"/>
    <w:rPr>
      <w:rFonts w:cs="Courier New"/>
    </w:rPr>
  </w:style>
  <w:style w:type="character" w:customStyle="1" w:styleId="ListLabel36">
    <w:name w:val="ListLabel 36"/>
    <w:qFormat/>
    <w:rsid w:val="002B4970"/>
    <w:rPr>
      <w:rFonts w:cs="Courier New"/>
    </w:rPr>
  </w:style>
  <w:style w:type="character" w:customStyle="1" w:styleId="ListLabel37">
    <w:name w:val="ListLabel 37"/>
    <w:qFormat/>
    <w:rsid w:val="002B4970"/>
    <w:rPr>
      <w:sz w:val="22"/>
    </w:rPr>
  </w:style>
  <w:style w:type="character" w:customStyle="1" w:styleId="ListLabel38">
    <w:name w:val="ListLabel 38"/>
    <w:qFormat/>
    <w:rsid w:val="002B4970"/>
    <w:rPr>
      <w:b w:val="0"/>
      <w:i w:val="0"/>
      <w:sz w:val="20"/>
    </w:rPr>
  </w:style>
  <w:style w:type="character" w:customStyle="1" w:styleId="ListLabel39">
    <w:name w:val="ListLabel 39"/>
    <w:qFormat/>
    <w:rsid w:val="002B4970"/>
    <w:rPr>
      <w:spacing w:val="-1"/>
      <w:sz w:val="22"/>
    </w:rPr>
  </w:style>
  <w:style w:type="character" w:customStyle="1" w:styleId="ListLabel40">
    <w:name w:val="ListLabel 40"/>
    <w:qFormat/>
    <w:rsid w:val="002B4970"/>
    <w:rPr>
      <w:b w:val="0"/>
      <w:i w:val="0"/>
      <w:sz w:val="20"/>
    </w:rPr>
  </w:style>
  <w:style w:type="character" w:customStyle="1" w:styleId="ListLabel41">
    <w:name w:val="ListLabel 41"/>
    <w:qFormat/>
    <w:rsid w:val="002B497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B4970"/>
    <w:rPr>
      <w:b w:val="0"/>
      <w:i w:val="0"/>
      <w:sz w:val="22"/>
    </w:rPr>
  </w:style>
  <w:style w:type="character" w:customStyle="1" w:styleId="ListLabel43">
    <w:name w:val="ListLabel 43"/>
    <w:qFormat/>
    <w:rsid w:val="002B4970"/>
    <w:rPr>
      <w:spacing w:val="-1"/>
      <w:sz w:val="22"/>
      <w:szCs w:val="22"/>
    </w:rPr>
  </w:style>
  <w:style w:type="character" w:customStyle="1" w:styleId="ListLabel44">
    <w:name w:val="ListLabel 44"/>
    <w:qFormat/>
    <w:rsid w:val="002B4970"/>
    <w:rPr>
      <w:sz w:val="22"/>
    </w:rPr>
  </w:style>
  <w:style w:type="character" w:customStyle="1" w:styleId="ListLabel45">
    <w:name w:val="ListLabel 45"/>
    <w:qFormat/>
    <w:rsid w:val="002B4970"/>
    <w:rPr>
      <w:sz w:val="20"/>
    </w:rPr>
  </w:style>
  <w:style w:type="character" w:customStyle="1" w:styleId="ListLabel46">
    <w:name w:val="ListLabel 46"/>
    <w:qFormat/>
    <w:rsid w:val="002B4970"/>
    <w:rPr>
      <w:b w:val="0"/>
      <w:i w:val="0"/>
      <w:sz w:val="22"/>
    </w:rPr>
  </w:style>
  <w:style w:type="character" w:customStyle="1" w:styleId="ListLabel47">
    <w:name w:val="ListLabel 47"/>
    <w:qFormat/>
    <w:rsid w:val="002B4970"/>
    <w:rPr>
      <w:spacing w:val="-1"/>
      <w:sz w:val="22"/>
      <w:szCs w:val="22"/>
    </w:rPr>
  </w:style>
  <w:style w:type="character" w:customStyle="1" w:styleId="ListLabel48">
    <w:name w:val="ListLabel 48"/>
    <w:qFormat/>
    <w:rsid w:val="002B4970"/>
    <w:rPr>
      <w:b w:val="0"/>
      <w:i w:val="0"/>
      <w:sz w:val="22"/>
    </w:rPr>
  </w:style>
  <w:style w:type="character" w:customStyle="1" w:styleId="ListLabel49">
    <w:name w:val="ListLabel 49"/>
    <w:qFormat/>
    <w:rsid w:val="002B4970"/>
    <w:rPr>
      <w:sz w:val="22"/>
    </w:rPr>
  </w:style>
  <w:style w:type="character" w:customStyle="1" w:styleId="ListLabel50">
    <w:name w:val="ListLabel 50"/>
    <w:qFormat/>
    <w:rsid w:val="002B497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B4970"/>
    <w:rPr>
      <w:sz w:val="22"/>
    </w:rPr>
  </w:style>
  <w:style w:type="character" w:customStyle="1" w:styleId="ListLabel52">
    <w:name w:val="ListLabel 52"/>
    <w:qFormat/>
    <w:rsid w:val="002B4970"/>
    <w:rPr>
      <w:b/>
      <w:sz w:val="22"/>
      <w:szCs w:val="22"/>
    </w:rPr>
  </w:style>
  <w:style w:type="character" w:customStyle="1" w:styleId="ListLabel53">
    <w:name w:val="ListLabel 53"/>
    <w:qFormat/>
    <w:rsid w:val="002B497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B4970"/>
    <w:rPr>
      <w:rFonts w:cs="Times New Roman"/>
      <w:sz w:val="22"/>
    </w:rPr>
  </w:style>
  <w:style w:type="character" w:customStyle="1" w:styleId="ListLabel55">
    <w:name w:val="ListLabel 55"/>
    <w:qFormat/>
    <w:rsid w:val="002B4970"/>
    <w:rPr>
      <w:rFonts w:cs="Times New Roman"/>
    </w:rPr>
  </w:style>
  <w:style w:type="character" w:customStyle="1" w:styleId="ListLabel56">
    <w:name w:val="ListLabel 56"/>
    <w:qFormat/>
    <w:rsid w:val="002B4970"/>
    <w:rPr>
      <w:rFonts w:cs="Times New Roman"/>
    </w:rPr>
  </w:style>
  <w:style w:type="character" w:customStyle="1" w:styleId="ListLabel57">
    <w:name w:val="ListLabel 57"/>
    <w:qFormat/>
    <w:rsid w:val="002B4970"/>
    <w:rPr>
      <w:rFonts w:cs="Times New Roman"/>
    </w:rPr>
  </w:style>
  <w:style w:type="character" w:customStyle="1" w:styleId="ListLabel58">
    <w:name w:val="ListLabel 58"/>
    <w:qFormat/>
    <w:rsid w:val="002B4970"/>
    <w:rPr>
      <w:rFonts w:cs="Times New Roman"/>
    </w:rPr>
  </w:style>
  <w:style w:type="character" w:customStyle="1" w:styleId="ListLabel59">
    <w:name w:val="ListLabel 59"/>
    <w:qFormat/>
    <w:rsid w:val="002B4970"/>
    <w:rPr>
      <w:rFonts w:cs="Times New Roman"/>
    </w:rPr>
  </w:style>
  <w:style w:type="character" w:customStyle="1" w:styleId="ListLabel60">
    <w:name w:val="ListLabel 60"/>
    <w:qFormat/>
    <w:rsid w:val="002B4970"/>
    <w:rPr>
      <w:rFonts w:cs="Times New Roman"/>
    </w:rPr>
  </w:style>
  <w:style w:type="character" w:customStyle="1" w:styleId="ListLabel61">
    <w:name w:val="ListLabel 61"/>
    <w:qFormat/>
    <w:rsid w:val="002B4970"/>
    <w:rPr>
      <w:rFonts w:cs="Times New Roman"/>
    </w:rPr>
  </w:style>
  <w:style w:type="character" w:customStyle="1" w:styleId="ListLabel62">
    <w:name w:val="ListLabel 62"/>
    <w:qFormat/>
    <w:rsid w:val="002B4970"/>
    <w:rPr>
      <w:spacing w:val="-1"/>
      <w:sz w:val="22"/>
    </w:rPr>
  </w:style>
  <w:style w:type="character" w:customStyle="1" w:styleId="ListLabel63">
    <w:name w:val="ListLabel 63"/>
    <w:qFormat/>
    <w:rsid w:val="002B4970"/>
    <w:rPr>
      <w:sz w:val="22"/>
    </w:rPr>
  </w:style>
  <w:style w:type="character" w:customStyle="1" w:styleId="ListLabel64">
    <w:name w:val="ListLabel 64"/>
    <w:qFormat/>
    <w:rsid w:val="002B4970"/>
    <w:rPr>
      <w:rFonts w:cs="Courier New"/>
    </w:rPr>
  </w:style>
  <w:style w:type="character" w:customStyle="1" w:styleId="ListLabel65">
    <w:name w:val="ListLabel 65"/>
    <w:qFormat/>
    <w:rsid w:val="002B4970"/>
    <w:rPr>
      <w:rFonts w:cs="Courier New"/>
    </w:rPr>
  </w:style>
  <w:style w:type="character" w:customStyle="1" w:styleId="ListLabel66">
    <w:name w:val="ListLabel 66"/>
    <w:qFormat/>
    <w:rsid w:val="002B4970"/>
    <w:rPr>
      <w:rFonts w:cs="Courier New"/>
    </w:rPr>
  </w:style>
  <w:style w:type="character" w:customStyle="1" w:styleId="ListLabel67">
    <w:name w:val="ListLabel 67"/>
    <w:qFormat/>
    <w:rsid w:val="002B4970"/>
    <w:rPr>
      <w:rFonts w:cs="Courier New"/>
    </w:rPr>
  </w:style>
  <w:style w:type="character" w:customStyle="1" w:styleId="ListLabel68">
    <w:name w:val="ListLabel 68"/>
    <w:qFormat/>
    <w:rsid w:val="002B4970"/>
    <w:rPr>
      <w:rFonts w:cs="Courier New"/>
    </w:rPr>
  </w:style>
  <w:style w:type="character" w:customStyle="1" w:styleId="ListLabel69">
    <w:name w:val="ListLabel 69"/>
    <w:qFormat/>
    <w:rsid w:val="002B4970"/>
    <w:rPr>
      <w:rFonts w:cs="Courier New"/>
    </w:rPr>
  </w:style>
  <w:style w:type="character" w:customStyle="1" w:styleId="ListLabel70">
    <w:name w:val="ListLabel 70"/>
    <w:qFormat/>
    <w:rsid w:val="002B4970"/>
    <w:rPr>
      <w:rFonts w:cs="Courier New"/>
    </w:rPr>
  </w:style>
  <w:style w:type="character" w:customStyle="1" w:styleId="ListLabel71">
    <w:name w:val="ListLabel 71"/>
    <w:qFormat/>
    <w:rsid w:val="002B4970"/>
    <w:rPr>
      <w:rFonts w:cs="Courier New"/>
    </w:rPr>
  </w:style>
  <w:style w:type="character" w:customStyle="1" w:styleId="ListLabel72">
    <w:name w:val="ListLabel 72"/>
    <w:qFormat/>
    <w:rsid w:val="002B4970"/>
    <w:rPr>
      <w:rFonts w:cs="Courier New"/>
    </w:rPr>
  </w:style>
  <w:style w:type="character" w:customStyle="1" w:styleId="ListLabel73">
    <w:name w:val="ListLabel 73"/>
    <w:qFormat/>
    <w:rsid w:val="002B4970"/>
    <w:rPr>
      <w:sz w:val="28"/>
    </w:rPr>
  </w:style>
  <w:style w:type="character" w:customStyle="1" w:styleId="ListLabel74">
    <w:name w:val="ListLabel 74"/>
    <w:qFormat/>
    <w:rsid w:val="002B4970"/>
    <w:rPr>
      <w:b w:val="0"/>
      <w:i w:val="0"/>
      <w:sz w:val="28"/>
    </w:rPr>
  </w:style>
  <w:style w:type="character" w:customStyle="1" w:styleId="ListLabel75">
    <w:name w:val="ListLabel 75"/>
    <w:qFormat/>
    <w:rsid w:val="002B4970"/>
    <w:rPr>
      <w:rFonts w:eastAsia="Calibri"/>
    </w:rPr>
  </w:style>
  <w:style w:type="character" w:customStyle="1" w:styleId="ListLabel76">
    <w:name w:val="ListLabel 76"/>
    <w:qFormat/>
    <w:rsid w:val="002B4970"/>
    <w:rPr>
      <w:rFonts w:cs="Courier New"/>
    </w:rPr>
  </w:style>
  <w:style w:type="character" w:customStyle="1" w:styleId="ListLabel77">
    <w:name w:val="ListLabel 77"/>
    <w:qFormat/>
    <w:rsid w:val="002B4970"/>
    <w:rPr>
      <w:rFonts w:cs="Courier New"/>
    </w:rPr>
  </w:style>
  <w:style w:type="character" w:customStyle="1" w:styleId="ListLabel78">
    <w:name w:val="ListLabel 78"/>
    <w:qFormat/>
    <w:rsid w:val="002B4970"/>
    <w:rPr>
      <w:rFonts w:cs="Courier New"/>
    </w:rPr>
  </w:style>
  <w:style w:type="character" w:customStyle="1" w:styleId="ListLabel79">
    <w:name w:val="ListLabel 79"/>
    <w:qFormat/>
    <w:rsid w:val="002B4970"/>
    <w:rPr>
      <w:i/>
      <w:iCs/>
      <w:color w:val="000000" w:themeColor="text1"/>
      <w:sz w:val="22"/>
      <w:szCs w:val="22"/>
    </w:rPr>
  </w:style>
  <w:style w:type="character" w:customStyle="1" w:styleId="ListLabel80">
    <w:name w:val="ListLabel 80"/>
    <w:qFormat/>
    <w:rsid w:val="002B4970"/>
    <w:rPr>
      <w:color w:val="000000"/>
      <w:sz w:val="22"/>
      <w:szCs w:val="22"/>
      <w:lang w:val="en-US"/>
    </w:rPr>
  </w:style>
  <w:style w:type="character" w:customStyle="1" w:styleId="ListLabel81">
    <w:name w:val="ListLabel 81"/>
    <w:qFormat/>
    <w:rsid w:val="002B4970"/>
    <w:rPr>
      <w:color w:val="000000"/>
      <w:sz w:val="22"/>
      <w:szCs w:val="22"/>
    </w:rPr>
  </w:style>
  <w:style w:type="character" w:customStyle="1" w:styleId="ListLabel82">
    <w:name w:val="ListLabel 82"/>
    <w:qFormat/>
    <w:rsid w:val="002B4970"/>
    <w:rPr>
      <w:sz w:val="22"/>
      <w:szCs w:val="22"/>
      <w:lang w:val="en-US"/>
    </w:rPr>
  </w:style>
  <w:style w:type="character" w:customStyle="1" w:styleId="ListLabel83">
    <w:name w:val="ListLabel 83"/>
    <w:qFormat/>
    <w:rsid w:val="002B4970"/>
    <w:rPr>
      <w:sz w:val="22"/>
      <w:szCs w:val="22"/>
    </w:rPr>
  </w:style>
  <w:style w:type="character" w:customStyle="1" w:styleId="aff">
    <w:name w:val="Посещённая гиперссылка"/>
    <w:rsid w:val="002B4970"/>
    <w:rPr>
      <w:color w:val="800000"/>
      <w:u w:val="single"/>
    </w:rPr>
  </w:style>
  <w:style w:type="character" w:customStyle="1" w:styleId="ListLabel89">
    <w:name w:val="ListLabel 89"/>
    <w:qFormat/>
    <w:rsid w:val="002B4970"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0"/>
    <w:qFormat/>
    <w:rsid w:val="002B4970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A3ED9"/>
    <w:rPr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2753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637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be.s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7-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47C9-6068-490E-86EA-AF32FD6E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75</cp:revision>
  <cp:lastPrinted>2019-02-15T10:04:00Z</cp:lastPrinted>
  <dcterms:created xsi:type="dcterms:W3CDTF">2019-02-15T10:16:00Z</dcterms:created>
  <dcterms:modified xsi:type="dcterms:W3CDTF">2020-03-18T08:25:00Z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