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01" w:rsidRDefault="00AA73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F7801" w:rsidRDefault="00AA73D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F7801">
        <w:tc>
          <w:tcPr>
            <w:tcW w:w="3261" w:type="dxa"/>
            <w:shd w:val="clear" w:color="auto" w:fill="E7E6E6" w:themeFill="background2"/>
          </w:tcPr>
          <w:p w:rsidR="001F7801" w:rsidRDefault="00AA73D6"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7801" w:rsidRDefault="00AA73D6">
            <w:r>
              <w:rPr>
                <w:b/>
                <w:sz w:val="22"/>
                <w:szCs w:val="22"/>
              </w:rPr>
              <w:t>Тестирование программного обеспечения</w:t>
            </w:r>
          </w:p>
        </w:tc>
      </w:tr>
      <w:tr w:rsidR="001F7801">
        <w:tc>
          <w:tcPr>
            <w:tcW w:w="3261" w:type="dxa"/>
            <w:shd w:val="clear" w:color="auto" w:fill="E7E6E6" w:themeFill="background2"/>
          </w:tcPr>
          <w:p w:rsidR="001F7801" w:rsidRDefault="00AA73D6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F7801" w:rsidRDefault="00AA73D6">
            <w:r>
              <w:rPr>
                <w:sz w:val="22"/>
                <w:szCs w:val="22"/>
              </w:rPr>
              <w:t xml:space="preserve">09.03.01 </w:t>
            </w:r>
          </w:p>
        </w:tc>
        <w:tc>
          <w:tcPr>
            <w:tcW w:w="5811" w:type="dxa"/>
            <w:shd w:val="clear" w:color="auto" w:fill="auto"/>
          </w:tcPr>
          <w:p w:rsidR="001F7801" w:rsidRDefault="00AA73D6">
            <w:r>
              <w:rPr>
                <w:sz w:val="22"/>
                <w:szCs w:val="22"/>
              </w:rPr>
              <w:t>Информатика и вычислительная техника</w:t>
            </w:r>
          </w:p>
        </w:tc>
      </w:tr>
      <w:tr w:rsidR="001F7801">
        <w:tc>
          <w:tcPr>
            <w:tcW w:w="3261" w:type="dxa"/>
            <w:shd w:val="clear" w:color="auto" w:fill="E7E6E6" w:themeFill="background2"/>
          </w:tcPr>
          <w:p w:rsidR="001F7801" w:rsidRDefault="00AA73D6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7801" w:rsidRDefault="00AA73D6">
            <w:r>
              <w:rPr>
                <w:sz w:val="22"/>
                <w:szCs w:val="22"/>
              </w:rPr>
              <w:t>Автоматизированные системы управления производством</w:t>
            </w:r>
          </w:p>
        </w:tc>
      </w:tr>
      <w:tr w:rsidR="001F7801">
        <w:tc>
          <w:tcPr>
            <w:tcW w:w="3261" w:type="dxa"/>
            <w:shd w:val="clear" w:color="auto" w:fill="E7E6E6" w:themeFill="background2"/>
          </w:tcPr>
          <w:p w:rsidR="001F7801" w:rsidRDefault="00AA73D6"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7801" w:rsidRDefault="00AA73D6"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F7801">
        <w:tc>
          <w:tcPr>
            <w:tcW w:w="3261" w:type="dxa"/>
            <w:shd w:val="clear" w:color="auto" w:fill="E7E6E6" w:themeFill="background2"/>
          </w:tcPr>
          <w:p w:rsidR="001F7801" w:rsidRDefault="00AA73D6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7801" w:rsidRDefault="00AA73D6">
            <w:r>
              <w:rPr>
                <w:sz w:val="22"/>
                <w:szCs w:val="22"/>
              </w:rPr>
              <w:t>Экзамен</w:t>
            </w:r>
          </w:p>
        </w:tc>
      </w:tr>
      <w:tr w:rsidR="001F7801">
        <w:tc>
          <w:tcPr>
            <w:tcW w:w="3261" w:type="dxa"/>
            <w:shd w:val="clear" w:color="auto" w:fill="E7E6E6" w:themeFill="background2"/>
          </w:tcPr>
          <w:p w:rsidR="001F7801" w:rsidRDefault="00AA73D6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7801" w:rsidRDefault="00AA73D6">
            <w:r>
              <w:rPr>
                <w:i/>
                <w:sz w:val="22"/>
                <w:szCs w:val="22"/>
              </w:rPr>
              <w:t>Информационных технологий и статистики</w:t>
            </w:r>
          </w:p>
        </w:tc>
      </w:tr>
      <w:tr w:rsidR="001F7801">
        <w:tc>
          <w:tcPr>
            <w:tcW w:w="10490" w:type="dxa"/>
            <w:gridSpan w:val="3"/>
            <w:shd w:val="clear" w:color="auto" w:fill="E7E6E6" w:themeFill="background2"/>
          </w:tcPr>
          <w:p w:rsidR="001F7801" w:rsidRDefault="00AA73D6" w:rsidP="00AA73D6"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1F7801">
        <w:tc>
          <w:tcPr>
            <w:tcW w:w="10490" w:type="dxa"/>
            <w:gridSpan w:val="3"/>
            <w:shd w:val="clear" w:color="auto" w:fill="auto"/>
          </w:tcPr>
          <w:p w:rsidR="001F7801" w:rsidRDefault="00AA73D6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1. Введение в тестирование программного обеспечения</w:t>
            </w:r>
          </w:p>
        </w:tc>
      </w:tr>
      <w:tr w:rsidR="001F780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F7801" w:rsidRDefault="00AA73D6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2. Процессы тестирования и разработки ПО</w:t>
            </w:r>
          </w:p>
        </w:tc>
      </w:tr>
      <w:tr w:rsidR="001F780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F7801" w:rsidRDefault="00AA73D6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3. Тестирование документации и требований</w:t>
            </w:r>
          </w:p>
        </w:tc>
      </w:tr>
      <w:tr w:rsidR="001F7801">
        <w:tc>
          <w:tcPr>
            <w:tcW w:w="10490" w:type="dxa"/>
            <w:gridSpan w:val="3"/>
            <w:shd w:val="clear" w:color="auto" w:fill="auto"/>
          </w:tcPr>
          <w:p w:rsidR="001F7801" w:rsidRDefault="00AA73D6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4. Виды и направления тестирования</w:t>
            </w:r>
          </w:p>
        </w:tc>
      </w:tr>
      <w:tr w:rsidR="001F780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F7801" w:rsidRDefault="00AA73D6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5. Чек-листы и тест-кейсы</w:t>
            </w:r>
          </w:p>
        </w:tc>
      </w:tr>
      <w:tr w:rsidR="001F7801">
        <w:tc>
          <w:tcPr>
            <w:tcW w:w="10490" w:type="dxa"/>
            <w:gridSpan w:val="3"/>
            <w:shd w:val="clear" w:color="auto" w:fill="auto"/>
          </w:tcPr>
          <w:p w:rsidR="001F7801" w:rsidRDefault="00AA73D6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6. Отчеты о дефектах</w:t>
            </w:r>
          </w:p>
        </w:tc>
      </w:tr>
      <w:tr w:rsidR="001F780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F7801" w:rsidRDefault="00AA73D6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7. Оценка трудозатрат, планирование и отчетность</w:t>
            </w:r>
          </w:p>
        </w:tc>
      </w:tr>
      <w:tr w:rsidR="001F780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F7801" w:rsidRDefault="00AA73D6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8. Автоматизация тестирования</w:t>
            </w:r>
          </w:p>
        </w:tc>
      </w:tr>
      <w:tr w:rsidR="001F7801">
        <w:tc>
          <w:tcPr>
            <w:tcW w:w="10490" w:type="dxa"/>
            <w:gridSpan w:val="3"/>
            <w:tcBorders>
              <w:top w:val="nil"/>
            </w:tcBorders>
            <w:shd w:val="clear" w:color="auto" w:fill="DDDDDD"/>
          </w:tcPr>
          <w:p w:rsidR="001F7801" w:rsidRDefault="00AA73D6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1F780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F7801" w:rsidRDefault="00AA73D6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:rsidR="001F7801" w:rsidRDefault="00AA73D6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Гагарина, Л. Г. Введение в архитектуру программного обеспечения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студентов, обучающихся по направлениям подготовки 09.03.04 «Программная инженерия» (профиль </w:t>
            </w:r>
            <w:proofErr w:type="spellStart"/>
            <w:r>
              <w:rPr>
                <w:sz w:val="22"/>
                <w:szCs w:val="22"/>
              </w:rPr>
              <w:t>бакалавриата</w:t>
            </w:r>
            <w:proofErr w:type="spellEnd"/>
            <w:r>
              <w:rPr>
                <w:sz w:val="22"/>
                <w:szCs w:val="22"/>
              </w:rPr>
              <w:t xml:space="preserve"> «Программные технологии распределенной обработки информации»), 09.04.04 «Программная инженерия» (программа магистратуры «Программное обеспечение автоматизированных систем и вычислительных комплексов») / Л. Г. Гагарина, А. Р. Федоров, П. А. Федоров.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ФОРУМ: ИНФРА-М, 2018. - 320 с. </w:t>
            </w:r>
            <w:hyperlink r:id="rId6">
              <w:r>
                <w:rPr>
                  <w:rStyle w:val="-"/>
                  <w:sz w:val="22"/>
                  <w:szCs w:val="22"/>
                </w:rPr>
                <w:t>http://znanium.com/go.php?id=971770</w:t>
              </w:r>
            </w:hyperlink>
          </w:p>
          <w:p w:rsidR="001F7801" w:rsidRDefault="00AA73D6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1F7801" w:rsidRDefault="00AA73D6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Гуриков</w:t>
            </w:r>
            <w:proofErr w:type="spellEnd"/>
            <w:r>
              <w:rPr>
                <w:sz w:val="22"/>
                <w:szCs w:val="22"/>
              </w:rPr>
              <w:t xml:space="preserve">, С. Р. Основы алгоритмизации и программирования на </w:t>
            </w:r>
            <w:proofErr w:type="spellStart"/>
            <w:r>
              <w:rPr>
                <w:sz w:val="22"/>
                <w:szCs w:val="22"/>
              </w:rPr>
              <w:t>Python</w:t>
            </w:r>
            <w:proofErr w:type="spellEnd"/>
            <w:r>
              <w:rPr>
                <w:sz w:val="22"/>
                <w:szCs w:val="22"/>
              </w:rPr>
              <w:t xml:space="preserve">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вузов, обучающихся по направлениям подготовки 09.03.01 "Информатика и вычислительная техника", 09.03.02 "Информационные системы и технологии" (квалификация (степень "бакалавр") / С. Р. </w:t>
            </w:r>
            <w:proofErr w:type="spellStart"/>
            <w:r>
              <w:rPr>
                <w:sz w:val="22"/>
                <w:szCs w:val="22"/>
              </w:rPr>
              <w:t>Гуриков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ФОРУМ: ИНФРА-М, 2018. - 343 с. </w:t>
            </w:r>
            <w:hyperlink r:id="rId7">
              <w:r>
                <w:rPr>
                  <w:rStyle w:val="-"/>
                  <w:sz w:val="22"/>
                  <w:szCs w:val="22"/>
                </w:rPr>
                <w:t>http://znanium.com/go.php?id=924699</w:t>
              </w:r>
            </w:hyperlink>
          </w:p>
        </w:tc>
      </w:tr>
      <w:tr w:rsidR="001F7801">
        <w:tc>
          <w:tcPr>
            <w:tcW w:w="10490" w:type="dxa"/>
            <w:gridSpan w:val="3"/>
            <w:tcBorders>
              <w:top w:val="nil"/>
            </w:tcBorders>
            <w:shd w:val="clear" w:color="auto" w:fill="DDDDDD"/>
          </w:tcPr>
          <w:p w:rsidR="001F7801" w:rsidRDefault="00AA73D6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F780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F7801" w:rsidRDefault="00AA73D6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1F7801" w:rsidRDefault="00AA73D6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F7801" w:rsidRDefault="00AA73D6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F7801" w:rsidRDefault="00AA73D6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F7801" w:rsidRDefault="00AA73D6">
            <w:r>
              <w:rPr>
                <w:sz w:val="22"/>
                <w:szCs w:val="22"/>
              </w:rPr>
              <w:t>Общего доступа</w:t>
            </w:r>
          </w:p>
          <w:p w:rsidR="001F7801" w:rsidRDefault="00AA73D6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1F7801" w:rsidRDefault="00AA73D6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1F7801" w:rsidRDefault="00AA73D6">
            <w:r>
              <w:rPr>
                <w:sz w:val="22"/>
                <w:szCs w:val="22"/>
              </w:rPr>
              <w:t xml:space="preserve">- Онлайн курс «Тестирование ПО» </w:t>
            </w:r>
            <w:hyperlink r:id="rId8">
              <w:r>
                <w:rPr>
                  <w:rStyle w:val="-"/>
                  <w:sz w:val="22"/>
                  <w:szCs w:val="22"/>
                </w:rPr>
                <w:t>https://ulearn.me/Course/Testing/</w:t>
              </w:r>
            </w:hyperlink>
          </w:p>
        </w:tc>
      </w:tr>
      <w:tr w:rsidR="001F7801">
        <w:tc>
          <w:tcPr>
            <w:tcW w:w="10490" w:type="dxa"/>
            <w:gridSpan w:val="3"/>
            <w:shd w:val="clear" w:color="auto" w:fill="E7E6E6" w:themeFill="background2"/>
          </w:tcPr>
          <w:p w:rsidR="001F7801" w:rsidRDefault="00AA73D6"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1F7801">
        <w:tc>
          <w:tcPr>
            <w:tcW w:w="10490" w:type="dxa"/>
            <w:gridSpan w:val="3"/>
            <w:shd w:val="clear" w:color="auto" w:fill="auto"/>
          </w:tcPr>
          <w:p w:rsidR="001F7801" w:rsidRDefault="00AA73D6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1F7801">
        <w:tc>
          <w:tcPr>
            <w:tcW w:w="10490" w:type="dxa"/>
            <w:gridSpan w:val="3"/>
            <w:shd w:val="clear" w:color="auto" w:fill="E7E6E6" w:themeFill="background2"/>
          </w:tcPr>
          <w:p w:rsidR="001F7801" w:rsidRDefault="00AA73D6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1F7801">
        <w:tc>
          <w:tcPr>
            <w:tcW w:w="10490" w:type="dxa"/>
            <w:gridSpan w:val="3"/>
            <w:shd w:val="clear" w:color="auto" w:fill="auto"/>
          </w:tcPr>
          <w:p w:rsidR="00641E5F" w:rsidRDefault="00641E5F" w:rsidP="00641E5F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641E5F" w:rsidRDefault="00641E5F" w:rsidP="00641E5F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1F7801" w:rsidRDefault="00641E5F" w:rsidP="00641E5F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 xml:space="preserve"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</w:t>
            </w:r>
            <w:r>
              <w:rPr>
                <w:sz w:val="22"/>
              </w:rPr>
              <w:lastRenderedPageBreak/>
              <w:t>юстиции Российской Федерации 24 ноября 2014 г., регистрационный N 34882)</w:t>
            </w:r>
            <w:bookmarkStart w:id="0" w:name="_GoBack"/>
            <w:bookmarkEnd w:id="0"/>
          </w:p>
        </w:tc>
      </w:tr>
    </w:tbl>
    <w:p w:rsidR="001F7801" w:rsidRDefault="001F7801">
      <w:pPr>
        <w:ind w:left="-284"/>
        <w:rPr>
          <w:sz w:val="24"/>
          <w:szCs w:val="24"/>
        </w:rPr>
      </w:pPr>
    </w:p>
    <w:p w:rsidR="001F7801" w:rsidRDefault="00AA73D6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подготовили        Кислицын Е.В.</w:t>
      </w:r>
    </w:p>
    <w:p w:rsidR="001F7801" w:rsidRDefault="001F7801" w:rsidP="00AA73D6"/>
    <w:sectPr w:rsidR="001F780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09BE"/>
    <w:multiLevelType w:val="multilevel"/>
    <w:tmpl w:val="C9BE0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09D5"/>
    <w:multiLevelType w:val="multilevel"/>
    <w:tmpl w:val="BB30B6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3BC410B"/>
    <w:multiLevelType w:val="multilevel"/>
    <w:tmpl w:val="EC38A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01"/>
    <w:rsid w:val="001F7801"/>
    <w:rsid w:val="00641E5F"/>
    <w:rsid w:val="00A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415AC-93ED-4AF1-9026-0668AEB4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48">
    <w:name w:val="ListLabel 48"/>
    <w:qFormat/>
    <w:rPr>
      <w:sz w:val="22"/>
      <w:szCs w:val="22"/>
    </w:rPr>
  </w:style>
  <w:style w:type="character" w:customStyle="1" w:styleId="ListLabel49">
    <w:name w:val="ListLabel 4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arn.me/Course/Testing/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246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7177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E6916-B35D-446D-A6C3-AC354C3C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576</Words>
  <Characters>3289</Characters>
  <Application>Microsoft Office Word</Application>
  <DocSecurity>0</DocSecurity>
  <Lines>27</Lines>
  <Paragraphs>7</Paragraphs>
  <ScaleCrop>false</ScaleCrop>
  <Company>Microsoft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19</cp:revision>
  <cp:lastPrinted>2019-02-15T10:04:00Z</cp:lastPrinted>
  <dcterms:created xsi:type="dcterms:W3CDTF">2019-03-11T14:13:00Z</dcterms:created>
  <dcterms:modified xsi:type="dcterms:W3CDTF">2020-03-16T08:24:00Z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