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E1" w:rsidRDefault="002463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D3AE1" w:rsidRDefault="002463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D3AE1">
        <w:tc>
          <w:tcPr>
            <w:tcW w:w="3261" w:type="dxa"/>
            <w:shd w:val="clear" w:color="auto" w:fill="E7E6E6" w:themeFill="background2"/>
          </w:tcPr>
          <w:p w:rsidR="001D3AE1" w:rsidRDefault="002463EC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AE1" w:rsidRDefault="002463EC">
            <w:r>
              <w:rPr>
                <w:b/>
                <w:sz w:val="22"/>
                <w:szCs w:val="22"/>
              </w:rPr>
              <w:t>Функциональное и логическое программирование</w:t>
            </w:r>
          </w:p>
        </w:tc>
      </w:tr>
      <w:tr w:rsidR="001D3AE1">
        <w:tc>
          <w:tcPr>
            <w:tcW w:w="3261" w:type="dxa"/>
            <w:shd w:val="clear" w:color="auto" w:fill="E7E6E6" w:themeFill="background2"/>
          </w:tcPr>
          <w:p w:rsidR="001D3AE1" w:rsidRDefault="002463EC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D3AE1" w:rsidRDefault="002463EC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1D3AE1" w:rsidRDefault="002463EC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1D3AE1">
        <w:tc>
          <w:tcPr>
            <w:tcW w:w="3261" w:type="dxa"/>
            <w:shd w:val="clear" w:color="auto" w:fill="E7E6E6" w:themeFill="background2"/>
          </w:tcPr>
          <w:p w:rsidR="001D3AE1" w:rsidRDefault="002463EC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AE1" w:rsidRDefault="002463EC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1D3AE1">
        <w:tc>
          <w:tcPr>
            <w:tcW w:w="3261" w:type="dxa"/>
            <w:shd w:val="clear" w:color="auto" w:fill="E7E6E6" w:themeFill="background2"/>
          </w:tcPr>
          <w:p w:rsidR="001D3AE1" w:rsidRDefault="002463EC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AE1" w:rsidRDefault="002463EC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D3AE1">
        <w:tc>
          <w:tcPr>
            <w:tcW w:w="3261" w:type="dxa"/>
            <w:shd w:val="clear" w:color="auto" w:fill="E7E6E6" w:themeFill="background2"/>
          </w:tcPr>
          <w:p w:rsidR="001D3AE1" w:rsidRDefault="002463EC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AE1" w:rsidRDefault="002463EC">
            <w:r>
              <w:rPr>
                <w:sz w:val="22"/>
                <w:szCs w:val="22"/>
              </w:rPr>
              <w:t>Экзамен</w:t>
            </w:r>
          </w:p>
          <w:p w:rsidR="001D3AE1" w:rsidRDefault="001D3AE1">
            <w:pPr>
              <w:rPr>
                <w:sz w:val="22"/>
                <w:szCs w:val="22"/>
              </w:rPr>
            </w:pPr>
          </w:p>
        </w:tc>
      </w:tr>
      <w:tr w:rsidR="001D3AE1">
        <w:tc>
          <w:tcPr>
            <w:tcW w:w="3261" w:type="dxa"/>
            <w:shd w:val="clear" w:color="auto" w:fill="E7E6E6" w:themeFill="background2"/>
          </w:tcPr>
          <w:p w:rsidR="001D3AE1" w:rsidRDefault="002463EC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D3AE1" w:rsidRDefault="002463EC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1D3AE1">
        <w:tc>
          <w:tcPr>
            <w:tcW w:w="10490" w:type="dxa"/>
            <w:gridSpan w:val="3"/>
            <w:shd w:val="clear" w:color="auto" w:fill="E7E6E6" w:themeFill="background2"/>
          </w:tcPr>
          <w:p w:rsidR="001D3AE1" w:rsidRDefault="002463EC" w:rsidP="002463EC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D3AE1">
        <w:tc>
          <w:tcPr>
            <w:tcW w:w="10490" w:type="dxa"/>
            <w:gridSpan w:val="3"/>
            <w:shd w:val="clear" w:color="auto" w:fill="auto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Введение в функциональное программирование.</w:t>
            </w:r>
          </w:p>
        </w:tc>
      </w:tr>
      <w:tr w:rsidR="001D3AE1">
        <w:tc>
          <w:tcPr>
            <w:tcW w:w="10490" w:type="dxa"/>
            <w:gridSpan w:val="3"/>
            <w:shd w:val="clear" w:color="auto" w:fill="auto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Лямбда-исчисление как алгоритмическая модель и как язык программирования.</w:t>
            </w:r>
          </w:p>
        </w:tc>
      </w:tr>
      <w:tr w:rsidR="001D3AE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Важные приемы функционального программирования.</w:t>
            </w:r>
          </w:p>
        </w:tc>
      </w:tr>
      <w:tr w:rsidR="001D3AE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4. </w:t>
            </w:r>
            <w:proofErr w:type="spellStart"/>
            <w:r>
              <w:rPr>
                <w:sz w:val="22"/>
                <w:szCs w:val="22"/>
              </w:rPr>
              <w:t>Метапрограммирование</w:t>
            </w:r>
            <w:proofErr w:type="spellEnd"/>
            <w:r>
              <w:rPr>
                <w:sz w:val="22"/>
                <w:szCs w:val="22"/>
              </w:rPr>
              <w:t>, монады, асинхронное и параллельное программирование.</w:t>
            </w:r>
          </w:p>
        </w:tc>
      </w:tr>
      <w:tr w:rsidR="001D3AE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5. Введение в логическое программирование.</w:t>
            </w:r>
          </w:p>
        </w:tc>
      </w:tr>
      <w:tr w:rsidR="001D3AE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6. Подмножество логики предикатов, основанное на дизъюнктах </w:t>
            </w:r>
            <w:proofErr w:type="spellStart"/>
            <w:r>
              <w:rPr>
                <w:sz w:val="22"/>
                <w:szCs w:val="22"/>
              </w:rPr>
              <w:t>Хорна</w:t>
            </w:r>
            <w:proofErr w:type="spellEnd"/>
            <w:r>
              <w:rPr>
                <w:sz w:val="22"/>
                <w:szCs w:val="22"/>
              </w:rPr>
              <w:t>. Логическое программирование с отрицаниями.</w:t>
            </w:r>
          </w:p>
        </w:tc>
      </w:tr>
      <w:tr w:rsidR="001D3AE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7. Типизация в языках логического и функционального программирования.</w:t>
            </w:r>
          </w:p>
        </w:tc>
      </w:tr>
      <w:tr w:rsidR="001D3AE1">
        <w:tc>
          <w:tcPr>
            <w:tcW w:w="10490" w:type="dxa"/>
            <w:gridSpan w:val="3"/>
            <w:shd w:val="clear" w:color="auto" w:fill="E7E6E6" w:themeFill="background2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D3AE1">
        <w:tc>
          <w:tcPr>
            <w:tcW w:w="10490" w:type="dxa"/>
            <w:gridSpan w:val="3"/>
            <w:shd w:val="clear" w:color="auto" w:fill="auto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1D3AE1" w:rsidRDefault="002463E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Виноградова, Е. Ю. Логическое и функциональное программирование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Ю. Виноградова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- 39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http://lib.usue.ru/resource/limit/ump/18/p490392.pdf</w:t>
              </w:r>
            </w:hyperlink>
            <w:r>
              <w:rPr>
                <w:sz w:val="22"/>
                <w:szCs w:val="22"/>
              </w:rPr>
              <w:t xml:space="preserve"> 13экз.</w:t>
            </w:r>
          </w:p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1D3AE1" w:rsidRDefault="002463E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Игошин, В. И. Математическая логика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44.03.05 "Педагогическое образование" (квалификация (степень) "бакалавр") / В. И. Игошин.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- 398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http://znanium.com/go.php?id=987006</w:t>
              </w:r>
            </w:hyperlink>
          </w:p>
          <w:p w:rsidR="001D3AE1" w:rsidRDefault="002463E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Гуриков</w:t>
            </w:r>
            <w:proofErr w:type="spellEnd"/>
            <w:r>
              <w:rPr>
                <w:sz w:val="22"/>
                <w:szCs w:val="22"/>
              </w:rPr>
              <w:t xml:space="preserve">, С. Р. Основы алгоритмизации и программирования на </w:t>
            </w:r>
            <w:proofErr w:type="spellStart"/>
            <w:r>
              <w:rPr>
                <w:sz w:val="22"/>
                <w:szCs w:val="22"/>
              </w:rPr>
              <w:t>Python</w:t>
            </w:r>
            <w:proofErr w:type="spellEnd"/>
            <w:r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09.03.01 "Информатика и вычислительная техника", 09.03.02 "Информационные системы и технологии" (квалификация (степень) "бакалавр") / С. Р. </w:t>
            </w:r>
            <w:proofErr w:type="spellStart"/>
            <w:r>
              <w:rPr>
                <w:sz w:val="22"/>
                <w:szCs w:val="22"/>
              </w:rPr>
              <w:t>Гуриков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2017. - 343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http://znanium.com/go.php?id=772265</w:t>
              </w:r>
            </w:hyperlink>
          </w:p>
          <w:p w:rsidR="001D3AE1" w:rsidRDefault="002463E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Ездаков</w:t>
            </w:r>
            <w:proofErr w:type="spellEnd"/>
            <w:r>
              <w:rPr>
                <w:sz w:val="22"/>
                <w:szCs w:val="22"/>
              </w:rPr>
              <w:t>, А. Л. Функциональное и логическое программирование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Л. </w:t>
            </w:r>
            <w:proofErr w:type="spellStart"/>
            <w:r>
              <w:rPr>
                <w:sz w:val="22"/>
                <w:szCs w:val="22"/>
              </w:rPr>
              <w:t>Ездаков</w:t>
            </w:r>
            <w:proofErr w:type="spellEnd"/>
            <w:r>
              <w:rPr>
                <w:sz w:val="22"/>
                <w:szCs w:val="22"/>
              </w:rPr>
              <w:t xml:space="preserve">. - 2-е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БИНОМ. Лаборатория знаний, 2011. - 119 с. 15экз.</w:t>
            </w:r>
          </w:p>
        </w:tc>
      </w:tr>
      <w:tr w:rsidR="001D3AE1">
        <w:tc>
          <w:tcPr>
            <w:tcW w:w="10490" w:type="dxa"/>
            <w:gridSpan w:val="3"/>
            <w:shd w:val="clear" w:color="auto" w:fill="E7E6E6" w:themeFill="background2"/>
          </w:tcPr>
          <w:p w:rsidR="001D3AE1" w:rsidRDefault="002463EC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D3AE1">
        <w:tc>
          <w:tcPr>
            <w:tcW w:w="10490" w:type="dxa"/>
            <w:gridSpan w:val="3"/>
            <w:shd w:val="clear" w:color="auto" w:fill="auto"/>
          </w:tcPr>
          <w:p w:rsidR="001D3AE1" w:rsidRDefault="002463EC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D3AE1" w:rsidRDefault="002463E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D3AE1" w:rsidRDefault="002463E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D3AE1" w:rsidRDefault="002463E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3AE1" w:rsidRDefault="002463EC">
            <w:r>
              <w:rPr>
                <w:sz w:val="22"/>
                <w:szCs w:val="22"/>
              </w:rPr>
              <w:t>Общего доступа</w:t>
            </w:r>
          </w:p>
          <w:p w:rsidR="001D3AE1" w:rsidRDefault="002463EC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D3AE1" w:rsidRDefault="002463EC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1D3AE1" w:rsidRDefault="002463EC">
            <w:r>
              <w:rPr>
                <w:sz w:val="22"/>
                <w:szCs w:val="22"/>
              </w:rPr>
              <w:t xml:space="preserve">- Онлайн курс «Функциональное программирование: базовый курс» </w:t>
            </w:r>
            <w:hyperlink r:id="rId9">
              <w:r>
                <w:rPr>
                  <w:rStyle w:val="-"/>
                  <w:sz w:val="22"/>
                  <w:szCs w:val="22"/>
                </w:rPr>
                <w:t>https://openedu.ru/course/ITMOUniversity/FPBC/</w:t>
              </w:r>
            </w:hyperlink>
          </w:p>
          <w:p w:rsidR="001D3AE1" w:rsidRDefault="002463EC">
            <w:r>
              <w:rPr>
                <w:sz w:val="22"/>
                <w:szCs w:val="22"/>
              </w:rPr>
              <w:t xml:space="preserve">- Онлайн курс «Математическая логика» </w:t>
            </w:r>
            <w:r>
              <w:rPr>
                <w:rStyle w:val="-"/>
                <w:sz w:val="22"/>
                <w:szCs w:val="22"/>
              </w:rPr>
              <w:t>https://openedu.ru/course/mipt/MLTA/</w:t>
            </w:r>
          </w:p>
        </w:tc>
      </w:tr>
      <w:tr w:rsidR="001D3AE1">
        <w:tc>
          <w:tcPr>
            <w:tcW w:w="10490" w:type="dxa"/>
            <w:gridSpan w:val="3"/>
            <w:shd w:val="clear" w:color="auto" w:fill="E7E6E6" w:themeFill="background2"/>
          </w:tcPr>
          <w:p w:rsidR="001D3AE1" w:rsidRDefault="002463EC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1D3AE1">
        <w:tc>
          <w:tcPr>
            <w:tcW w:w="10490" w:type="dxa"/>
            <w:gridSpan w:val="3"/>
            <w:shd w:val="clear" w:color="auto" w:fill="auto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D3AE1">
        <w:tc>
          <w:tcPr>
            <w:tcW w:w="10490" w:type="dxa"/>
            <w:gridSpan w:val="3"/>
            <w:shd w:val="clear" w:color="auto" w:fill="E7E6E6" w:themeFill="background2"/>
          </w:tcPr>
          <w:p w:rsidR="001D3AE1" w:rsidRDefault="002463E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1D3AE1" w:rsidTr="002463EC">
        <w:trPr>
          <w:trHeight w:val="274"/>
        </w:trPr>
        <w:tc>
          <w:tcPr>
            <w:tcW w:w="10490" w:type="dxa"/>
            <w:gridSpan w:val="3"/>
            <w:shd w:val="clear" w:color="auto" w:fill="auto"/>
          </w:tcPr>
          <w:p w:rsidR="002540DE" w:rsidRDefault="002540DE" w:rsidP="002540D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2540DE" w:rsidRDefault="002540DE" w:rsidP="002540D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</w:t>
            </w:r>
            <w:r>
              <w:rPr>
                <w:sz w:val="22"/>
              </w:rPr>
              <w:lastRenderedPageBreak/>
              <w:t>(зарегистрирован Министерством юстиции Российской Федерации 24 декабря 2014 г., регистрационный N 35361)</w:t>
            </w:r>
          </w:p>
          <w:p w:rsidR="001D3AE1" w:rsidRDefault="002540DE" w:rsidP="002540DE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1D3AE1" w:rsidRDefault="001D3AE1">
      <w:pPr>
        <w:ind w:left="-284"/>
        <w:rPr>
          <w:sz w:val="24"/>
          <w:szCs w:val="24"/>
        </w:rPr>
      </w:pPr>
    </w:p>
    <w:p w:rsidR="001D3AE1" w:rsidRDefault="002463EC">
      <w:pPr>
        <w:ind w:left="-284"/>
      </w:pPr>
      <w:r>
        <w:rPr>
          <w:sz w:val="24"/>
          <w:szCs w:val="24"/>
        </w:rPr>
        <w:t xml:space="preserve">Аннотацию подготовили     </w:t>
      </w:r>
      <w:r>
        <w:rPr>
          <w:sz w:val="24"/>
          <w:szCs w:val="24"/>
          <w:u w:val="single"/>
        </w:rPr>
        <w:t>Кислицын Евгений Витальевич</w:t>
      </w:r>
    </w:p>
    <w:p w:rsidR="001D3AE1" w:rsidRDefault="001D3AE1">
      <w:pPr>
        <w:ind w:left="-284"/>
        <w:rPr>
          <w:sz w:val="24"/>
          <w:szCs w:val="24"/>
        </w:rPr>
      </w:pPr>
    </w:p>
    <w:p w:rsidR="001D3AE1" w:rsidRDefault="001D3AE1">
      <w:pPr>
        <w:ind w:left="-284"/>
      </w:pPr>
    </w:p>
    <w:sectPr w:rsidR="001D3AE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4B75"/>
    <w:multiLevelType w:val="multilevel"/>
    <w:tmpl w:val="1BAE2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41B3"/>
    <w:multiLevelType w:val="multilevel"/>
    <w:tmpl w:val="88082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A14E9"/>
    <w:multiLevelType w:val="multilevel"/>
    <w:tmpl w:val="BAF6F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E1"/>
    <w:rsid w:val="001D3AE1"/>
    <w:rsid w:val="002463EC"/>
    <w:rsid w:val="002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4588-5003-4B36-B368-630201E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7226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7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039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arn.me/Course/Tes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3148-6D3D-4C4F-B002-DF920284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19</cp:revision>
  <cp:lastPrinted>2019-03-13T06:08:00Z</cp:lastPrinted>
  <dcterms:created xsi:type="dcterms:W3CDTF">2019-03-11T14:13:00Z</dcterms:created>
  <dcterms:modified xsi:type="dcterms:W3CDTF">2020-03-16T08:26:00Z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