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69" w:rsidRPr="00C81DED" w:rsidRDefault="00772F31">
      <w:pPr>
        <w:jc w:val="center"/>
        <w:rPr>
          <w:b/>
          <w:sz w:val="24"/>
          <w:szCs w:val="24"/>
        </w:rPr>
      </w:pPr>
      <w:r w:rsidRPr="00C81DED">
        <w:rPr>
          <w:b/>
          <w:sz w:val="24"/>
          <w:szCs w:val="24"/>
        </w:rPr>
        <w:t>АННОТАЦИЯ</w:t>
      </w:r>
    </w:p>
    <w:p w:rsidR="00064969" w:rsidRPr="00C81DED" w:rsidRDefault="00772F31">
      <w:pPr>
        <w:jc w:val="center"/>
        <w:rPr>
          <w:b/>
          <w:sz w:val="24"/>
          <w:szCs w:val="24"/>
        </w:rPr>
      </w:pPr>
      <w:r w:rsidRPr="00C81DED">
        <w:rPr>
          <w:b/>
          <w:sz w:val="24"/>
          <w:szCs w:val="24"/>
        </w:rPr>
        <w:t>Рабочей программы дисциплины</w:t>
      </w:r>
    </w:p>
    <w:p w:rsidR="00064969" w:rsidRPr="00C81DED" w:rsidRDefault="00064969">
      <w:pPr>
        <w:jc w:val="center"/>
        <w:rPr>
          <w:sz w:val="24"/>
          <w:szCs w:val="24"/>
        </w:rPr>
      </w:pP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64969" w:rsidRPr="00C81DED">
        <w:tc>
          <w:tcPr>
            <w:tcW w:w="3261" w:type="dxa"/>
            <w:shd w:val="clear" w:color="auto" w:fill="E7E6E6" w:themeFill="background2"/>
          </w:tcPr>
          <w:p w:rsidR="00064969" w:rsidRPr="00C81DED" w:rsidRDefault="00772F31">
            <w:pPr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4969" w:rsidRPr="00C81DED" w:rsidRDefault="00772F31">
            <w:pPr>
              <w:rPr>
                <w:b/>
                <w:sz w:val="24"/>
                <w:szCs w:val="24"/>
              </w:rPr>
            </w:pPr>
            <w:r w:rsidRPr="00C81DED">
              <w:rPr>
                <w:b/>
                <w:sz w:val="24"/>
                <w:szCs w:val="24"/>
              </w:rPr>
              <w:t>Региональная экономика</w:t>
            </w:r>
          </w:p>
        </w:tc>
      </w:tr>
      <w:tr w:rsidR="00064969" w:rsidRPr="00C81DED">
        <w:tc>
          <w:tcPr>
            <w:tcW w:w="3261" w:type="dxa"/>
            <w:shd w:val="clear" w:color="auto" w:fill="E7E6E6" w:themeFill="background2"/>
          </w:tcPr>
          <w:p w:rsidR="00064969" w:rsidRPr="00C81DED" w:rsidRDefault="00772F31">
            <w:pPr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64969" w:rsidRPr="00C81DED" w:rsidRDefault="00772F31">
            <w:pPr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064969" w:rsidRPr="00C81DED" w:rsidRDefault="00772F31">
            <w:pPr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Экономика</w:t>
            </w:r>
          </w:p>
        </w:tc>
      </w:tr>
      <w:tr w:rsidR="00064969" w:rsidRPr="00C81DED">
        <w:tc>
          <w:tcPr>
            <w:tcW w:w="3261" w:type="dxa"/>
            <w:shd w:val="clear" w:color="auto" w:fill="E7E6E6" w:themeFill="background2"/>
          </w:tcPr>
          <w:p w:rsidR="00064969" w:rsidRPr="00C81DED" w:rsidRDefault="00772F31">
            <w:pPr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4969" w:rsidRPr="00C81DED" w:rsidRDefault="00772F31">
            <w:pPr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064969" w:rsidRPr="00C81DED">
        <w:tc>
          <w:tcPr>
            <w:tcW w:w="3261" w:type="dxa"/>
            <w:shd w:val="clear" w:color="auto" w:fill="E7E6E6" w:themeFill="background2"/>
          </w:tcPr>
          <w:p w:rsidR="00064969" w:rsidRPr="00C81DED" w:rsidRDefault="00772F31">
            <w:pPr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4969" w:rsidRPr="00C81DED" w:rsidRDefault="00EE2FAE" w:rsidP="0077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72F31" w:rsidRPr="00C81DED">
              <w:rPr>
                <w:sz w:val="24"/>
                <w:szCs w:val="24"/>
              </w:rPr>
              <w:t xml:space="preserve"> </w:t>
            </w:r>
            <w:proofErr w:type="spellStart"/>
            <w:r w:rsidR="00772F31" w:rsidRPr="00C81DED">
              <w:rPr>
                <w:sz w:val="24"/>
                <w:szCs w:val="24"/>
              </w:rPr>
              <w:t>з.е</w:t>
            </w:r>
            <w:proofErr w:type="spellEnd"/>
            <w:r w:rsidR="00772F31" w:rsidRPr="00C81DED">
              <w:rPr>
                <w:sz w:val="24"/>
                <w:szCs w:val="24"/>
              </w:rPr>
              <w:t xml:space="preserve">. </w:t>
            </w:r>
          </w:p>
        </w:tc>
      </w:tr>
      <w:tr w:rsidR="00064969" w:rsidRPr="00C81DED">
        <w:tc>
          <w:tcPr>
            <w:tcW w:w="3261" w:type="dxa"/>
            <w:shd w:val="clear" w:color="auto" w:fill="E7E6E6" w:themeFill="background2"/>
          </w:tcPr>
          <w:p w:rsidR="00064969" w:rsidRPr="00C81DED" w:rsidRDefault="00772F31">
            <w:pPr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4969" w:rsidRPr="00C81DED" w:rsidRDefault="00C8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772F31" w:rsidRPr="00C81DED">
              <w:rPr>
                <w:sz w:val="24"/>
                <w:szCs w:val="24"/>
              </w:rPr>
              <w:t>Экзамен</w:t>
            </w:r>
          </w:p>
        </w:tc>
      </w:tr>
      <w:tr w:rsidR="00064969" w:rsidRPr="00C81DED">
        <w:tc>
          <w:tcPr>
            <w:tcW w:w="3261" w:type="dxa"/>
            <w:shd w:val="clear" w:color="auto" w:fill="E7E6E6" w:themeFill="background2"/>
          </w:tcPr>
          <w:p w:rsidR="00064969" w:rsidRPr="00C81DED" w:rsidRDefault="00772F31">
            <w:pPr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4969" w:rsidRPr="00C81DED" w:rsidRDefault="00772F31">
            <w:pPr>
              <w:rPr>
                <w:i/>
                <w:sz w:val="24"/>
                <w:szCs w:val="24"/>
              </w:rPr>
            </w:pPr>
            <w:r w:rsidRPr="00C81DED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E7E6E6" w:themeFill="background2"/>
          </w:tcPr>
          <w:p w:rsidR="00064969" w:rsidRPr="00C81DED" w:rsidRDefault="00772F31">
            <w:pPr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 xml:space="preserve">Тема 1. </w:t>
            </w:r>
            <w:r w:rsidRPr="00C81DED">
              <w:rPr>
                <w:bCs/>
                <w:sz w:val="24"/>
                <w:szCs w:val="24"/>
              </w:rPr>
              <w:t>Теоретико-методологические основы региональной экономики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Тема 2. Территориальное устройство экономики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Тема 3. Структура экономики региона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Тема 4. Потенциал территории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Тема 5. Финансовые ресурсы региона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Тема 6. Инвестиционная деятельность в регионе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E7E6E6" w:themeFill="background2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auto"/>
          </w:tcPr>
          <w:p w:rsidR="00064969" w:rsidRPr="00C81DED" w:rsidRDefault="00772F31" w:rsidP="00C81DE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64969" w:rsidRPr="00C81DED" w:rsidRDefault="00D845FB" w:rsidP="005E068B">
            <w:pPr>
              <w:pStyle w:val="aff1"/>
              <w:numPr>
                <w:ilvl w:val="0"/>
                <w:numId w:val="5"/>
              </w:numPr>
              <w:tabs>
                <w:tab w:val="left" w:pos="285"/>
                <w:tab w:val="left" w:pos="1005"/>
              </w:tabs>
              <w:spacing w:after="0"/>
              <w:ind w:left="0" w:firstLine="27"/>
              <w:jc w:val="both"/>
              <w:rPr>
                <w:sz w:val="24"/>
                <w:szCs w:val="24"/>
              </w:rPr>
            </w:pPr>
            <w:hyperlink r:id="rId6">
              <w:bookmarkStart w:id="0" w:name="ko2rp.1"/>
              <w:bookmarkEnd w:id="0"/>
              <w:r w:rsidR="00772F31" w:rsidRPr="00C81DED">
                <w:rPr>
                  <w:rStyle w:val="-"/>
                  <w:iCs/>
                  <w:color w:val="auto"/>
                  <w:sz w:val="24"/>
                  <w:szCs w:val="24"/>
                  <w:u w:val="none"/>
                  <w:lang w:val="ru-RU" w:eastAsia="ru-RU"/>
                </w:rPr>
                <w:t>Региональная экономика [Электронный ресурс] : учебник для академического бакалавриата : для студентов вузов, обучающихся по экономическим направлениям / [Е. Л. Плисецкий [и др.] ; под ред. Е. Л. Плисецкого, В. Г. Глушковой. - 2-е изд., перераб. и доп. - Москва : Юрайт, 2018. - 459 с. </w:t>
              </w:r>
            </w:hyperlink>
            <w:hyperlink r:id="rId7">
              <w:r w:rsidR="00772F31" w:rsidRPr="00C81DED">
                <w:rPr>
                  <w:rStyle w:val="-"/>
                  <w:i/>
                  <w:iCs/>
                  <w:color w:val="auto"/>
                  <w:sz w:val="24"/>
                  <w:szCs w:val="24"/>
                  <w:u w:val="none"/>
                  <w:lang w:val="ru-RU" w:eastAsia="ru-RU"/>
                </w:rPr>
                <w:t>http://www.biblio-online.ru/book/1D46F0AF-E526-4356-AB1D-AF13CA6B8207</w:t>
              </w:r>
            </w:hyperlink>
            <w:hyperlink r:id="rId8">
              <w:r w:rsidR="00772F31" w:rsidRPr="00C81DED">
                <w:rPr>
                  <w:rStyle w:val="-"/>
                  <w:i/>
                  <w:iCs/>
                  <w:color w:val="auto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</w:hyperlink>
          </w:p>
          <w:p w:rsidR="005E068B" w:rsidRPr="005E068B" w:rsidRDefault="005E068B" w:rsidP="005E068B">
            <w:pPr>
              <w:pStyle w:val="aff5"/>
              <w:numPr>
                <w:ilvl w:val="0"/>
                <w:numId w:val="5"/>
              </w:numPr>
              <w:tabs>
                <w:tab w:val="left" w:pos="285"/>
                <w:tab w:val="left" w:pos="1005"/>
              </w:tabs>
              <w:ind w:left="0" w:firstLine="27"/>
              <w:jc w:val="both"/>
            </w:pPr>
            <w:r w:rsidRPr="005E068B">
              <w:t>Региональная экономика и пространственное развитие [Электронный ресурс</w:t>
            </w:r>
            <w:proofErr w:type="gramStart"/>
            <w:r w:rsidRPr="005E068B">
              <w:t>] :</w:t>
            </w:r>
            <w:proofErr w:type="gramEnd"/>
            <w:r w:rsidRPr="005E068B">
              <w:t xml:space="preserve"> учебник для студентов вузов, обучающихся по экономическим направлениям : [в 2 томах] / под общ. ред. Л. Э. Лимонова. Т. 1. - </w:t>
            </w:r>
            <w:proofErr w:type="gramStart"/>
            <w:r w:rsidRPr="005E068B">
              <w:t>Москва :</w:t>
            </w:r>
            <w:proofErr w:type="gramEnd"/>
            <w:r w:rsidRPr="005E068B">
              <w:t xml:space="preserve"> </w:t>
            </w:r>
            <w:proofErr w:type="spellStart"/>
            <w:r w:rsidRPr="005E068B">
              <w:t>Юрайт</w:t>
            </w:r>
            <w:proofErr w:type="spellEnd"/>
            <w:r w:rsidRPr="005E068B">
              <w:t xml:space="preserve">, 2019. - 319 с. </w:t>
            </w:r>
            <w:hyperlink r:id="rId9" w:history="1">
              <w:r w:rsidRPr="005E068B">
                <w:rPr>
                  <w:rStyle w:val="afffffffe"/>
                  <w:i/>
                  <w:color w:val="auto"/>
                </w:rPr>
                <w:t>https://www.biblio-online.ru/bcode/432782</w:t>
              </w:r>
            </w:hyperlink>
            <w:r w:rsidRPr="005E068B">
              <w:rPr>
                <w:i/>
              </w:rPr>
              <w:t xml:space="preserve"> </w:t>
            </w:r>
          </w:p>
          <w:p w:rsidR="005E068B" w:rsidRPr="005E068B" w:rsidRDefault="005E068B" w:rsidP="005E068B">
            <w:pPr>
              <w:pStyle w:val="aff5"/>
              <w:numPr>
                <w:ilvl w:val="0"/>
                <w:numId w:val="5"/>
              </w:numPr>
              <w:tabs>
                <w:tab w:val="left" w:pos="285"/>
                <w:tab w:val="left" w:pos="1005"/>
              </w:tabs>
              <w:ind w:left="0" w:firstLine="27"/>
              <w:jc w:val="both"/>
            </w:pPr>
            <w:r w:rsidRPr="005E068B">
              <w:t>Региональная экономика и пространственное развитие [Электронный ресурс</w:t>
            </w:r>
            <w:proofErr w:type="gramStart"/>
            <w:r w:rsidRPr="005E068B">
              <w:t>] :</w:t>
            </w:r>
            <w:proofErr w:type="gramEnd"/>
            <w:r w:rsidRPr="005E068B">
              <w:t xml:space="preserve"> учебник для студентов вузов, обучающихся по экономическим направлениям : [в 2 томах] / под общ. ред. Л. Э. Лимонова. Т. 2. - </w:t>
            </w:r>
            <w:proofErr w:type="gramStart"/>
            <w:r w:rsidRPr="005E068B">
              <w:t>Москва :</w:t>
            </w:r>
            <w:proofErr w:type="gramEnd"/>
            <w:r w:rsidRPr="005E068B">
              <w:t xml:space="preserve"> </w:t>
            </w:r>
            <w:proofErr w:type="spellStart"/>
            <w:r w:rsidRPr="005E068B">
              <w:t>Юрайт</w:t>
            </w:r>
            <w:proofErr w:type="spellEnd"/>
            <w:r w:rsidRPr="005E068B">
              <w:t xml:space="preserve">, 2019. - 367 с. </w:t>
            </w:r>
            <w:hyperlink r:id="rId10" w:history="1">
              <w:r w:rsidRPr="005E068B">
                <w:rPr>
                  <w:rStyle w:val="afffffffe"/>
                  <w:i/>
                  <w:color w:val="auto"/>
                </w:rPr>
                <w:t>https://www.biblio-online.ru/bcode/433076</w:t>
              </w:r>
            </w:hyperlink>
            <w:r w:rsidRPr="005E068B">
              <w:t xml:space="preserve"> </w:t>
            </w:r>
          </w:p>
          <w:p w:rsidR="00064969" w:rsidRPr="005E068B" w:rsidRDefault="00772F31" w:rsidP="005E068B">
            <w:pPr>
              <w:pStyle w:val="aff5"/>
              <w:numPr>
                <w:ilvl w:val="0"/>
                <w:numId w:val="5"/>
              </w:numPr>
              <w:tabs>
                <w:tab w:val="left" w:pos="285"/>
                <w:tab w:val="left" w:pos="1005"/>
              </w:tabs>
              <w:ind w:left="0" w:firstLine="27"/>
              <w:jc w:val="both"/>
            </w:pPr>
            <w:r w:rsidRPr="005E068B">
              <w:t xml:space="preserve">Поздеева, О. Г. </w:t>
            </w:r>
            <w:r w:rsidRPr="005E068B">
              <w:rPr>
                <w:bCs/>
              </w:rPr>
              <w:t>Региональная</w:t>
            </w:r>
            <w:r w:rsidRPr="005E068B">
              <w:t xml:space="preserve"> </w:t>
            </w:r>
            <w:r w:rsidRPr="005E068B">
              <w:rPr>
                <w:bCs/>
              </w:rPr>
              <w:t xml:space="preserve">экономика </w:t>
            </w:r>
            <w:r w:rsidRPr="005E068B">
              <w:t xml:space="preserve">[Текст]: краткий курс лекций / О.Г. Поздеева, О.Ю. Иванова; М-во образования и науки Рос. Федерации, Урал. гос. </w:t>
            </w:r>
            <w:proofErr w:type="spellStart"/>
            <w:r w:rsidRPr="005E068B">
              <w:t>экон</w:t>
            </w:r>
            <w:proofErr w:type="spellEnd"/>
            <w:r w:rsidRPr="005E068B">
              <w:t xml:space="preserve">. ун-т. - Екатеринбург: [Издательство УрГЭУ], 2017. - 131 </w:t>
            </w:r>
            <w:proofErr w:type="spellStart"/>
            <w:r w:rsidRPr="005E068B">
              <w:t>с.</w:t>
            </w:r>
            <w:hyperlink r:id="rId11">
              <w:r w:rsidRPr="005E068B">
                <w:rPr>
                  <w:rStyle w:val="-"/>
                  <w:i/>
                  <w:iCs/>
                  <w:color w:val="auto"/>
                </w:rPr>
                <w:t>http</w:t>
              </w:r>
              <w:proofErr w:type="spellEnd"/>
              <w:r w:rsidRPr="005E068B">
                <w:rPr>
                  <w:rStyle w:val="-"/>
                  <w:i/>
                  <w:iCs/>
                  <w:color w:val="auto"/>
                </w:rPr>
                <w:t>://lib.usue.ru/</w:t>
              </w:r>
              <w:proofErr w:type="spellStart"/>
              <w:r w:rsidRPr="005E068B">
                <w:rPr>
                  <w:rStyle w:val="-"/>
                  <w:i/>
                  <w:iCs/>
                  <w:color w:val="auto"/>
                </w:rPr>
                <w:t>resource</w:t>
              </w:r>
              <w:proofErr w:type="spellEnd"/>
              <w:r w:rsidRPr="005E068B">
                <w:rPr>
                  <w:rStyle w:val="-"/>
                  <w:i/>
                  <w:iCs/>
                  <w:color w:val="auto"/>
                </w:rPr>
                <w:t>/</w:t>
              </w:r>
              <w:proofErr w:type="spellStart"/>
              <w:r w:rsidRPr="005E068B">
                <w:rPr>
                  <w:rStyle w:val="-"/>
                  <w:i/>
                  <w:iCs/>
                  <w:color w:val="auto"/>
                </w:rPr>
                <w:t>limit</w:t>
              </w:r>
              <w:proofErr w:type="spellEnd"/>
              <w:r w:rsidRPr="005E068B">
                <w:rPr>
                  <w:rStyle w:val="-"/>
                  <w:i/>
                  <w:iCs/>
                  <w:color w:val="auto"/>
                </w:rPr>
                <w:t>/</w:t>
              </w:r>
              <w:proofErr w:type="spellStart"/>
              <w:r w:rsidRPr="005E068B">
                <w:rPr>
                  <w:rStyle w:val="-"/>
                  <w:i/>
                  <w:iCs/>
                  <w:color w:val="auto"/>
                </w:rPr>
                <w:t>ump</w:t>
              </w:r>
              <w:proofErr w:type="spellEnd"/>
              <w:r w:rsidRPr="005E068B">
                <w:rPr>
                  <w:rStyle w:val="-"/>
                  <w:i/>
                  <w:iCs/>
                  <w:color w:val="auto"/>
                </w:rPr>
                <w:t>/17/p488733.pdf</w:t>
              </w:r>
            </w:hyperlink>
            <w:r w:rsidRPr="005E068B">
              <w:t>  50 экз.</w:t>
            </w:r>
          </w:p>
          <w:p w:rsidR="00064969" w:rsidRPr="005E068B" w:rsidRDefault="00772F31" w:rsidP="005E068B">
            <w:pPr>
              <w:pStyle w:val="aff5"/>
              <w:numPr>
                <w:ilvl w:val="0"/>
                <w:numId w:val="5"/>
              </w:numPr>
              <w:shd w:val="clear" w:color="auto" w:fill="FFFFFF"/>
              <w:tabs>
                <w:tab w:val="left" w:pos="285"/>
                <w:tab w:val="left" w:pos="1005"/>
              </w:tabs>
              <w:ind w:left="0" w:firstLine="27"/>
              <w:jc w:val="both"/>
            </w:pPr>
            <w:r w:rsidRPr="005E068B">
              <w:t>Селищева, Т. А. Региональная экономика [Электронный ресурс</w:t>
            </w:r>
            <w:proofErr w:type="gramStart"/>
            <w:r w:rsidRPr="005E068B">
              <w:t>] :</w:t>
            </w:r>
            <w:proofErr w:type="gramEnd"/>
            <w:r w:rsidRPr="005E068B">
              <w:t xml:space="preserve"> учебник для студентов вузов, обучающихся по направлению 38.03.01 «Экономика» (квалификация (степень) «бакалавр») / Т. А. Селищева. - </w:t>
            </w:r>
            <w:proofErr w:type="gramStart"/>
            <w:r w:rsidRPr="005E068B">
              <w:t>Москва :</w:t>
            </w:r>
            <w:proofErr w:type="gramEnd"/>
            <w:r w:rsidRPr="005E068B">
              <w:t xml:space="preserve"> ИНФРА-М, 2018. - 469 с. </w:t>
            </w:r>
            <w:hyperlink r:id="rId12">
              <w:r w:rsidRPr="005E068B">
                <w:rPr>
                  <w:rStyle w:val="-"/>
                  <w:i/>
                  <w:color w:val="auto"/>
                </w:rPr>
                <w:t>http://znanium.com/go.php?id=947765</w:t>
              </w:r>
            </w:hyperlink>
            <w:hyperlink>
              <w:r w:rsidRPr="005E068B">
                <w:rPr>
                  <w:rStyle w:val="-"/>
                  <w:i/>
                  <w:color w:val="auto"/>
                </w:rPr>
                <w:t xml:space="preserve">  </w:t>
              </w:r>
            </w:hyperlink>
          </w:p>
          <w:p w:rsidR="00064969" w:rsidRPr="00C81DED" w:rsidRDefault="00772F31" w:rsidP="00C81DE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3F65F6" w:rsidRDefault="003F65F6" w:rsidP="00C81DED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F65F6">
              <w:rPr>
                <w:sz w:val="24"/>
                <w:szCs w:val="24"/>
              </w:rPr>
              <w:t>Брагина, З. В. Развитие регионов: диагностика региональных различий [Электронный ресурс</w:t>
            </w:r>
            <w:proofErr w:type="gramStart"/>
            <w:r w:rsidRPr="003F65F6">
              <w:rPr>
                <w:sz w:val="24"/>
                <w:szCs w:val="24"/>
              </w:rPr>
              <w:t>] :</w:t>
            </w:r>
            <w:proofErr w:type="gramEnd"/>
            <w:r w:rsidRPr="003F65F6">
              <w:rPr>
                <w:sz w:val="24"/>
                <w:szCs w:val="24"/>
              </w:rPr>
              <w:t xml:space="preserve"> монография / З. В. Брагина, И. К. Киселев. - </w:t>
            </w:r>
            <w:proofErr w:type="gramStart"/>
            <w:r w:rsidRPr="003F65F6">
              <w:rPr>
                <w:sz w:val="24"/>
                <w:szCs w:val="24"/>
              </w:rPr>
              <w:t>Москва :</w:t>
            </w:r>
            <w:proofErr w:type="gramEnd"/>
            <w:r w:rsidRPr="003F65F6">
              <w:rPr>
                <w:sz w:val="24"/>
                <w:szCs w:val="24"/>
              </w:rPr>
              <w:t xml:space="preserve"> ИНФРА-М, 2018. - 152 с. </w:t>
            </w:r>
            <w:hyperlink r:id="rId13" w:tgtFrame="_blank" w:tooltip="читать полный текст" w:history="1">
              <w:r w:rsidRPr="003F65F6">
                <w:rPr>
                  <w:rStyle w:val="afffffffe"/>
                  <w:i/>
                  <w:iCs/>
                  <w:sz w:val="24"/>
                  <w:szCs w:val="24"/>
                </w:rPr>
                <w:t>https://new.znanium.com/catalog/product/924759</w:t>
              </w:r>
            </w:hyperlink>
          </w:p>
          <w:p w:rsidR="003F65F6" w:rsidRPr="003F65F6" w:rsidRDefault="003F65F6" w:rsidP="00C81DED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F65F6">
              <w:rPr>
                <w:sz w:val="24"/>
                <w:szCs w:val="24"/>
              </w:rPr>
              <w:t xml:space="preserve">Махмудова, М. М. Социально-экономические трансформации региона в современных условиях [Электронный ресурс]: монография / М. М. Махмудова, В. В. Ефремова, А. М. </w:t>
            </w:r>
            <w:proofErr w:type="gramStart"/>
            <w:r w:rsidRPr="003F65F6">
              <w:rPr>
                <w:sz w:val="24"/>
                <w:szCs w:val="24"/>
              </w:rPr>
              <w:t>Королева ;</w:t>
            </w:r>
            <w:proofErr w:type="gramEnd"/>
            <w:r w:rsidRPr="003F65F6">
              <w:rPr>
                <w:sz w:val="24"/>
                <w:szCs w:val="24"/>
              </w:rPr>
              <w:t xml:space="preserve"> </w:t>
            </w:r>
            <w:proofErr w:type="spellStart"/>
            <w:r w:rsidRPr="003F65F6">
              <w:rPr>
                <w:sz w:val="24"/>
                <w:szCs w:val="24"/>
              </w:rPr>
              <w:t>Тюмен</w:t>
            </w:r>
            <w:proofErr w:type="spellEnd"/>
            <w:r w:rsidRPr="003F65F6">
              <w:rPr>
                <w:sz w:val="24"/>
                <w:szCs w:val="24"/>
              </w:rPr>
              <w:t xml:space="preserve">. </w:t>
            </w:r>
            <w:proofErr w:type="spellStart"/>
            <w:r w:rsidRPr="003F65F6">
              <w:rPr>
                <w:sz w:val="24"/>
                <w:szCs w:val="24"/>
              </w:rPr>
              <w:t>индустр</w:t>
            </w:r>
            <w:proofErr w:type="spellEnd"/>
            <w:r w:rsidRPr="003F65F6">
              <w:rPr>
                <w:sz w:val="24"/>
                <w:szCs w:val="24"/>
              </w:rPr>
              <w:t>. ун-т. - Москва : ИНФРА-М, 2019. - 281 с. </w:t>
            </w:r>
            <w:hyperlink r:id="rId14" w:tgtFrame="_blank" w:tooltip="читать полный текст" w:history="1">
              <w:r w:rsidRPr="003F65F6">
                <w:rPr>
                  <w:rStyle w:val="afffffffe"/>
                  <w:i/>
                  <w:iCs/>
                  <w:sz w:val="24"/>
                  <w:szCs w:val="24"/>
                </w:rPr>
                <w:t>https://new.znanium.com/catalog/product/948985</w:t>
              </w:r>
            </w:hyperlink>
          </w:p>
          <w:p w:rsidR="00064969" w:rsidRPr="00C81DED" w:rsidRDefault="00772F31" w:rsidP="00C81DED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C81DED">
              <w:rPr>
                <w:bCs/>
                <w:sz w:val="24"/>
                <w:szCs w:val="24"/>
              </w:rPr>
              <w:t>Неоиндустриально</w:t>
            </w:r>
            <w:proofErr w:type="spellEnd"/>
            <w:r w:rsidRPr="00C81DED">
              <w:rPr>
                <w:bCs/>
                <w:sz w:val="24"/>
                <w:szCs w:val="24"/>
              </w:rPr>
              <w:t xml:space="preserve">-ориентированные преобразования в экономическом пространстве Уральского макрорегиона [Текст]: [монография] / М-во образования и науки Рос. Федерации, Урал. гос. </w:t>
            </w:r>
            <w:proofErr w:type="spellStart"/>
            <w:r w:rsidRPr="00C81DED">
              <w:rPr>
                <w:bCs/>
                <w:sz w:val="24"/>
                <w:szCs w:val="24"/>
              </w:rPr>
              <w:t>экон</w:t>
            </w:r>
            <w:proofErr w:type="spellEnd"/>
            <w:r w:rsidRPr="00C81DED">
              <w:rPr>
                <w:bCs/>
                <w:sz w:val="24"/>
                <w:szCs w:val="24"/>
              </w:rPr>
              <w:t xml:space="preserve">. ун-т; под науч. ред.: Я. П. Силина, Е. Г. </w:t>
            </w:r>
            <w:proofErr w:type="spellStart"/>
            <w:r w:rsidRPr="00C81DED">
              <w:rPr>
                <w:bCs/>
                <w:sz w:val="24"/>
                <w:szCs w:val="24"/>
              </w:rPr>
              <w:t>Анимицы</w:t>
            </w:r>
            <w:proofErr w:type="spellEnd"/>
            <w:r w:rsidRPr="00C81DED">
              <w:rPr>
                <w:bCs/>
                <w:sz w:val="24"/>
                <w:szCs w:val="24"/>
              </w:rPr>
              <w:t xml:space="preserve">. - Екатеринбург: Издательство УрГЭУ, 2017. - 195 с. </w:t>
            </w:r>
            <w:hyperlink r:id="rId15">
              <w:r w:rsidRPr="00C81DED">
                <w:rPr>
                  <w:rStyle w:val="-"/>
                  <w:bCs/>
                  <w:i/>
                  <w:color w:val="auto"/>
                  <w:sz w:val="24"/>
                  <w:szCs w:val="24"/>
                </w:rPr>
                <w:t>http://lib.usue.ru/resource/limit/books/17/m489189.pdf</w:t>
              </w:r>
            </w:hyperlink>
            <w:r w:rsidRPr="00C81DED">
              <w:rPr>
                <w:rStyle w:val="-"/>
                <w:bCs/>
                <w:i/>
                <w:color w:val="auto"/>
                <w:sz w:val="24"/>
                <w:szCs w:val="24"/>
              </w:rPr>
              <w:t xml:space="preserve"> </w:t>
            </w:r>
            <w:r w:rsidRPr="00C81DED">
              <w:rPr>
                <w:bCs/>
                <w:sz w:val="24"/>
                <w:szCs w:val="24"/>
              </w:rPr>
              <w:t xml:space="preserve"> 5экз.</w:t>
            </w:r>
          </w:p>
          <w:p w:rsidR="00064969" w:rsidRPr="003F65F6" w:rsidRDefault="003F65F6" w:rsidP="003F65F6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F65F6">
              <w:rPr>
                <w:bCs/>
                <w:sz w:val="24"/>
                <w:szCs w:val="24"/>
              </w:rPr>
              <w:t>Регионы Уральского федерального округа: итоги экономического и социального развития в 2014-2018 годах [Электронный ресурс</w:t>
            </w:r>
            <w:proofErr w:type="gramStart"/>
            <w:r w:rsidRPr="003F65F6">
              <w:rPr>
                <w:bCs/>
                <w:sz w:val="24"/>
                <w:szCs w:val="24"/>
              </w:rPr>
              <w:t>] :</w:t>
            </w:r>
            <w:proofErr w:type="gramEnd"/>
            <w:r w:rsidRPr="003F65F6">
              <w:rPr>
                <w:bCs/>
                <w:sz w:val="24"/>
                <w:szCs w:val="24"/>
              </w:rPr>
              <w:t xml:space="preserve"> статистический сборник : (04020) / </w:t>
            </w:r>
            <w:proofErr w:type="spellStart"/>
            <w:r w:rsidRPr="003F65F6">
              <w:rPr>
                <w:bCs/>
                <w:sz w:val="24"/>
                <w:szCs w:val="24"/>
              </w:rPr>
              <w:t>Федер</w:t>
            </w:r>
            <w:proofErr w:type="spellEnd"/>
            <w:r w:rsidRPr="003F65F6">
              <w:rPr>
                <w:bCs/>
                <w:sz w:val="24"/>
                <w:szCs w:val="24"/>
              </w:rPr>
              <w:t xml:space="preserve">. служба гос. статистики, Упр. </w:t>
            </w:r>
            <w:proofErr w:type="spellStart"/>
            <w:r w:rsidRPr="003F65F6">
              <w:rPr>
                <w:bCs/>
                <w:sz w:val="24"/>
                <w:szCs w:val="24"/>
              </w:rPr>
              <w:t>Федер</w:t>
            </w:r>
            <w:proofErr w:type="spellEnd"/>
            <w:r w:rsidRPr="003F65F6">
              <w:rPr>
                <w:bCs/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3F65F6">
              <w:rPr>
                <w:bCs/>
                <w:sz w:val="24"/>
                <w:szCs w:val="24"/>
              </w:rPr>
              <w:t>Свердл</w:t>
            </w:r>
            <w:proofErr w:type="spellEnd"/>
            <w:r w:rsidRPr="003F65F6">
              <w:rPr>
                <w:bCs/>
                <w:sz w:val="24"/>
                <w:szCs w:val="24"/>
              </w:rPr>
              <w:t xml:space="preserve">. обл. и Курган. обл. ; [общ. ред. А. С. </w:t>
            </w:r>
            <w:proofErr w:type="spellStart"/>
            <w:r w:rsidRPr="003F65F6">
              <w:rPr>
                <w:bCs/>
                <w:sz w:val="24"/>
                <w:szCs w:val="24"/>
              </w:rPr>
              <w:t>Перунова</w:t>
            </w:r>
            <w:proofErr w:type="spellEnd"/>
            <w:r w:rsidRPr="003F65F6">
              <w:rPr>
                <w:bCs/>
                <w:sz w:val="24"/>
                <w:szCs w:val="24"/>
              </w:rPr>
              <w:t xml:space="preserve"> ; отв. за </w:t>
            </w:r>
            <w:proofErr w:type="spellStart"/>
            <w:r w:rsidRPr="003F65F6">
              <w:rPr>
                <w:bCs/>
                <w:sz w:val="24"/>
                <w:szCs w:val="24"/>
              </w:rPr>
              <w:t>вып</w:t>
            </w:r>
            <w:proofErr w:type="spellEnd"/>
            <w:r w:rsidRPr="003F65F6">
              <w:rPr>
                <w:bCs/>
                <w:sz w:val="24"/>
                <w:szCs w:val="24"/>
              </w:rPr>
              <w:t xml:space="preserve">. Н. А. Чиркина]. - </w:t>
            </w:r>
            <w:proofErr w:type="gramStart"/>
            <w:r w:rsidRPr="003F65F6">
              <w:rPr>
                <w:bCs/>
                <w:sz w:val="24"/>
                <w:szCs w:val="24"/>
              </w:rPr>
              <w:t>Екатеринбург :</w:t>
            </w:r>
            <w:proofErr w:type="gramEnd"/>
            <w:r w:rsidRPr="003F65F6">
              <w:rPr>
                <w:bCs/>
                <w:sz w:val="24"/>
                <w:szCs w:val="24"/>
              </w:rPr>
              <w:t xml:space="preserve"> [б. и.], 2019. - 1 с. </w:t>
            </w:r>
            <w:hyperlink r:id="rId16" w:tgtFrame="_blank" w:tooltip="читать полный текст" w:history="1">
              <w:r w:rsidRPr="003F65F6">
                <w:rPr>
                  <w:rStyle w:val="afffffffe"/>
                  <w:bCs/>
                  <w:i/>
                  <w:iCs/>
                  <w:sz w:val="24"/>
                  <w:szCs w:val="24"/>
                </w:rPr>
                <w:t>http://lib.usue.ru/resource/limit/stat/19/e477.pdf</w:t>
              </w:r>
            </w:hyperlink>
            <w:r w:rsidRPr="003F65F6">
              <w:rPr>
                <w:bCs/>
                <w:sz w:val="24"/>
                <w:szCs w:val="24"/>
              </w:rPr>
              <w:t> (1 экз.)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E7E6E6" w:themeFill="background2"/>
          </w:tcPr>
          <w:p w:rsidR="00064969" w:rsidRPr="00C81DED" w:rsidRDefault="00772F3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auto"/>
          </w:tcPr>
          <w:p w:rsidR="00064969" w:rsidRPr="00C81DED" w:rsidRDefault="00772F31">
            <w:pPr>
              <w:rPr>
                <w:b/>
                <w:sz w:val="24"/>
                <w:szCs w:val="24"/>
              </w:rPr>
            </w:pPr>
            <w:r w:rsidRPr="00C81DE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064969" w:rsidRPr="00C81DED" w:rsidRDefault="00772F31">
            <w:pPr>
              <w:jc w:val="both"/>
              <w:rPr>
                <w:sz w:val="24"/>
                <w:szCs w:val="24"/>
              </w:rPr>
            </w:pPr>
            <w:r w:rsidRPr="00C81DE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81DED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C81D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DED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C81D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DED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C81D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DED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C81DED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C81DED">
              <w:rPr>
                <w:sz w:val="24"/>
                <w:szCs w:val="24"/>
              </w:rPr>
              <w:t xml:space="preserve">Контракт </w:t>
            </w:r>
            <w:r w:rsidRPr="00C81DED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064969" w:rsidRPr="00C81DED" w:rsidRDefault="00772F31">
            <w:pPr>
              <w:jc w:val="both"/>
              <w:rPr>
                <w:sz w:val="24"/>
                <w:szCs w:val="24"/>
              </w:rPr>
            </w:pPr>
            <w:r w:rsidRPr="00C81DE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81DE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64969" w:rsidRPr="00C81DED" w:rsidRDefault="00064969">
            <w:pPr>
              <w:rPr>
                <w:b/>
                <w:sz w:val="24"/>
                <w:szCs w:val="24"/>
              </w:rPr>
            </w:pPr>
          </w:p>
          <w:p w:rsidR="00064969" w:rsidRPr="00C81DED" w:rsidRDefault="00772F31">
            <w:pPr>
              <w:rPr>
                <w:b/>
                <w:sz w:val="24"/>
                <w:szCs w:val="24"/>
              </w:rPr>
            </w:pPr>
            <w:r w:rsidRPr="00C81DE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64969" w:rsidRPr="00C81DED" w:rsidRDefault="00772F31">
            <w:pPr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Общего доступа</w:t>
            </w:r>
          </w:p>
          <w:p w:rsidR="00064969" w:rsidRPr="00C81DED" w:rsidRDefault="00772F31">
            <w:pPr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- Справочная правовая система ГАРАНТ</w:t>
            </w:r>
          </w:p>
          <w:p w:rsidR="00064969" w:rsidRPr="00C81DED" w:rsidRDefault="00772F31">
            <w:pPr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E7E6E6" w:themeFill="background2"/>
          </w:tcPr>
          <w:p w:rsidR="00064969" w:rsidRPr="00C81DED" w:rsidRDefault="00772F31">
            <w:pPr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auto"/>
          </w:tcPr>
          <w:p w:rsidR="00064969" w:rsidRPr="00C81DED" w:rsidRDefault="00772F31" w:rsidP="00C81D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E7E6E6" w:themeFill="background2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64969" w:rsidRPr="00C81DED" w:rsidRDefault="00772F31">
      <w:pPr>
        <w:ind w:left="-284"/>
        <w:rPr>
          <w:sz w:val="24"/>
          <w:szCs w:val="24"/>
        </w:rPr>
      </w:pPr>
      <w:r w:rsidRPr="00C81DED">
        <w:rPr>
          <w:sz w:val="24"/>
          <w:szCs w:val="24"/>
        </w:rPr>
        <w:t xml:space="preserve"> </w:t>
      </w:r>
    </w:p>
    <w:p w:rsidR="00064969" w:rsidRPr="00C81DED" w:rsidRDefault="00772F31">
      <w:pPr>
        <w:ind w:left="-284"/>
        <w:rPr>
          <w:sz w:val="24"/>
          <w:szCs w:val="24"/>
        </w:rPr>
      </w:pPr>
      <w:bookmarkStart w:id="1" w:name="__DdeLink__1325_2862270714"/>
      <w:r w:rsidRPr="00C81DED">
        <w:rPr>
          <w:sz w:val="24"/>
          <w:szCs w:val="24"/>
        </w:rPr>
        <w:t xml:space="preserve">Аннотацию подготовил                                                </w:t>
      </w:r>
      <w:r w:rsidRPr="00C81DED">
        <w:rPr>
          <w:sz w:val="24"/>
          <w:szCs w:val="24"/>
        </w:rPr>
        <w:tab/>
        <w:t xml:space="preserve">                                     </w:t>
      </w:r>
      <w:r w:rsidR="00EE2FAE">
        <w:rPr>
          <w:sz w:val="24"/>
          <w:szCs w:val="24"/>
        </w:rPr>
        <w:t>Поздеева О.Г.</w:t>
      </w:r>
      <w:r w:rsidRPr="00C81DED">
        <w:rPr>
          <w:sz w:val="24"/>
          <w:szCs w:val="24"/>
        </w:rPr>
        <w:t xml:space="preserve"> </w:t>
      </w:r>
    </w:p>
    <w:p w:rsidR="00064969" w:rsidRPr="00C81DED" w:rsidRDefault="00064969">
      <w:pPr>
        <w:rPr>
          <w:sz w:val="24"/>
          <w:szCs w:val="24"/>
        </w:rPr>
      </w:pPr>
      <w:bookmarkStart w:id="2" w:name="_GoBack"/>
      <w:bookmarkEnd w:id="2"/>
    </w:p>
    <w:bookmarkEnd w:id="1"/>
    <w:sectPr w:rsidR="00064969" w:rsidRPr="00C81DE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7545"/>
    <w:multiLevelType w:val="multilevel"/>
    <w:tmpl w:val="43DC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67BC2"/>
    <w:multiLevelType w:val="multilevel"/>
    <w:tmpl w:val="43DC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A52A2"/>
    <w:multiLevelType w:val="multilevel"/>
    <w:tmpl w:val="91EC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17FA2"/>
    <w:multiLevelType w:val="hybridMultilevel"/>
    <w:tmpl w:val="7198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1678A"/>
    <w:multiLevelType w:val="multilevel"/>
    <w:tmpl w:val="C77A20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69"/>
    <w:rsid w:val="00064969"/>
    <w:rsid w:val="003F65F6"/>
    <w:rsid w:val="005E068B"/>
    <w:rsid w:val="00772F31"/>
    <w:rsid w:val="007A62F7"/>
    <w:rsid w:val="00C81DED"/>
    <w:rsid w:val="00D845FB"/>
    <w:rsid w:val="00E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2CAD6-824D-4312-BD07-B543E10D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4"/>
      <w:szCs w:val="24"/>
    </w:rPr>
  </w:style>
  <w:style w:type="character" w:customStyle="1" w:styleId="ListLabel80">
    <w:name w:val="ListLabel 80"/>
    <w:qFormat/>
    <w:rPr>
      <w:bCs/>
      <w:i/>
      <w:iCs/>
      <w:sz w:val="24"/>
      <w:szCs w:val="24"/>
    </w:rPr>
  </w:style>
  <w:style w:type="character" w:customStyle="1" w:styleId="ListLabel81">
    <w:name w:val="ListLabel 81"/>
    <w:qFormat/>
    <w:rPr>
      <w:i/>
      <w:iCs/>
      <w:sz w:val="24"/>
      <w:szCs w:val="24"/>
    </w:rPr>
  </w:style>
  <w:style w:type="character" w:customStyle="1" w:styleId="ListLabel82">
    <w:name w:val="ListLabel 82"/>
    <w:qFormat/>
    <w:rPr>
      <w:bCs/>
      <w:i/>
      <w:iCs/>
      <w:sz w:val="24"/>
      <w:szCs w:val="24"/>
    </w:rPr>
  </w:style>
  <w:style w:type="character" w:customStyle="1" w:styleId="ListLabel83">
    <w:name w:val="ListLabel 83"/>
    <w:qFormat/>
    <w:rPr>
      <w:i/>
      <w:iCs/>
      <w:sz w:val="24"/>
      <w:szCs w:val="24"/>
    </w:rPr>
  </w:style>
  <w:style w:type="character" w:customStyle="1" w:styleId="ListLabel84">
    <w:name w:val="ListLabel 84"/>
    <w:qFormat/>
    <w:rPr>
      <w:b w:val="0"/>
      <w:bCs w:val="0"/>
      <w:sz w:val="22"/>
      <w:szCs w:val="22"/>
    </w:rPr>
  </w:style>
  <w:style w:type="character" w:customStyle="1" w:styleId="ListLabel85">
    <w:name w:val="ListLabel 85"/>
    <w:qFormat/>
    <w:rPr>
      <w:bCs/>
      <w:i/>
      <w:iCs/>
      <w:sz w:val="24"/>
      <w:szCs w:val="24"/>
    </w:rPr>
  </w:style>
  <w:style w:type="character" w:customStyle="1" w:styleId="aff">
    <w:name w:val="Посещённая гиперссылка"/>
    <w:rPr>
      <w:color w:val="800000"/>
      <w:u w:val="singl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iCs/>
      <w:caps w:val="0"/>
      <w:smallCaps w:val="0"/>
      <w:color w:val="auto"/>
      <w:spacing w:val="0"/>
      <w:kern w:val="2"/>
      <w:sz w:val="24"/>
      <w:szCs w:val="24"/>
      <w:lang w:val="ru-RU" w:eastAsia="ru-RU" w:bidi="ar-SA"/>
    </w:rPr>
  </w:style>
  <w:style w:type="character" w:customStyle="1" w:styleId="ListLabel87">
    <w:name w:val="ListLabel 87"/>
    <w:qFormat/>
    <w:rPr>
      <w:rFonts w:eastAsia="Times New Roman" w:cs="Times New Roman"/>
      <w:b w:val="0"/>
      <w:i/>
      <w:iCs/>
      <w:caps w:val="0"/>
      <w:smallCaps w:val="0"/>
      <w:color w:val="auto"/>
      <w:spacing w:val="0"/>
      <w:kern w:val="2"/>
      <w:sz w:val="24"/>
      <w:szCs w:val="24"/>
      <w:u w:val="single"/>
      <w:lang w:val="ru-RU" w:eastAsia="ru-RU" w:bidi="ar-SA"/>
    </w:rPr>
  </w:style>
  <w:style w:type="character" w:customStyle="1" w:styleId="ListLabel88">
    <w:name w:val="ListLabel 88"/>
    <w:qFormat/>
    <w:rPr>
      <w:i/>
      <w:iCs/>
      <w:sz w:val="24"/>
      <w:szCs w:val="24"/>
    </w:rPr>
  </w:style>
  <w:style w:type="character" w:customStyle="1" w:styleId="ListLabel89">
    <w:name w:val="ListLabel 89"/>
    <w:qFormat/>
    <w:rPr>
      <w:rFonts w:eastAsia="Times New Roman" w:cs="Times New Roman"/>
      <w:b w:val="0"/>
      <w:bCs w:val="0"/>
      <w:color w:val="auto"/>
      <w:kern w:val="2"/>
      <w:sz w:val="24"/>
      <w:szCs w:val="24"/>
      <w:lang w:val="ru-RU" w:eastAsia="ru-RU" w:bidi="ar-SA"/>
    </w:rPr>
  </w:style>
  <w:style w:type="character" w:customStyle="1" w:styleId="ListLabel90">
    <w:name w:val="ListLabel 90"/>
    <w:qFormat/>
    <w:rPr>
      <w:bCs/>
      <w:i/>
      <w:iCs/>
      <w:sz w:val="24"/>
      <w:szCs w:val="24"/>
    </w:rPr>
  </w:style>
  <w:style w:type="character" w:customStyle="1" w:styleId="ListLabel91">
    <w:name w:val="ListLabel 91"/>
    <w:qFormat/>
    <w:rPr>
      <w:rFonts w:eastAsia="Times New Roman" w:cs="Times New Roman"/>
      <w:b w:val="0"/>
      <w:bCs/>
      <w:i/>
      <w:caps w:val="0"/>
      <w:smallCaps w:val="0"/>
      <w:color w:val="auto"/>
      <w:spacing w:val="0"/>
      <w:kern w:val="2"/>
      <w:sz w:val="24"/>
      <w:szCs w:val="24"/>
      <w:u w:val="single"/>
      <w:lang w:val="ru-RU" w:eastAsia="ru-RU" w:bidi="ar-SA"/>
    </w:rPr>
  </w:style>
  <w:style w:type="character" w:customStyle="1" w:styleId="ListLabel92">
    <w:name w:val="ListLabel 92"/>
    <w:qFormat/>
    <w:rPr>
      <w:rFonts w:eastAsia="Times New Roman" w:cs="Times New Roman"/>
      <w:b w:val="0"/>
      <w:bCs/>
      <w:i/>
      <w:caps w:val="0"/>
      <w:smallCaps w:val="0"/>
      <w:color w:val="auto"/>
      <w:spacing w:val="0"/>
      <w:kern w:val="2"/>
      <w:sz w:val="24"/>
      <w:szCs w:val="24"/>
      <w:u w:val="single"/>
      <w:lang w:val="ru-RU" w:eastAsia="ru-RU" w:bidi="ar-SA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5E0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1D46F0AF-E526-4356-AB1D-AF13CA6B8207" TargetMode="External"/><Relationship Id="rId13" Type="http://schemas.openxmlformats.org/officeDocument/2006/relationships/hyperlink" Target="https://new.znanium.com/catalog/product/92475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1D46F0AF-E526-4356-AB1D-AF13CA6B8207" TargetMode="External"/><Relationship Id="rId12" Type="http://schemas.openxmlformats.org/officeDocument/2006/relationships/hyperlink" Target="http://znanium.com/go.php?id=94776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stat/19/e477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05CCC1F0-116E-4603-8F46-8D0D5761B4E2" TargetMode="External"/><Relationship Id="rId11" Type="http://schemas.openxmlformats.org/officeDocument/2006/relationships/hyperlink" Target="http://lib.usue.ru/resource/limit/ump/17/p48873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books/17/m489189.pdf" TargetMode="External"/><Relationship Id="rId10" Type="http://schemas.openxmlformats.org/officeDocument/2006/relationships/hyperlink" Target="https://www.biblio-online.ru/bcode/4330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2782" TargetMode="External"/><Relationship Id="rId14" Type="http://schemas.openxmlformats.org/officeDocument/2006/relationships/hyperlink" Target="https://new.znanium.com/catalog/product/948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D2D8-0A20-4E87-92C5-1F7E78CD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2019-04-12T14:28:00Z</cp:lastPrinted>
  <dcterms:created xsi:type="dcterms:W3CDTF">2020-02-25T07:42:00Z</dcterms:created>
  <dcterms:modified xsi:type="dcterms:W3CDTF">2020-03-27T03:56:00Z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