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F" w:rsidRDefault="00EA3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04AF" w:rsidRDefault="00EA3C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Бизнес-процессы в логистике</w:t>
            </w:r>
          </w:p>
        </w:tc>
      </w:tr>
      <w:tr w:rsidR="00701811" w:rsidRPr="00701811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Торговое дело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 w:rsidP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Логистика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8 </w:t>
            </w:r>
            <w:proofErr w:type="spellStart"/>
            <w:r w:rsidRPr="00701811">
              <w:rPr>
                <w:sz w:val="24"/>
                <w:szCs w:val="24"/>
              </w:rPr>
              <w:t>з.е</w:t>
            </w:r>
            <w:proofErr w:type="spellEnd"/>
            <w:r w:rsidRPr="00701811">
              <w:rPr>
                <w:sz w:val="24"/>
                <w:szCs w:val="24"/>
              </w:rPr>
              <w:t>.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58ED" w:rsidRDefault="00FD58ED" w:rsidP="00EA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304AF" w:rsidRPr="00701811" w:rsidRDefault="00EA3C1A" w:rsidP="00EA3C1A">
            <w:pPr>
              <w:rPr>
                <w:sz w:val="24"/>
                <w:szCs w:val="24"/>
                <w:highlight w:val="yellow"/>
              </w:rPr>
            </w:pPr>
            <w:r w:rsidRPr="00701811">
              <w:rPr>
                <w:sz w:val="24"/>
                <w:szCs w:val="24"/>
              </w:rPr>
              <w:t xml:space="preserve">Экзамен 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Логистики и коммерции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 w:rsidP="00701811">
            <w:pPr>
              <w:rPr>
                <w:b/>
                <w:sz w:val="24"/>
                <w:szCs w:val="24"/>
                <w:highlight w:val="yellow"/>
              </w:rPr>
            </w:pPr>
            <w:r w:rsidRPr="00701811">
              <w:rPr>
                <w:b/>
                <w:sz w:val="24"/>
                <w:szCs w:val="24"/>
              </w:rPr>
              <w:t>Крат</w:t>
            </w:r>
            <w:r w:rsidR="00701811" w:rsidRPr="00701811">
              <w:rPr>
                <w:b/>
                <w:sz w:val="24"/>
                <w:szCs w:val="24"/>
              </w:rPr>
              <w:t>к</w:t>
            </w:r>
            <w:r w:rsidRPr="0070181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1. Планирование движения продукта (составная часть процесса планирования и управления)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2. Доставка продукта от производителя или поставщика (составная часть ресурсного процесса)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3. Ведение складского учета полученного груза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4. Доставка товара в магазины</w:t>
            </w:r>
          </w:p>
        </w:tc>
      </w:tr>
      <w:tr w:rsidR="00701811" w:rsidRPr="0070181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5.  Контроль за движением товарных потоков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1.</w:t>
            </w:r>
            <w:r w:rsidRPr="00701811">
              <w:rPr>
                <w:b/>
                <w:sz w:val="24"/>
                <w:szCs w:val="24"/>
              </w:rPr>
              <w:t>Бизнес</w:t>
            </w:r>
            <w:r w:rsidRPr="00701811">
              <w:rPr>
                <w:sz w:val="24"/>
                <w:szCs w:val="24"/>
              </w:rPr>
              <w:t>-</w:t>
            </w:r>
            <w:r w:rsidRPr="00701811">
              <w:rPr>
                <w:b/>
                <w:sz w:val="24"/>
                <w:szCs w:val="24"/>
              </w:rPr>
              <w:t>планирование</w:t>
            </w:r>
            <w:r w:rsidRPr="00701811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учебник / [Л. В. Бобков [и др.] ; под ред. Т. Г. </w:t>
            </w:r>
            <w:proofErr w:type="spellStart"/>
            <w:r w:rsidRPr="00701811">
              <w:rPr>
                <w:sz w:val="24"/>
                <w:szCs w:val="24"/>
              </w:rPr>
              <w:t>Попадюк</w:t>
            </w:r>
            <w:proofErr w:type="spellEnd"/>
            <w:r w:rsidRPr="00701811">
              <w:rPr>
                <w:sz w:val="24"/>
                <w:szCs w:val="24"/>
              </w:rPr>
              <w:t xml:space="preserve">, В. Я. Горфинкеля ; Финансовый ун-т при Правительстве Рос. Федерации.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Вузовский учебник: ИНФРА-М, 2019. - 296 с. </w:t>
            </w:r>
            <w:hyperlink r:id="rId5">
              <w:r w:rsidRPr="00701811">
                <w:rPr>
                  <w:rStyle w:val="-"/>
                  <w:color w:val="auto"/>
                  <w:sz w:val="24"/>
                  <w:szCs w:val="24"/>
                </w:rPr>
                <w:t>http://znanium.com/go.php?id=1003291</w:t>
              </w:r>
            </w:hyperlink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2. </w:t>
            </w:r>
            <w:proofErr w:type="spellStart"/>
            <w:r w:rsidRPr="00701811">
              <w:rPr>
                <w:sz w:val="24"/>
                <w:szCs w:val="24"/>
              </w:rPr>
              <w:t>Стерлигова</w:t>
            </w:r>
            <w:proofErr w:type="spellEnd"/>
            <w:r w:rsidRPr="00701811">
              <w:rPr>
                <w:sz w:val="24"/>
                <w:szCs w:val="24"/>
              </w:rPr>
              <w:t>, А. Н. Управление запасами в цепях поставок [Электронный ресурс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«Менеджмент» (квалификация (степень) «бакалавр») / А. Н. </w:t>
            </w:r>
            <w:proofErr w:type="spellStart"/>
            <w:r w:rsidRPr="00701811">
              <w:rPr>
                <w:sz w:val="24"/>
                <w:szCs w:val="24"/>
              </w:rPr>
              <w:t>Стерлигова</w:t>
            </w:r>
            <w:proofErr w:type="spellEnd"/>
            <w:r w:rsidRPr="00701811">
              <w:rPr>
                <w:sz w:val="24"/>
                <w:szCs w:val="24"/>
              </w:rPr>
              <w:t xml:space="preserve">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ИНФРА-М, 2019. - 430 с. </w:t>
            </w:r>
            <w:hyperlink r:id="rId6">
              <w:r w:rsidRPr="00701811">
                <w:rPr>
                  <w:rStyle w:val="-"/>
                  <w:color w:val="auto"/>
                  <w:sz w:val="24"/>
                  <w:szCs w:val="24"/>
                </w:rPr>
                <w:t>http://znanium.com/go.php?id=1014739</w:t>
              </w:r>
            </w:hyperlink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3. </w:t>
            </w:r>
            <w:r w:rsidRPr="00701811">
              <w:rPr>
                <w:b/>
                <w:sz w:val="24"/>
                <w:szCs w:val="24"/>
              </w:rPr>
              <w:t>Логистика</w:t>
            </w:r>
            <w:r w:rsidRPr="00701811">
              <w:rPr>
                <w:sz w:val="24"/>
                <w:szCs w:val="24"/>
              </w:rPr>
              <w:t>: практикум для бакалавров [Электронный ресурс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учебное пособие / [С. В. Карпова [и др.] ; под общ. ред. С. В. Карповой ; Финансовый ун-т при Правительстве Рос. Федерации.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Вузовский учебник: ИНФРА-М, 2018. - 139 с. </w:t>
            </w:r>
            <w:hyperlink r:id="rId7">
              <w:r w:rsidRPr="00701811">
                <w:rPr>
                  <w:rStyle w:val="-"/>
                  <w:color w:val="auto"/>
                  <w:sz w:val="24"/>
                  <w:szCs w:val="24"/>
                </w:rPr>
                <w:t>http://znanium.com/go.php?id=926734</w:t>
              </w:r>
            </w:hyperlink>
          </w:p>
          <w:p w:rsidR="00D304AF" w:rsidRPr="00701811" w:rsidRDefault="00D304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1.</w:t>
            </w:r>
            <w:r w:rsidRPr="00701811">
              <w:rPr>
                <w:sz w:val="24"/>
                <w:szCs w:val="24"/>
              </w:rPr>
              <w:tab/>
              <w:t xml:space="preserve">Форд, Б. Руководство </w:t>
            </w:r>
            <w:proofErr w:type="spellStart"/>
            <w:r w:rsidRPr="00701811">
              <w:rPr>
                <w:sz w:val="24"/>
                <w:szCs w:val="24"/>
              </w:rPr>
              <w:t>Ernst</w:t>
            </w:r>
            <w:proofErr w:type="spellEnd"/>
            <w:r w:rsidRPr="00701811">
              <w:rPr>
                <w:sz w:val="24"/>
                <w:szCs w:val="24"/>
              </w:rPr>
              <w:t xml:space="preserve"> &amp; </w:t>
            </w:r>
            <w:proofErr w:type="spellStart"/>
            <w:r w:rsidRPr="00701811">
              <w:rPr>
                <w:sz w:val="24"/>
                <w:szCs w:val="24"/>
              </w:rPr>
              <w:t>Young</w:t>
            </w:r>
            <w:proofErr w:type="spellEnd"/>
            <w:r w:rsidRPr="00701811">
              <w:rPr>
                <w:sz w:val="24"/>
                <w:szCs w:val="24"/>
              </w:rPr>
              <w:t xml:space="preserve"> по составлению бизнес-планов [Текст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производственно-практическое издание / </w:t>
            </w:r>
            <w:proofErr w:type="spellStart"/>
            <w:r w:rsidRPr="00701811">
              <w:rPr>
                <w:sz w:val="24"/>
                <w:szCs w:val="24"/>
              </w:rPr>
              <w:t>Брайен</w:t>
            </w:r>
            <w:proofErr w:type="spellEnd"/>
            <w:r w:rsidRPr="00701811">
              <w:rPr>
                <w:sz w:val="24"/>
                <w:szCs w:val="24"/>
              </w:rPr>
              <w:t xml:space="preserve"> Форд, </w:t>
            </w:r>
            <w:proofErr w:type="spellStart"/>
            <w:r w:rsidRPr="00701811">
              <w:rPr>
                <w:sz w:val="24"/>
                <w:szCs w:val="24"/>
              </w:rPr>
              <w:t>Джей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Борнстайн</w:t>
            </w:r>
            <w:proofErr w:type="spellEnd"/>
            <w:r w:rsidRPr="00701811">
              <w:rPr>
                <w:sz w:val="24"/>
                <w:szCs w:val="24"/>
              </w:rPr>
              <w:t xml:space="preserve">, Патрик </w:t>
            </w:r>
            <w:proofErr w:type="spellStart"/>
            <w:r w:rsidRPr="00701811">
              <w:rPr>
                <w:sz w:val="24"/>
                <w:szCs w:val="24"/>
              </w:rPr>
              <w:t>Пруэтт</w:t>
            </w:r>
            <w:proofErr w:type="spellEnd"/>
            <w:r w:rsidRPr="00701811">
              <w:rPr>
                <w:sz w:val="24"/>
                <w:szCs w:val="24"/>
              </w:rPr>
              <w:t xml:space="preserve"> ; пер. с англ. [М. Суханова].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Альпина </w:t>
            </w:r>
            <w:proofErr w:type="spellStart"/>
            <w:r w:rsidRPr="00701811">
              <w:rPr>
                <w:sz w:val="24"/>
                <w:szCs w:val="24"/>
              </w:rPr>
              <w:t>Паблишерз</w:t>
            </w:r>
            <w:proofErr w:type="spellEnd"/>
            <w:r w:rsidRPr="00701811">
              <w:rPr>
                <w:sz w:val="24"/>
                <w:szCs w:val="24"/>
              </w:rPr>
              <w:t>, 2010. - 256 с. 1экз.</w:t>
            </w:r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2. </w:t>
            </w:r>
            <w:proofErr w:type="spellStart"/>
            <w:r w:rsidRPr="00701811">
              <w:rPr>
                <w:sz w:val="24"/>
                <w:szCs w:val="24"/>
              </w:rPr>
              <w:t>Гаджинский</w:t>
            </w:r>
            <w:proofErr w:type="spellEnd"/>
            <w:r w:rsidRPr="00701811">
              <w:rPr>
                <w:sz w:val="24"/>
                <w:szCs w:val="24"/>
              </w:rPr>
              <w:t>, А. М. Проектирование товаропроводящих систем на основе логистики [Электронный ресурс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учебник / А. М. </w:t>
            </w:r>
            <w:proofErr w:type="spellStart"/>
            <w:r w:rsidRPr="00701811">
              <w:rPr>
                <w:sz w:val="24"/>
                <w:szCs w:val="24"/>
              </w:rPr>
              <w:t>Гаджинский</w:t>
            </w:r>
            <w:proofErr w:type="spellEnd"/>
            <w:r w:rsidRPr="00701811">
              <w:rPr>
                <w:sz w:val="24"/>
                <w:szCs w:val="24"/>
              </w:rPr>
              <w:t xml:space="preserve">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Дашков и К°, 2017. - 324 с. </w:t>
            </w:r>
            <w:hyperlink r:id="rId8">
              <w:r w:rsidRPr="00701811">
                <w:rPr>
                  <w:rStyle w:val="-"/>
                  <w:color w:val="auto"/>
                  <w:sz w:val="24"/>
                  <w:szCs w:val="24"/>
                </w:rPr>
                <w:t>http://znanium.com/go.php?id=415197</w:t>
              </w:r>
            </w:hyperlink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3. Практикум по логистике [Электронный ресурс</w:t>
            </w:r>
            <w:proofErr w:type="gramStart"/>
            <w:r w:rsidRPr="00701811">
              <w:rPr>
                <w:sz w:val="24"/>
                <w:szCs w:val="24"/>
              </w:rPr>
              <w:t>] :</w:t>
            </w:r>
            <w:proofErr w:type="gramEnd"/>
            <w:r w:rsidRPr="0070181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</w:t>
            </w:r>
            <w:proofErr w:type="spellStart"/>
            <w:r w:rsidRPr="00701811">
              <w:rPr>
                <w:sz w:val="24"/>
                <w:szCs w:val="24"/>
              </w:rPr>
              <w:t>перераб</w:t>
            </w:r>
            <w:proofErr w:type="spellEnd"/>
            <w:r w:rsidRPr="00701811">
              <w:rPr>
                <w:sz w:val="24"/>
                <w:szCs w:val="24"/>
              </w:rPr>
              <w:t xml:space="preserve">. и доп. - </w:t>
            </w:r>
            <w:proofErr w:type="gramStart"/>
            <w:r w:rsidRPr="00701811">
              <w:rPr>
                <w:sz w:val="24"/>
                <w:szCs w:val="24"/>
              </w:rPr>
              <w:t>Москва :</w:t>
            </w:r>
            <w:proofErr w:type="gramEnd"/>
            <w:r w:rsidRPr="00701811">
              <w:rPr>
                <w:sz w:val="24"/>
                <w:szCs w:val="24"/>
              </w:rPr>
              <w:t xml:space="preserve"> ИНФРА-М, 2016. - 275 с. </w:t>
            </w:r>
            <w:hyperlink r:id="rId9">
              <w:r w:rsidRPr="00701811">
                <w:rPr>
                  <w:rStyle w:val="-"/>
                  <w:color w:val="auto"/>
                  <w:sz w:val="24"/>
                  <w:szCs w:val="24"/>
                </w:rPr>
                <w:t>http://znanium.com/go.php?id=549740</w:t>
              </w:r>
            </w:hyperlink>
            <w:r w:rsidRPr="00701811">
              <w:rPr>
                <w:sz w:val="24"/>
                <w:szCs w:val="24"/>
              </w:rPr>
              <w:t>.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304AF" w:rsidRPr="00701811" w:rsidRDefault="00EA3C1A">
            <w:pPr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01811">
              <w:rPr>
                <w:sz w:val="24"/>
                <w:szCs w:val="24"/>
              </w:rPr>
              <w:t>Astra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Linux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Common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Edition</w:t>
            </w:r>
            <w:proofErr w:type="spellEnd"/>
            <w:r w:rsidRPr="0070181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304AF" w:rsidRPr="00701811" w:rsidRDefault="00EA3C1A">
            <w:pPr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04AF" w:rsidRPr="00701811" w:rsidRDefault="00D304AF">
            <w:pPr>
              <w:rPr>
                <w:b/>
                <w:sz w:val="24"/>
                <w:szCs w:val="24"/>
              </w:rPr>
            </w:pPr>
          </w:p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Общего доступа</w:t>
            </w:r>
          </w:p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- Справочная правовая система ГАРАНТ</w:t>
            </w:r>
          </w:p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304AF" w:rsidRDefault="00EA3C1A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D304AF" w:rsidRDefault="00EA3C1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FD58ED">
        <w:rPr>
          <w:sz w:val="24"/>
          <w:szCs w:val="24"/>
        </w:rPr>
        <w:t>едрой</w:t>
      </w:r>
      <w:bookmarkStart w:id="0" w:name="_GoBack"/>
      <w:bookmarkEnd w:id="0"/>
    </w:p>
    <w:p w:rsidR="00D304AF" w:rsidRDefault="00EA3C1A">
      <w:pPr>
        <w:ind w:left="-284"/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EA3C1A">
        <w:rPr>
          <w:sz w:val="24"/>
          <w:szCs w:val="24"/>
          <w:u w:val="single"/>
        </w:rPr>
        <w:t>Кат</w:t>
      </w:r>
      <w:r>
        <w:rPr>
          <w:sz w:val="24"/>
          <w:szCs w:val="24"/>
          <w:u w:val="single"/>
        </w:rPr>
        <w:t>о</w:t>
      </w:r>
      <w:r w:rsidRPr="00EA3C1A">
        <w:rPr>
          <w:sz w:val="24"/>
          <w:szCs w:val="24"/>
          <w:u w:val="single"/>
        </w:rPr>
        <w:t>чков В.М</w:t>
      </w:r>
    </w:p>
    <w:sectPr w:rsidR="00D304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701811"/>
    <w:rsid w:val="00D304AF"/>
    <w:rsid w:val="00EA3C1A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049"/>
  <w15:docId w15:val="{687F459B-BD15-4B65-964D-9EAFC0A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67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32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B82A-5258-4A38-B37F-C27E775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2019-03-15T08:35:00Z</cp:lastPrinted>
  <dcterms:created xsi:type="dcterms:W3CDTF">2019-03-15T08:36:00Z</dcterms:created>
  <dcterms:modified xsi:type="dcterms:W3CDTF">2019-07-12T05:11:00Z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