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DC" w:rsidRDefault="005135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10EDC" w:rsidRDefault="005135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10EDC" w:rsidRPr="006E4539">
        <w:tc>
          <w:tcPr>
            <w:tcW w:w="3261" w:type="dxa"/>
            <w:shd w:val="clear" w:color="auto" w:fill="E7E6E6" w:themeFill="background2"/>
          </w:tcPr>
          <w:p w:rsidR="00010EDC" w:rsidRPr="006E4539" w:rsidRDefault="0051353C">
            <w:pPr>
              <w:rPr>
                <w:b/>
                <w:i/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b/>
                <w:color w:val="000000"/>
                <w:sz w:val="24"/>
                <w:szCs w:val="24"/>
              </w:rPr>
              <w:t xml:space="preserve">Экология </w:t>
            </w:r>
          </w:p>
        </w:tc>
      </w:tr>
      <w:tr w:rsidR="00010EDC" w:rsidRPr="006E4539">
        <w:tc>
          <w:tcPr>
            <w:tcW w:w="3261" w:type="dxa"/>
            <w:shd w:val="clear" w:color="auto" w:fill="E7E6E6" w:themeFill="background2"/>
          </w:tcPr>
          <w:p w:rsidR="00010EDC" w:rsidRPr="006E4539" w:rsidRDefault="0051353C">
            <w:pPr>
              <w:rPr>
                <w:b/>
                <w:i/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bookmarkStart w:id="0" w:name="__DdeLink__8872_588854012"/>
            <w:r w:rsidRPr="006E4539">
              <w:rPr>
                <w:sz w:val="24"/>
                <w:szCs w:val="24"/>
              </w:rPr>
              <w:t>19.03.04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010EDC" w:rsidRPr="006E4539">
        <w:tc>
          <w:tcPr>
            <w:tcW w:w="3261" w:type="dxa"/>
            <w:shd w:val="clear" w:color="auto" w:fill="E7E6E6" w:themeFill="background2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010EDC" w:rsidRPr="006E4539">
        <w:tc>
          <w:tcPr>
            <w:tcW w:w="3261" w:type="dxa"/>
            <w:shd w:val="clear" w:color="auto" w:fill="E7E6E6" w:themeFill="background2"/>
          </w:tcPr>
          <w:p w:rsidR="00010EDC" w:rsidRPr="006E4539" w:rsidRDefault="0051353C">
            <w:pPr>
              <w:rPr>
                <w:b/>
                <w:i/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 xml:space="preserve">4 </w:t>
            </w:r>
            <w:proofErr w:type="spellStart"/>
            <w:r w:rsidRPr="006E4539">
              <w:rPr>
                <w:sz w:val="24"/>
                <w:szCs w:val="24"/>
              </w:rPr>
              <w:t>з.е</w:t>
            </w:r>
            <w:proofErr w:type="spellEnd"/>
            <w:r w:rsidRPr="006E4539">
              <w:rPr>
                <w:sz w:val="24"/>
                <w:szCs w:val="24"/>
              </w:rPr>
              <w:t>.</w:t>
            </w:r>
          </w:p>
        </w:tc>
      </w:tr>
      <w:tr w:rsidR="00010EDC" w:rsidRPr="006E4539">
        <w:tc>
          <w:tcPr>
            <w:tcW w:w="3261" w:type="dxa"/>
            <w:shd w:val="clear" w:color="auto" w:fill="E7E6E6" w:themeFill="background2"/>
          </w:tcPr>
          <w:p w:rsidR="00010EDC" w:rsidRPr="006E4539" w:rsidRDefault="0051353C">
            <w:pPr>
              <w:rPr>
                <w:b/>
                <w:i/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 xml:space="preserve">Зачет </w:t>
            </w:r>
          </w:p>
        </w:tc>
      </w:tr>
      <w:tr w:rsidR="00010EDC" w:rsidRPr="006E4539">
        <w:tc>
          <w:tcPr>
            <w:tcW w:w="3261" w:type="dxa"/>
            <w:shd w:val="clear" w:color="auto" w:fill="E7E6E6" w:themeFill="background2"/>
          </w:tcPr>
          <w:p w:rsidR="00010EDC" w:rsidRPr="006E4539" w:rsidRDefault="0051353C">
            <w:pPr>
              <w:rPr>
                <w:b/>
                <w:i/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E7E6E6" w:themeFill="background2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auto"/>
          </w:tcPr>
          <w:p w:rsidR="00010EDC" w:rsidRPr="000F6941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6941">
              <w:rPr>
                <w:color w:val="000000"/>
                <w:sz w:val="24"/>
                <w:szCs w:val="24"/>
              </w:rPr>
              <w:t>Тема 1. Экология как научная дисциплина, регулирующая взаимоотношения с человеком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auto"/>
          </w:tcPr>
          <w:p w:rsidR="00010EDC" w:rsidRPr="000F6941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6941">
              <w:rPr>
                <w:color w:val="000000"/>
                <w:sz w:val="24"/>
                <w:szCs w:val="24"/>
              </w:rPr>
              <w:t>Тема 2. Роль природных  и земельных ресурсов и условий в жизни человека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auto"/>
          </w:tcPr>
          <w:p w:rsidR="00010EDC" w:rsidRPr="000F6941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6941">
              <w:rPr>
                <w:color w:val="000000"/>
                <w:sz w:val="24"/>
                <w:szCs w:val="24"/>
              </w:rPr>
              <w:t xml:space="preserve">Тема 3. Глобальные экологические проблемы и причины </w:t>
            </w:r>
          </w:p>
          <w:p w:rsidR="00010EDC" w:rsidRPr="000F6941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6941">
              <w:rPr>
                <w:color w:val="000000"/>
                <w:sz w:val="24"/>
                <w:szCs w:val="24"/>
              </w:rPr>
              <w:t>их возникновения. Проблема изменения климата. Парниковый эффект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0F6941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6941">
              <w:rPr>
                <w:color w:val="000000"/>
                <w:sz w:val="24"/>
                <w:szCs w:val="24"/>
              </w:rPr>
              <w:t xml:space="preserve">Тема 4. Проблема выпадения кислотных дождей и </w:t>
            </w:r>
          </w:p>
          <w:p w:rsidR="00010EDC" w:rsidRPr="000F6941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0F6941">
              <w:rPr>
                <w:color w:val="000000"/>
                <w:sz w:val="24"/>
                <w:szCs w:val="24"/>
              </w:rPr>
              <w:t>эвтрофирования</w:t>
            </w:r>
            <w:proofErr w:type="spellEnd"/>
            <w:r w:rsidRPr="000F6941">
              <w:rPr>
                <w:color w:val="000000"/>
                <w:sz w:val="24"/>
                <w:szCs w:val="24"/>
              </w:rPr>
              <w:t xml:space="preserve"> водоемов</w:t>
            </w:r>
            <w:r w:rsidRPr="000F6941">
              <w:rPr>
                <w:color w:val="000000"/>
                <w:sz w:val="24"/>
                <w:szCs w:val="24"/>
              </w:rPr>
              <w:tab/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0F6941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6941">
              <w:rPr>
                <w:color w:val="000000"/>
                <w:sz w:val="24"/>
                <w:szCs w:val="24"/>
              </w:rPr>
              <w:t>Тема 5. Проблема загрязнения окружающей среды и разрушения озонового экрана атмосферы. Озоновые дыры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0F6941" w:rsidRDefault="0051353C">
            <w:pPr>
              <w:tabs>
                <w:tab w:val="left" w:pos="195"/>
              </w:tabs>
              <w:spacing w:before="40"/>
              <w:jc w:val="both"/>
              <w:rPr>
                <w:sz w:val="24"/>
                <w:szCs w:val="24"/>
              </w:rPr>
            </w:pPr>
            <w:r w:rsidRPr="000F6941">
              <w:rPr>
                <w:sz w:val="24"/>
                <w:szCs w:val="24"/>
              </w:rPr>
              <w:t>Тема 6. Особенности использования природных ресурсов на современном этапе. Энергетическая проблема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0F6941" w:rsidRDefault="0051353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F6941">
              <w:rPr>
                <w:sz w:val="24"/>
                <w:szCs w:val="24"/>
              </w:rPr>
              <w:t>Тема 7. Понятие о рациональном природопользовании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0F6941" w:rsidRDefault="0051353C">
            <w:pPr>
              <w:widowControl/>
              <w:tabs>
                <w:tab w:val="left" w:pos="0"/>
              </w:tabs>
              <w:rPr>
                <w:sz w:val="24"/>
                <w:szCs w:val="24"/>
              </w:rPr>
            </w:pPr>
            <w:r w:rsidRPr="000F6941">
              <w:rPr>
                <w:sz w:val="24"/>
                <w:szCs w:val="24"/>
              </w:rPr>
              <w:t>Тема 8. Технологические основы предотвращения загрязнения окружающей среды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0F6941" w:rsidRDefault="0051353C">
            <w:pPr>
              <w:rPr>
                <w:sz w:val="24"/>
                <w:szCs w:val="24"/>
              </w:rPr>
            </w:pPr>
            <w:r w:rsidRPr="000F6941">
              <w:rPr>
                <w:sz w:val="24"/>
                <w:szCs w:val="24"/>
              </w:rPr>
              <w:t>Тема 9. Взаимосвязь между экономикой и экологией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0F6941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6941">
              <w:rPr>
                <w:sz w:val="24"/>
                <w:szCs w:val="24"/>
              </w:rPr>
              <w:t>Тема 10. Правовые основы природопользования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0F6941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6941">
              <w:rPr>
                <w:sz w:val="24"/>
                <w:szCs w:val="24"/>
              </w:rPr>
              <w:t>Тема 11. Международное сотрудничество в области охраны окружающей среды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0F6941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6941">
              <w:rPr>
                <w:sz w:val="24"/>
                <w:szCs w:val="24"/>
              </w:rPr>
              <w:t>Тема 12. Понятие о экосистемах и биосфере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0F6941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6941">
              <w:rPr>
                <w:sz w:val="24"/>
                <w:szCs w:val="24"/>
              </w:rPr>
              <w:t>Тема 13. Структура и функционирование экосистем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0F6941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6941">
              <w:rPr>
                <w:sz w:val="24"/>
                <w:szCs w:val="24"/>
              </w:rPr>
              <w:t>Тема 14. Характеристика основных видов живых организмов входящих в экосистемы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0F6941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6941">
              <w:rPr>
                <w:sz w:val="24"/>
                <w:szCs w:val="24"/>
              </w:rPr>
              <w:t>Тема 15. Проблемы экологи и земельные ресурсы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E7E6E6" w:themeFill="background2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auto"/>
          </w:tcPr>
          <w:p w:rsidR="00010EDC" w:rsidRPr="006E4539" w:rsidRDefault="0051353C" w:rsidP="006E45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4366B" w:rsidRPr="00532B89" w:rsidRDefault="0064366B" w:rsidP="0064366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89"/>
              </w:tabs>
              <w:suppressAutoHyphens w:val="0"/>
              <w:ind w:left="6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32B89">
              <w:rPr>
                <w:color w:val="000000"/>
                <w:sz w:val="24"/>
                <w:szCs w:val="24"/>
              </w:rPr>
              <w:t>Никифоров, Л. Л. Экология [Электронный ресурс</w:t>
            </w:r>
            <w:proofErr w:type="gramStart"/>
            <w:r w:rsidRPr="00532B8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32B89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19.03.03 «Продукты питания животного происхождения» для бакалавров по профилям: технология мяса и мясных продуктов; технология рыбы и рыбных продуктов; технология молока и молочных продуктов, а также по направлению 19.03.01 «Биотехнология» и направлению 15.03.02 «Технологические машины и оборудование» / Л. Л. Никифоров. - </w:t>
            </w:r>
            <w:proofErr w:type="gramStart"/>
            <w:r w:rsidRPr="00532B89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32B89">
              <w:rPr>
                <w:color w:val="000000"/>
                <w:sz w:val="24"/>
                <w:szCs w:val="24"/>
              </w:rPr>
              <w:t xml:space="preserve"> ИНФРА-М, 2019. - 204 с. </w:t>
            </w:r>
            <w:hyperlink r:id="rId6" w:tgtFrame="_blank" w:tooltip="читать полный текст" w:history="1">
              <w:r w:rsidRPr="00532B89">
                <w:rPr>
                  <w:rStyle w:val="afffffffe"/>
                  <w:i/>
                  <w:iCs/>
                  <w:sz w:val="24"/>
                  <w:szCs w:val="24"/>
                </w:rPr>
                <w:t>https://new.znanium.com/catalog/product/1009726</w:t>
              </w:r>
            </w:hyperlink>
          </w:p>
          <w:p w:rsidR="0064366B" w:rsidRPr="00532B89" w:rsidRDefault="0064366B" w:rsidP="0064366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89"/>
              </w:tabs>
              <w:suppressAutoHyphens w:val="0"/>
              <w:ind w:left="6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532B89">
              <w:rPr>
                <w:color w:val="000000"/>
                <w:sz w:val="24"/>
                <w:szCs w:val="24"/>
              </w:rPr>
              <w:t>Николайкин</w:t>
            </w:r>
            <w:proofErr w:type="spellEnd"/>
            <w:r w:rsidRPr="00532B89">
              <w:rPr>
                <w:color w:val="000000"/>
                <w:sz w:val="24"/>
                <w:szCs w:val="24"/>
              </w:rPr>
              <w:t>, Н. И. Экология [Электронный ресурс</w:t>
            </w:r>
            <w:proofErr w:type="gramStart"/>
            <w:r w:rsidRPr="00532B8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32B89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техническим направлениям подготовки (квалификация (степень) «бакалавр») / Н. И. </w:t>
            </w:r>
            <w:proofErr w:type="spellStart"/>
            <w:r w:rsidRPr="00532B89">
              <w:rPr>
                <w:color w:val="000000"/>
                <w:sz w:val="24"/>
                <w:szCs w:val="24"/>
              </w:rPr>
              <w:t>Николайкин</w:t>
            </w:r>
            <w:proofErr w:type="spellEnd"/>
            <w:r w:rsidRPr="00532B89">
              <w:rPr>
                <w:color w:val="000000"/>
                <w:sz w:val="24"/>
                <w:szCs w:val="24"/>
              </w:rPr>
              <w:t xml:space="preserve">, Н. Е. </w:t>
            </w:r>
            <w:proofErr w:type="spellStart"/>
            <w:r w:rsidRPr="00532B89">
              <w:rPr>
                <w:color w:val="000000"/>
                <w:sz w:val="24"/>
                <w:szCs w:val="24"/>
              </w:rPr>
              <w:t>Николайкина</w:t>
            </w:r>
            <w:proofErr w:type="spellEnd"/>
            <w:r w:rsidRPr="00532B89">
              <w:rPr>
                <w:color w:val="000000"/>
                <w:sz w:val="24"/>
                <w:szCs w:val="24"/>
              </w:rPr>
              <w:t xml:space="preserve">, О. П. Мелехова. - 9-е изд., </w:t>
            </w:r>
            <w:proofErr w:type="spellStart"/>
            <w:r w:rsidRPr="00532B89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532B89">
              <w:rPr>
                <w:color w:val="000000"/>
                <w:sz w:val="24"/>
                <w:szCs w:val="24"/>
              </w:rPr>
              <w:t>. и доп. - Москва : ИНФРА-М, 2019. - 615 с. </w:t>
            </w:r>
            <w:hyperlink r:id="rId7" w:tgtFrame="_blank" w:tooltip="читать полный текст" w:history="1">
              <w:r w:rsidRPr="00532B89">
                <w:rPr>
                  <w:rStyle w:val="afffffffe"/>
                  <w:i/>
                  <w:iCs/>
                  <w:sz w:val="24"/>
                  <w:szCs w:val="24"/>
                </w:rPr>
                <w:t>https://new.znanium.com/catalog/product/1008981</w:t>
              </w:r>
            </w:hyperlink>
          </w:p>
          <w:p w:rsidR="0064366B" w:rsidRPr="00585094" w:rsidRDefault="0064366B" w:rsidP="006436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5094">
              <w:rPr>
                <w:b/>
                <w:sz w:val="24"/>
                <w:szCs w:val="24"/>
              </w:rPr>
              <w:t xml:space="preserve"> Дополнительная литература </w:t>
            </w:r>
          </w:p>
          <w:p w:rsidR="0064366B" w:rsidRPr="0064366B" w:rsidRDefault="0064366B" w:rsidP="0064366B">
            <w:pPr>
              <w:rPr>
                <w:color w:val="000000"/>
                <w:sz w:val="24"/>
                <w:szCs w:val="24"/>
              </w:rPr>
            </w:pPr>
            <w:r w:rsidRPr="00585094">
              <w:rPr>
                <w:color w:val="000000"/>
                <w:sz w:val="24"/>
                <w:szCs w:val="24"/>
              </w:rPr>
              <w:t xml:space="preserve">1. </w:t>
            </w:r>
            <w:r w:rsidRPr="0064366B">
              <w:rPr>
                <w:color w:val="000000"/>
                <w:sz w:val="24"/>
                <w:szCs w:val="24"/>
              </w:rPr>
              <w:t>Овсянников Ю.А. Человек и природа  Екатеринбург,2014. – 161 с.</w:t>
            </w:r>
          </w:p>
          <w:p w:rsidR="0064366B" w:rsidRPr="0064366B" w:rsidRDefault="0064366B" w:rsidP="0064366B">
            <w:pP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64366B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64366B">
              <w:rPr>
                <w:color w:val="000000"/>
                <w:sz w:val="24"/>
                <w:szCs w:val="24"/>
              </w:rPr>
              <w:t>Любская</w:t>
            </w:r>
            <w:proofErr w:type="spellEnd"/>
            <w:r w:rsidRPr="0064366B">
              <w:rPr>
                <w:color w:val="000000"/>
                <w:sz w:val="24"/>
                <w:szCs w:val="24"/>
              </w:rPr>
              <w:t xml:space="preserve">, О. Г. Экологическая безопасность на предприятиях легкой промышленности [Электронный ресурс]: учебное пособие / О. Г. </w:t>
            </w:r>
            <w:proofErr w:type="spellStart"/>
            <w:r w:rsidRPr="0064366B">
              <w:rPr>
                <w:color w:val="000000"/>
                <w:sz w:val="24"/>
                <w:szCs w:val="24"/>
              </w:rPr>
              <w:t>Любская</w:t>
            </w:r>
            <w:proofErr w:type="spellEnd"/>
            <w:r w:rsidRPr="0064366B">
              <w:rPr>
                <w:color w:val="000000"/>
                <w:sz w:val="24"/>
                <w:szCs w:val="24"/>
              </w:rPr>
              <w:t xml:space="preserve">, Г. А. Свищев, О. И. </w:t>
            </w:r>
            <w:proofErr w:type="spellStart"/>
            <w:r w:rsidRPr="0064366B">
              <w:rPr>
                <w:color w:val="000000"/>
                <w:sz w:val="24"/>
                <w:szCs w:val="24"/>
              </w:rPr>
              <w:t>Седляров</w:t>
            </w:r>
            <w:proofErr w:type="spellEnd"/>
            <w:r w:rsidRPr="0064366B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64366B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64366B">
              <w:rPr>
                <w:color w:val="000000"/>
                <w:sz w:val="24"/>
                <w:szCs w:val="24"/>
              </w:rPr>
              <w:t xml:space="preserve"> ИНФРА-М, 2016. - 158 с. </w:t>
            </w:r>
            <w:hyperlink r:id="rId8" w:history="1">
              <w:r w:rsidRPr="0064366B">
                <w:rPr>
                  <w:rStyle w:val="afffffffe"/>
                  <w:i/>
                  <w:iCs/>
                  <w:color w:val="000000"/>
                  <w:sz w:val="24"/>
                  <w:szCs w:val="24"/>
                </w:rPr>
                <w:t>http://znanium.com/go.php?id=536287</w:t>
              </w:r>
            </w:hyperlink>
            <w:r w:rsidRPr="0064366B">
              <w:rPr>
                <w:color w:val="000000"/>
                <w:sz w:val="24"/>
                <w:szCs w:val="24"/>
              </w:rPr>
              <w:t xml:space="preserve"> </w:t>
            </w:r>
          </w:p>
          <w:p w:rsidR="0064366B" w:rsidRPr="0064366B" w:rsidRDefault="0064366B" w:rsidP="0064366B">
            <w:pPr>
              <w:pStyle w:val="aff4"/>
              <w:tabs>
                <w:tab w:val="left" w:pos="284"/>
              </w:tabs>
              <w:ind w:left="0"/>
              <w:jc w:val="both"/>
              <w:rPr>
                <w:color w:val="000000"/>
              </w:rPr>
            </w:pPr>
            <w:r w:rsidRPr="0064366B">
              <w:rPr>
                <w:color w:val="000000"/>
              </w:rPr>
              <w:t xml:space="preserve">3. Мешалкин, В. П. Основы информатизации и математического моделирования экологических систем [Электронный ресурс]: Учебное пособие / В. П. Мешалкин, О. Б. Бутусов, А. Г. </w:t>
            </w:r>
            <w:proofErr w:type="spellStart"/>
            <w:r w:rsidRPr="0064366B">
              <w:rPr>
                <w:color w:val="000000"/>
              </w:rPr>
              <w:t>Гнаук</w:t>
            </w:r>
            <w:proofErr w:type="spellEnd"/>
            <w:r w:rsidRPr="0064366B">
              <w:rPr>
                <w:color w:val="000000"/>
              </w:rPr>
              <w:t xml:space="preserve">. - </w:t>
            </w:r>
            <w:proofErr w:type="gramStart"/>
            <w:r w:rsidRPr="0064366B">
              <w:rPr>
                <w:color w:val="000000"/>
              </w:rPr>
              <w:t>Москва :</w:t>
            </w:r>
            <w:proofErr w:type="gramEnd"/>
            <w:r w:rsidRPr="0064366B">
              <w:rPr>
                <w:color w:val="000000"/>
              </w:rPr>
              <w:t xml:space="preserve"> ИНФРА-М, 2016. - 357 с. </w:t>
            </w:r>
            <w:hyperlink r:id="rId9" w:history="1">
              <w:r w:rsidRPr="0064366B">
                <w:rPr>
                  <w:rStyle w:val="afffffffe"/>
                  <w:i/>
                  <w:iCs/>
                  <w:color w:val="000000"/>
                </w:rPr>
                <w:t>http://znanium.com/go.php?id=545251</w:t>
              </w:r>
            </w:hyperlink>
            <w:r w:rsidRPr="0064366B">
              <w:rPr>
                <w:color w:val="000000"/>
              </w:rPr>
              <w:t xml:space="preserve"> </w:t>
            </w:r>
          </w:p>
          <w:p w:rsidR="00010EDC" w:rsidRPr="0064366B" w:rsidRDefault="0064366B" w:rsidP="006436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4366B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64366B">
              <w:rPr>
                <w:color w:val="000000"/>
                <w:sz w:val="24"/>
                <w:szCs w:val="24"/>
              </w:rPr>
              <w:t>Ветошкин</w:t>
            </w:r>
            <w:proofErr w:type="spellEnd"/>
            <w:r w:rsidRPr="0064366B">
              <w:rPr>
                <w:color w:val="000000"/>
                <w:sz w:val="24"/>
                <w:szCs w:val="24"/>
              </w:rPr>
              <w:t xml:space="preserve">, А. Г. Техногенный риск и безопасность [Электронный ресурс]: учебное пособие / А. Г. </w:t>
            </w:r>
            <w:proofErr w:type="spellStart"/>
            <w:r w:rsidRPr="0064366B">
              <w:rPr>
                <w:color w:val="000000"/>
                <w:sz w:val="24"/>
                <w:szCs w:val="24"/>
              </w:rPr>
              <w:t>Ветошкин</w:t>
            </w:r>
            <w:proofErr w:type="spellEnd"/>
            <w:r w:rsidRPr="0064366B">
              <w:rPr>
                <w:color w:val="000000"/>
                <w:sz w:val="24"/>
                <w:szCs w:val="24"/>
              </w:rPr>
              <w:t xml:space="preserve">, К. Р. </w:t>
            </w:r>
            <w:proofErr w:type="spellStart"/>
            <w:r w:rsidRPr="0064366B">
              <w:rPr>
                <w:color w:val="000000"/>
                <w:sz w:val="24"/>
                <w:szCs w:val="24"/>
              </w:rPr>
              <w:t>Таранцева</w:t>
            </w:r>
            <w:proofErr w:type="spellEnd"/>
            <w:r w:rsidRPr="0064366B">
              <w:rPr>
                <w:color w:val="000000"/>
                <w:sz w:val="24"/>
                <w:szCs w:val="24"/>
              </w:rPr>
              <w:t xml:space="preserve">. - 2-е изд. - </w:t>
            </w:r>
            <w:proofErr w:type="gramStart"/>
            <w:r w:rsidRPr="0064366B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64366B">
              <w:rPr>
                <w:color w:val="000000"/>
                <w:sz w:val="24"/>
                <w:szCs w:val="24"/>
              </w:rPr>
              <w:t xml:space="preserve"> ИНФРА-М, 2015. - 198 с. </w:t>
            </w:r>
            <w:hyperlink r:id="rId10" w:history="1">
              <w:r w:rsidRPr="0064366B">
                <w:rPr>
                  <w:rStyle w:val="afffffffe"/>
                  <w:i/>
                  <w:iCs/>
                  <w:color w:val="000000"/>
                  <w:sz w:val="24"/>
                  <w:szCs w:val="24"/>
                </w:rPr>
                <w:t>http://znanium.com/go.php?id=429209</w:t>
              </w:r>
            </w:hyperlink>
          </w:p>
          <w:p w:rsidR="00010EDC" w:rsidRPr="006E4539" w:rsidRDefault="00010EDC" w:rsidP="006E45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10EDC" w:rsidRPr="006E4539">
        <w:tc>
          <w:tcPr>
            <w:tcW w:w="10490" w:type="dxa"/>
            <w:gridSpan w:val="3"/>
            <w:shd w:val="clear" w:color="auto" w:fill="E7E6E6" w:themeFill="background2"/>
          </w:tcPr>
          <w:p w:rsidR="00010EDC" w:rsidRPr="006E4539" w:rsidRDefault="0051353C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6E4539"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010EDC" w:rsidRPr="006E4539" w:rsidRDefault="00010EDC">
            <w:pPr>
              <w:jc w:val="both"/>
              <w:rPr>
                <w:sz w:val="24"/>
                <w:szCs w:val="24"/>
              </w:rPr>
            </w:pPr>
          </w:p>
          <w:p w:rsidR="00010EDC" w:rsidRPr="006E4539" w:rsidRDefault="005135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4539">
              <w:rPr>
                <w:color w:val="000000"/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E453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53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53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53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E4539">
              <w:rPr>
                <w:color w:val="212121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10EDC" w:rsidRPr="006E4539" w:rsidRDefault="005135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4539">
              <w:rPr>
                <w:color w:val="000000"/>
                <w:sz w:val="24"/>
                <w:szCs w:val="24"/>
              </w:rPr>
              <w:t xml:space="preserve">-Программы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6E4539">
              <w:rPr>
                <w:color w:val="212121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10EDC" w:rsidRPr="006E4539" w:rsidRDefault="0051353C">
            <w:pPr>
              <w:tabs>
                <w:tab w:val="left" w:pos="426"/>
                <w:tab w:val="right" w:leader="underscore" w:pos="8505"/>
              </w:tabs>
              <w:ind w:left="709"/>
              <w:jc w:val="both"/>
              <w:rPr>
                <w:sz w:val="24"/>
                <w:szCs w:val="24"/>
              </w:rPr>
            </w:pPr>
            <w:r w:rsidRPr="006E4539">
              <w:rPr>
                <w:bCs/>
                <w:spacing w:val="-2"/>
                <w:sz w:val="24"/>
                <w:szCs w:val="24"/>
              </w:rPr>
              <w:t>Национальный портал “Природа”</w:t>
            </w:r>
          </w:p>
          <w:p w:rsidR="00010EDC" w:rsidRPr="006E4539" w:rsidRDefault="00A47FF2">
            <w:pPr>
              <w:pStyle w:val="aff4"/>
              <w:tabs>
                <w:tab w:val="left" w:pos="426"/>
                <w:tab w:val="right" w:leader="underscore" w:pos="8505"/>
              </w:tabs>
              <w:ind w:left="360"/>
            </w:pPr>
            <w:r>
              <w:rPr>
                <w:rStyle w:val="-"/>
                <w:b/>
                <w:bCs/>
                <w:spacing w:val="-2"/>
                <w:lang w:val="en-US"/>
              </w:rPr>
              <w:fldChar w:fldCharType="begin"/>
            </w:r>
            <w:r w:rsidRPr="00A47FF2">
              <w:rPr>
                <w:rStyle w:val="-"/>
                <w:b/>
                <w:bCs/>
                <w:spacing w:val="-2"/>
              </w:rPr>
              <w:instrText xml:space="preserve"> </w:instrText>
            </w:r>
            <w:r>
              <w:rPr>
                <w:rStyle w:val="-"/>
                <w:b/>
                <w:bCs/>
                <w:spacing w:val="-2"/>
                <w:lang w:val="en-US"/>
              </w:rPr>
              <w:instrText>HYPERLINK</w:instrText>
            </w:r>
            <w:r w:rsidRPr="00A47FF2">
              <w:rPr>
                <w:rStyle w:val="-"/>
                <w:b/>
                <w:bCs/>
                <w:spacing w:val="-2"/>
              </w:rPr>
              <w:instrText xml:space="preserve"> "</w:instrText>
            </w:r>
            <w:r>
              <w:rPr>
                <w:rStyle w:val="-"/>
                <w:b/>
                <w:bCs/>
                <w:spacing w:val="-2"/>
                <w:lang w:val="en-US"/>
              </w:rPr>
              <w:instrText>http</w:instrText>
            </w:r>
            <w:r w:rsidRPr="00A47FF2">
              <w:rPr>
                <w:rStyle w:val="-"/>
                <w:b/>
                <w:bCs/>
                <w:spacing w:val="-2"/>
              </w:rPr>
              <w:instrText>://</w:instrText>
            </w:r>
            <w:r>
              <w:rPr>
                <w:rStyle w:val="-"/>
                <w:b/>
                <w:bCs/>
                <w:spacing w:val="-2"/>
                <w:lang w:val="en-US"/>
              </w:rPr>
              <w:instrText>www</w:instrText>
            </w:r>
            <w:r w:rsidRPr="00A47FF2">
              <w:rPr>
                <w:rStyle w:val="-"/>
                <w:b/>
                <w:bCs/>
                <w:spacing w:val="-2"/>
              </w:rPr>
              <w:instrText>.</w:instrText>
            </w:r>
            <w:r>
              <w:rPr>
                <w:rStyle w:val="-"/>
                <w:b/>
                <w:bCs/>
                <w:spacing w:val="-2"/>
                <w:lang w:val="en-US"/>
              </w:rPr>
              <w:instrText>priroda</w:instrText>
            </w:r>
            <w:r w:rsidRPr="00A47FF2">
              <w:rPr>
                <w:rStyle w:val="-"/>
                <w:b/>
                <w:bCs/>
                <w:spacing w:val="-2"/>
              </w:rPr>
              <w:instrText>.</w:instrText>
            </w:r>
            <w:r>
              <w:rPr>
                <w:rStyle w:val="-"/>
                <w:b/>
                <w:bCs/>
                <w:spacing w:val="-2"/>
                <w:lang w:val="en-US"/>
              </w:rPr>
              <w:instrText>su</w:instrText>
            </w:r>
            <w:r w:rsidRPr="00A47FF2">
              <w:rPr>
                <w:rStyle w:val="-"/>
                <w:b/>
                <w:bCs/>
                <w:spacing w:val="-2"/>
              </w:rPr>
              <w:instrText>/" \</w:instrText>
            </w:r>
            <w:r>
              <w:rPr>
                <w:rStyle w:val="-"/>
                <w:b/>
                <w:bCs/>
                <w:spacing w:val="-2"/>
                <w:lang w:val="en-US"/>
              </w:rPr>
              <w:instrText>h</w:instrText>
            </w:r>
            <w:r w:rsidRPr="00A47FF2">
              <w:rPr>
                <w:rStyle w:val="-"/>
                <w:b/>
                <w:bCs/>
                <w:spacing w:val="-2"/>
              </w:rPr>
              <w:instrText xml:space="preserve"> </w:instrText>
            </w:r>
            <w:r>
              <w:rPr>
                <w:rStyle w:val="-"/>
                <w:b/>
                <w:bCs/>
                <w:spacing w:val="-2"/>
                <w:lang w:val="en-US"/>
              </w:rPr>
              <w:fldChar w:fldCharType="separate"/>
            </w:r>
            <w:r w:rsidR="0051353C" w:rsidRPr="006E4539">
              <w:rPr>
                <w:rStyle w:val="-"/>
                <w:b/>
                <w:bCs/>
                <w:spacing w:val="-2"/>
                <w:lang w:val="en-US"/>
              </w:rPr>
              <w:t>www</w:t>
            </w:r>
            <w:r w:rsidR="0051353C" w:rsidRPr="006E4539">
              <w:rPr>
                <w:rStyle w:val="-"/>
                <w:b/>
                <w:bCs/>
                <w:spacing w:val="-2"/>
              </w:rPr>
              <w:t>.</w:t>
            </w:r>
            <w:proofErr w:type="spellStart"/>
            <w:r w:rsidR="0051353C" w:rsidRPr="006E4539">
              <w:rPr>
                <w:rStyle w:val="-"/>
                <w:b/>
                <w:bCs/>
                <w:spacing w:val="-2"/>
                <w:lang w:val="en-US"/>
              </w:rPr>
              <w:t>priroda</w:t>
            </w:r>
            <w:proofErr w:type="spellEnd"/>
            <w:r w:rsidR="0051353C" w:rsidRPr="006E4539">
              <w:rPr>
                <w:rStyle w:val="-"/>
                <w:b/>
                <w:bCs/>
                <w:spacing w:val="-2"/>
              </w:rPr>
              <w:t>.</w:t>
            </w:r>
            <w:proofErr w:type="spellStart"/>
            <w:r w:rsidR="0051353C" w:rsidRPr="006E4539">
              <w:rPr>
                <w:rStyle w:val="-"/>
                <w:b/>
                <w:bCs/>
                <w:spacing w:val="-2"/>
                <w:lang w:val="en-US"/>
              </w:rPr>
              <w:t>su</w:t>
            </w:r>
            <w:proofErr w:type="spellEnd"/>
            <w:r>
              <w:rPr>
                <w:rStyle w:val="-"/>
                <w:b/>
                <w:bCs/>
                <w:spacing w:val="-2"/>
                <w:lang w:val="en-US"/>
              </w:rPr>
              <w:fldChar w:fldCharType="end"/>
            </w:r>
          </w:p>
          <w:p w:rsidR="00010EDC" w:rsidRPr="006E4539" w:rsidRDefault="00010EDC">
            <w:pPr>
              <w:pStyle w:val="aff4"/>
              <w:tabs>
                <w:tab w:val="left" w:pos="426"/>
                <w:tab w:val="right" w:leader="underscore" w:pos="8505"/>
              </w:tabs>
              <w:suppressAutoHyphens/>
              <w:ind w:left="360"/>
              <w:rPr>
                <w:rStyle w:val="-"/>
                <w:b/>
                <w:bCs/>
                <w:spacing w:val="-2"/>
                <w:kern w:val="2"/>
              </w:rPr>
            </w:pPr>
          </w:p>
        </w:tc>
      </w:tr>
      <w:tr w:rsidR="00010EDC" w:rsidRPr="006E4539">
        <w:tc>
          <w:tcPr>
            <w:tcW w:w="10490" w:type="dxa"/>
            <w:gridSpan w:val="3"/>
            <w:shd w:val="clear" w:color="auto" w:fill="E7E6E6" w:themeFill="background2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10EDC" w:rsidRPr="006E4539">
        <w:trPr>
          <w:trHeight w:val="291"/>
        </w:trPr>
        <w:tc>
          <w:tcPr>
            <w:tcW w:w="10490" w:type="dxa"/>
            <w:gridSpan w:val="3"/>
            <w:shd w:val="clear" w:color="auto" w:fill="E7E6E6" w:themeFill="background2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10EDC" w:rsidRDefault="00010EDC">
      <w:pPr>
        <w:ind w:left="-284"/>
        <w:rPr>
          <w:sz w:val="24"/>
          <w:szCs w:val="24"/>
        </w:rPr>
      </w:pPr>
    </w:p>
    <w:p w:rsidR="00010EDC" w:rsidRDefault="0051353C">
      <w:pPr>
        <w:ind w:left="-284"/>
      </w:pPr>
      <w:r>
        <w:rPr>
          <w:sz w:val="24"/>
          <w:szCs w:val="24"/>
        </w:rPr>
        <w:t>Аннотацию подготовил</w:t>
      </w:r>
      <w:r w:rsidR="00933AD8"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5914">
        <w:rPr>
          <w:sz w:val="24"/>
          <w:szCs w:val="24"/>
        </w:rPr>
        <w:t xml:space="preserve">                                                                       </w:t>
      </w:r>
      <w:proofErr w:type="spellStart"/>
      <w:r w:rsidR="00205914">
        <w:rPr>
          <w:sz w:val="24"/>
          <w:szCs w:val="24"/>
        </w:rPr>
        <w:t>Дьячкова</w:t>
      </w:r>
      <w:proofErr w:type="spellEnd"/>
      <w:r w:rsidR="00205914">
        <w:rPr>
          <w:sz w:val="24"/>
          <w:szCs w:val="24"/>
        </w:rPr>
        <w:t xml:space="preserve"> А.</w:t>
      </w:r>
      <w:r w:rsidR="00205914" w:rsidRPr="00205914">
        <w:rPr>
          <w:sz w:val="24"/>
          <w:szCs w:val="24"/>
        </w:rPr>
        <w:t xml:space="preserve"> В</w:t>
      </w:r>
      <w:r w:rsidR="00205914">
        <w:rPr>
          <w:sz w:val="24"/>
          <w:szCs w:val="24"/>
        </w:rPr>
        <w:t>.</w:t>
      </w:r>
    </w:p>
    <w:p w:rsidR="00010EDC" w:rsidRDefault="00010EDC">
      <w:pPr>
        <w:rPr>
          <w:sz w:val="24"/>
          <w:szCs w:val="24"/>
          <w:u w:val="single"/>
        </w:rPr>
      </w:pPr>
    </w:p>
    <w:p w:rsidR="00010EDC" w:rsidRDefault="00010EDC">
      <w:pPr>
        <w:rPr>
          <w:sz w:val="24"/>
          <w:szCs w:val="24"/>
        </w:rPr>
      </w:pPr>
    </w:p>
    <w:p w:rsidR="00010EDC" w:rsidRDefault="00010EDC">
      <w:pPr>
        <w:rPr>
          <w:b/>
          <w:sz w:val="24"/>
          <w:szCs w:val="24"/>
        </w:rPr>
      </w:pPr>
      <w:bookmarkStart w:id="1" w:name="_GoBack"/>
      <w:bookmarkEnd w:id="1"/>
    </w:p>
    <w:p w:rsidR="00010EDC" w:rsidRDefault="00010EDC">
      <w:pPr>
        <w:ind w:left="360"/>
        <w:jc w:val="center"/>
        <w:rPr>
          <w:b/>
          <w:sz w:val="24"/>
          <w:szCs w:val="24"/>
        </w:rPr>
      </w:pPr>
    </w:p>
    <w:p w:rsidR="00010EDC" w:rsidRDefault="00010EDC">
      <w:pPr>
        <w:jc w:val="center"/>
        <w:rPr>
          <w:b/>
          <w:sz w:val="24"/>
          <w:szCs w:val="24"/>
        </w:rPr>
      </w:pPr>
    </w:p>
    <w:p w:rsidR="00010EDC" w:rsidRDefault="00010EDC">
      <w:pPr>
        <w:jc w:val="center"/>
      </w:pPr>
    </w:p>
    <w:sectPr w:rsidR="00010EDC" w:rsidSect="00C076C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707"/>
    <w:multiLevelType w:val="multilevel"/>
    <w:tmpl w:val="C2361F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E32BA0"/>
    <w:multiLevelType w:val="multilevel"/>
    <w:tmpl w:val="BDA0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531242B"/>
    <w:multiLevelType w:val="multilevel"/>
    <w:tmpl w:val="9DB4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6351B3C"/>
    <w:multiLevelType w:val="multilevel"/>
    <w:tmpl w:val="F522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EDC"/>
    <w:rsid w:val="00010EDC"/>
    <w:rsid w:val="00095229"/>
    <w:rsid w:val="000F6941"/>
    <w:rsid w:val="00205914"/>
    <w:rsid w:val="0051353C"/>
    <w:rsid w:val="0064366B"/>
    <w:rsid w:val="006E4539"/>
    <w:rsid w:val="00933AD8"/>
    <w:rsid w:val="00A47FF2"/>
    <w:rsid w:val="00C0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496B6-479E-410D-BC87-6B495452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076C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C076CD"/>
    <w:rPr>
      <w:rFonts w:cs="Courier New"/>
    </w:rPr>
  </w:style>
  <w:style w:type="character" w:customStyle="1" w:styleId="ListLabel2">
    <w:name w:val="ListLabel 2"/>
    <w:qFormat/>
    <w:rsid w:val="00C076CD"/>
    <w:rPr>
      <w:rFonts w:cs="Courier New"/>
    </w:rPr>
  </w:style>
  <w:style w:type="character" w:customStyle="1" w:styleId="ListLabel3">
    <w:name w:val="ListLabel 3"/>
    <w:qFormat/>
    <w:rsid w:val="00C076CD"/>
    <w:rPr>
      <w:rFonts w:cs="Courier New"/>
    </w:rPr>
  </w:style>
  <w:style w:type="character" w:customStyle="1" w:styleId="ListLabel4">
    <w:name w:val="ListLabel 4"/>
    <w:qFormat/>
    <w:rsid w:val="00C076CD"/>
    <w:rPr>
      <w:rFonts w:cs="Courier New"/>
    </w:rPr>
  </w:style>
  <w:style w:type="character" w:customStyle="1" w:styleId="ListLabel5">
    <w:name w:val="ListLabel 5"/>
    <w:qFormat/>
    <w:rsid w:val="00C076CD"/>
    <w:rPr>
      <w:rFonts w:cs="Courier New"/>
    </w:rPr>
  </w:style>
  <w:style w:type="character" w:customStyle="1" w:styleId="ListLabel6">
    <w:name w:val="ListLabel 6"/>
    <w:qFormat/>
    <w:rsid w:val="00C076CD"/>
    <w:rPr>
      <w:rFonts w:cs="Courier New"/>
    </w:rPr>
  </w:style>
  <w:style w:type="character" w:customStyle="1" w:styleId="ListLabel7">
    <w:name w:val="ListLabel 7"/>
    <w:qFormat/>
    <w:rsid w:val="00C076CD"/>
    <w:rPr>
      <w:rFonts w:cs="Courier New"/>
    </w:rPr>
  </w:style>
  <w:style w:type="character" w:customStyle="1" w:styleId="ListLabel8">
    <w:name w:val="ListLabel 8"/>
    <w:qFormat/>
    <w:rsid w:val="00C076CD"/>
    <w:rPr>
      <w:rFonts w:cs="Courier New"/>
    </w:rPr>
  </w:style>
  <w:style w:type="character" w:customStyle="1" w:styleId="ListLabel9">
    <w:name w:val="ListLabel 9"/>
    <w:qFormat/>
    <w:rsid w:val="00C076CD"/>
    <w:rPr>
      <w:rFonts w:cs="Courier New"/>
    </w:rPr>
  </w:style>
  <w:style w:type="character" w:customStyle="1" w:styleId="ListLabel10">
    <w:name w:val="ListLabel 10"/>
    <w:qFormat/>
    <w:rsid w:val="00C076CD"/>
    <w:rPr>
      <w:rFonts w:cs="Courier New"/>
    </w:rPr>
  </w:style>
  <w:style w:type="character" w:customStyle="1" w:styleId="ListLabel11">
    <w:name w:val="ListLabel 11"/>
    <w:qFormat/>
    <w:rsid w:val="00C076CD"/>
    <w:rPr>
      <w:rFonts w:cs="Courier New"/>
    </w:rPr>
  </w:style>
  <w:style w:type="character" w:customStyle="1" w:styleId="ListLabel12">
    <w:name w:val="ListLabel 12"/>
    <w:qFormat/>
    <w:rsid w:val="00C076CD"/>
    <w:rPr>
      <w:b/>
      <w:i w:val="0"/>
    </w:rPr>
  </w:style>
  <w:style w:type="character" w:customStyle="1" w:styleId="ListLabel13">
    <w:name w:val="ListLabel 13"/>
    <w:qFormat/>
    <w:rsid w:val="00C076CD"/>
    <w:rPr>
      <w:color w:val="000000"/>
    </w:rPr>
  </w:style>
  <w:style w:type="character" w:customStyle="1" w:styleId="ListLabel14">
    <w:name w:val="ListLabel 14"/>
    <w:qFormat/>
    <w:rsid w:val="00C076CD"/>
    <w:rPr>
      <w:rFonts w:cs="Courier New"/>
    </w:rPr>
  </w:style>
  <w:style w:type="character" w:customStyle="1" w:styleId="ListLabel15">
    <w:name w:val="ListLabel 15"/>
    <w:qFormat/>
    <w:rsid w:val="00C076CD"/>
    <w:rPr>
      <w:rFonts w:cs="Courier New"/>
    </w:rPr>
  </w:style>
  <w:style w:type="character" w:customStyle="1" w:styleId="ListLabel16">
    <w:name w:val="ListLabel 16"/>
    <w:qFormat/>
    <w:rsid w:val="00C076CD"/>
    <w:rPr>
      <w:rFonts w:cs="Courier New"/>
    </w:rPr>
  </w:style>
  <w:style w:type="character" w:customStyle="1" w:styleId="ListLabel17">
    <w:name w:val="ListLabel 17"/>
    <w:qFormat/>
    <w:rsid w:val="00C076CD"/>
    <w:rPr>
      <w:spacing w:val="-1"/>
      <w:sz w:val="20"/>
      <w:szCs w:val="20"/>
    </w:rPr>
  </w:style>
  <w:style w:type="character" w:customStyle="1" w:styleId="ListLabel18">
    <w:name w:val="ListLabel 18"/>
    <w:qFormat/>
    <w:rsid w:val="00C076CD"/>
    <w:rPr>
      <w:spacing w:val="-1"/>
      <w:sz w:val="20"/>
      <w:szCs w:val="20"/>
    </w:rPr>
  </w:style>
  <w:style w:type="character" w:customStyle="1" w:styleId="ListLabel19">
    <w:name w:val="ListLabel 19"/>
    <w:qFormat/>
    <w:rsid w:val="00C076CD"/>
    <w:rPr>
      <w:b w:val="0"/>
    </w:rPr>
  </w:style>
  <w:style w:type="character" w:customStyle="1" w:styleId="ListLabel20">
    <w:name w:val="ListLabel 20"/>
    <w:qFormat/>
    <w:rsid w:val="00C076CD"/>
    <w:rPr>
      <w:b w:val="0"/>
    </w:rPr>
  </w:style>
  <w:style w:type="character" w:customStyle="1" w:styleId="ListLabel21">
    <w:name w:val="ListLabel 21"/>
    <w:qFormat/>
    <w:rsid w:val="00C076CD"/>
    <w:rPr>
      <w:b w:val="0"/>
    </w:rPr>
  </w:style>
  <w:style w:type="character" w:customStyle="1" w:styleId="ListLabel22">
    <w:name w:val="ListLabel 22"/>
    <w:qFormat/>
    <w:rsid w:val="00C076CD"/>
    <w:rPr>
      <w:b w:val="0"/>
    </w:rPr>
  </w:style>
  <w:style w:type="character" w:customStyle="1" w:styleId="ListLabel23">
    <w:name w:val="ListLabel 23"/>
    <w:qFormat/>
    <w:rsid w:val="00C076CD"/>
    <w:rPr>
      <w:b w:val="0"/>
    </w:rPr>
  </w:style>
  <w:style w:type="character" w:customStyle="1" w:styleId="ListLabel24">
    <w:name w:val="ListLabel 24"/>
    <w:qFormat/>
    <w:rsid w:val="00C076CD"/>
    <w:rPr>
      <w:b w:val="0"/>
    </w:rPr>
  </w:style>
  <w:style w:type="character" w:customStyle="1" w:styleId="ListLabel25">
    <w:name w:val="ListLabel 25"/>
    <w:qFormat/>
    <w:rsid w:val="00C076CD"/>
    <w:rPr>
      <w:b w:val="0"/>
    </w:rPr>
  </w:style>
  <w:style w:type="character" w:customStyle="1" w:styleId="ListLabel26">
    <w:name w:val="ListLabel 26"/>
    <w:qFormat/>
    <w:rsid w:val="00C076CD"/>
    <w:rPr>
      <w:b w:val="0"/>
    </w:rPr>
  </w:style>
  <w:style w:type="character" w:customStyle="1" w:styleId="ListLabel27">
    <w:name w:val="ListLabel 27"/>
    <w:qFormat/>
    <w:rsid w:val="00C076CD"/>
    <w:rPr>
      <w:b w:val="0"/>
    </w:rPr>
  </w:style>
  <w:style w:type="character" w:customStyle="1" w:styleId="ListLabel28">
    <w:name w:val="ListLabel 28"/>
    <w:qFormat/>
    <w:rsid w:val="00C076CD"/>
    <w:rPr>
      <w:b w:val="0"/>
    </w:rPr>
  </w:style>
  <w:style w:type="character" w:customStyle="1" w:styleId="ListLabel29">
    <w:name w:val="ListLabel 29"/>
    <w:qFormat/>
    <w:rsid w:val="00C076CD"/>
    <w:rPr>
      <w:b w:val="0"/>
    </w:rPr>
  </w:style>
  <w:style w:type="character" w:customStyle="1" w:styleId="ListLabel30">
    <w:name w:val="ListLabel 30"/>
    <w:qFormat/>
    <w:rsid w:val="00C076CD"/>
    <w:rPr>
      <w:b w:val="0"/>
    </w:rPr>
  </w:style>
  <w:style w:type="character" w:customStyle="1" w:styleId="ListLabel31">
    <w:name w:val="ListLabel 31"/>
    <w:qFormat/>
    <w:rsid w:val="00C076CD"/>
    <w:rPr>
      <w:b w:val="0"/>
    </w:rPr>
  </w:style>
  <w:style w:type="character" w:customStyle="1" w:styleId="ListLabel32">
    <w:name w:val="ListLabel 32"/>
    <w:qFormat/>
    <w:rsid w:val="00C076CD"/>
    <w:rPr>
      <w:b w:val="0"/>
    </w:rPr>
  </w:style>
  <w:style w:type="character" w:customStyle="1" w:styleId="ListLabel33">
    <w:name w:val="ListLabel 33"/>
    <w:qFormat/>
    <w:rsid w:val="00C076CD"/>
    <w:rPr>
      <w:b w:val="0"/>
    </w:rPr>
  </w:style>
  <w:style w:type="character" w:customStyle="1" w:styleId="ListLabel34">
    <w:name w:val="ListLabel 34"/>
    <w:qFormat/>
    <w:rsid w:val="00C076CD"/>
    <w:rPr>
      <w:rFonts w:cs="Courier New"/>
    </w:rPr>
  </w:style>
  <w:style w:type="character" w:customStyle="1" w:styleId="ListLabel35">
    <w:name w:val="ListLabel 35"/>
    <w:qFormat/>
    <w:rsid w:val="00C076CD"/>
    <w:rPr>
      <w:rFonts w:cs="Courier New"/>
    </w:rPr>
  </w:style>
  <w:style w:type="character" w:customStyle="1" w:styleId="ListLabel36">
    <w:name w:val="ListLabel 36"/>
    <w:qFormat/>
    <w:rsid w:val="00C076CD"/>
    <w:rPr>
      <w:rFonts w:cs="Courier New"/>
    </w:rPr>
  </w:style>
  <w:style w:type="character" w:customStyle="1" w:styleId="ListLabel37">
    <w:name w:val="ListLabel 37"/>
    <w:qFormat/>
    <w:rsid w:val="00C076CD"/>
    <w:rPr>
      <w:sz w:val="22"/>
    </w:rPr>
  </w:style>
  <w:style w:type="character" w:customStyle="1" w:styleId="ListLabel38">
    <w:name w:val="ListLabel 38"/>
    <w:qFormat/>
    <w:rsid w:val="00C076CD"/>
    <w:rPr>
      <w:b w:val="0"/>
      <w:i w:val="0"/>
      <w:sz w:val="20"/>
    </w:rPr>
  </w:style>
  <w:style w:type="character" w:customStyle="1" w:styleId="ListLabel39">
    <w:name w:val="ListLabel 39"/>
    <w:qFormat/>
    <w:rsid w:val="00C076CD"/>
    <w:rPr>
      <w:spacing w:val="-1"/>
      <w:sz w:val="22"/>
    </w:rPr>
  </w:style>
  <w:style w:type="character" w:customStyle="1" w:styleId="ListLabel40">
    <w:name w:val="ListLabel 40"/>
    <w:qFormat/>
    <w:rsid w:val="00C076CD"/>
    <w:rPr>
      <w:b w:val="0"/>
      <w:i w:val="0"/>
      <w:sz w:val="20"/>
    </w:rPr>
  </w:style>
  <w:style w:type="character" w:customStyle="1" w:styleId="ListLabel41">
    <w:name w:val="ListLabel 41"/>
    <w:qFormat/>
    <w:rsid w:val="00C076C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076CD"/>
    <w:rPr>
      <w:b w:val="0"/>
      <w:i w:val="0"/>
      <w:sz w:val="22"/>
    </w:rPr>
  </w:style>
  <w:style w:type="character" w:customStyle="1" w:styleId="ListLabel43">
    <w:name w:val="ListLabel 43"/>
    <w:qFormat/>
    <w:rsid w:val="00C076CD"/>
    <w:rPr>
      <w:spacing w:val="-1"/>
      <w:sz w:val="22"/>
      <w:szCs w:val="22"/>
    </w:rPr>
  </w:style>
  <w:style w:type="character" w:customStyle="1" w:styleId="ListLabel44">
    <w:name w:val="ListLabel 44"/>
    <w:qFormat/>
    <w:rsid w:val="00C076CD"/>
    <w:rPr>
      <w:sz w:val="22"/>
    </w:rPr>
  </w:style>
  <w:style w:type="character" w:customStyle="1" w:styleId="ListLabel45">
    <w:name w:val="ListLabel 45"/>
    <w:qFormat/>
    <w:rsid w:val="00C076CD"/>
    <w:rPr>
      <w:sz w:val="20"/>
    </w:rPr>
  </w:style>
  <w:style w:type="character" w:customStyle="1" w:styleId="ListLabel46">
    <w:name w:val="ListLabel 46"/>
    <w:qFormat/>
    <w:rsid w:val="00C076CD"/>
    <w:rPr>
      <w:b w:val="0"/>
      <w:i w:val="0"/>
      <w:sz w:val="22"/>
    </w:rPr>
  </w:style>
  <w:style w:type="character" w:customStyle="1" w:styleId="ListLabel47">
    <w:name w:val="ListLabel 47"/>
    <w:qFormat/>
    <w:rsid w:val="00C076CD"/>
    <w:rPr>
      <w:spacing w:val="-1"/>
      <w:sz w:val="22"/>
      <w:szCs w:val="22"/>
    </w:rPr>
  </w:style>
  <w:style w:type="character" w:customStyle="1" w:styleId="ListLabel48">
    <w:name w:val="ListLabel 48"/>
    <w:qFormat/>
    <w:rsid w:val="00C076CD"/>
    <w:rPr>
      <w:b w:val="0"/>
      <w:i w:val="0"/>
      <w:sz w:val="22"/>
    </w:rPr>
  </w:style>
  <w:style w:type="character" w:customStyle="1" w:styleId="ListLabel49">
    <w:name w:val="ListLabel 49"/>
    <w:qFormat/>
    <w:rsid w:val="00C076CD"/>
    <w:rPr>
      <w:sz w:val="22"/>
    </w:rPr>
  </w:style>
  <w:style w:type="character" w:customStyle="1" w:styleId="ListLabel50">
    <w:name w:val="ListLabel 50"/>
    <w:qFormat/>
    <w:rsid w:val="00C076C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076CD"/>
    <w:rPr>
      <w:sz w:val="22"/>
    </w:rPr>
  </w:style>
  <w:style w:type="character" w:customStyle="1" w:styleId="ListLabel52">
    <w:name w:val="ListLabel 52"/>
    <w:qFormat/>
    <w:rsid w:val="00C076CD"/>
    <w:rPr>
      <w:b/>
      <w:sz w:val="22"/>
      <w:szCs w:val="22"/>
    </w:rPr>
  </w:style>
  <w:style w:type="character" w:customStyle="1" w:styleId="ListLabel53">
    <w:name w:val="ListLabel 53"/>
    <w:qFormat/>
    <w:rsid w:val="00C076C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076CD"/>
    <w:rPr>
      <w:rFonts w:cs="Times New Roman"/>
      <w:sz w:val="22"/>
    </w:rPr>
  </w:style>
  <w:style w:type="character" w:customStyle="1" w:styleId="ListLabel55">
    <w:name w:val="ListLabel 55"/>
    <w:qFormat/>
    <w:rsid w:val="00C076CD"/>
    <w:rPr>
      <w:rFonts w:cs="Times New Roman"/>
    </w:rPr>
  </w:style>
  <w:style w:type="character" w:customStyle="1" w:styleId="ListLabel56">
    <w:name w:val="ListLabel 56"/>
    <w:qFormat/>
    <w:rsid w:val="00C076CD"/>
    <w:rPr>
      <w:rFonts w:cs="Times New Roman"/>
    </w:rPr>
  </w:style>
  <w:style w:type="character" w:customStyle="1" w:styleId="ListLabel57">
    <w:name w:val="ListLabel 57"/>
    <w:qFormat/>
    <w:rsid w:val="00C076CD"/>
    <w:rPr>
      <w:rFonts w:cs="Times New Roman"/>
    </w:rPr>
  </w:style>
  <w:style w:type="character" w:customStyle="1" w:styleId="ListLabel58">
    <w:name w:val="ListLabel 58"/>
    <w:qFormat/>
    <w:rsid w:val="00C076CD"/>
    <w:rPr>
      <w:rFonts w:cs="Times New Roman"/>
    </w:rPr>
  </w:style>
  <w:style w:type="character" w:customStyle="1" w:styleId="ListLabel59">
    <w:name w:val="ListLabel 59"/>
    <w:qFormat/>
    <w:rsid w:val="00C076CD"/>
    <w:rPr>
      <w:rFonts w:cs="Times New Roman"/>
    </w:rPr>
  </w:style>
  <w:style w:type="character" w:customStyle="1" w:styleId="ListLabel60">
    <w:name w:val="ListLabel 60"/>
    <w:qFormat/>
    <w:rsid w:val="00C076CD"/>
    <w:rPr>
      <w:rFonts w:cs="Times New Roman"/>
    </w:rPr>
  </w:style>
  <w:style w:type="character" w:customStyle="1" w:styleId="ListLabel61">
    <w:name w:val="ListLabel 61"/>
    <w:qFormat/>
    <w:rsid w:val="00C076CD"/>
    <w:rPr>
      <w:rFonts w:cs="Times New Roman"/>
    </w:rPr>
  </w:style>
  <w:style w:type="character" w:customStyle="1" w:styleId="ListLabel62">
    <w:name w:val="ListLabel 62"/>
    <w:qFormat/>
    <w:rsid w:val="00C076CD"/>
    <w:rPr>
      <w:spacing w:val="-1"/>
      <w:sz w:val="22"/>
    </w:rPr>
  </w:style>
  <w:style w:type="character" w:customStyle="1" w:styleId="ListLabel63">
    <w:name w:val="ListLabel 63"/>
    <w:qFormat/>
    <w:rsid w:val="00C076CD"/>
    <w:rPr>
      <w:sz w:val="22"/>
    </w:rPr>
  </w:style>
  <w:style w:type="character" w:customStyle="1" w:styleId="ListLabel64">
    <w:name w:val="ListLabel 64"/>
    <w:qFormat/>
    <w:rsid w:val="00C076CD"/>
    <w:rPr>
      <w:rFonts w:cs="Courier New"/>
    </w:rPr>
  </w:style>
  <w:style w:type="character" w:customStyle="1" w:styleId="ListLabel65">
    <w:name w:val="ListLabel 65"/>
    <w:qFormat/>
    <w:rsid w:val="00C076CD"/>
    <w:rPr>
      <w:rFonts w:cs="Courier New"/>
    </w:rPr>
  </w:style>
  <w:style w:type="character" w:customStyle="1" w:styleId="ListLabel66">
    <w:name w:val="ListLabel 66"/>
    <w:qFormat/>
    <w:rsid w:val="00C076CD"/>
    <w:rPr>
      <w:rFonts w:cs="Courier New"/>
    </w:rPr>
  </w:style>
  <w:style w:type="character" w:customStyle="1" w:styleId="ListLabel67">
    <w:name w:val="ListLabel 67"/>
    <w:qFormat/>
    <w:rsid w:val="00C076CD"/>
    <w:rPr>
      <w:rFonts w:cs="Courier New"/>
    </w:rPr>
  </w:style>
  <w:style w:type="character" w:customStyle="1" w:styleId="ListLabel68">
    <w:name w:val="ListLabel 68"/>
    <w:qFormat/>
    <w:rsid w:val="00C076CD"/>
    <w:rPr>
      <w:rFonts w:cs="Courier New"/>
    </w:rPr>
  </w:style>
  <w:style w:type="character" w:customStyle="1" w:styleId="ListLabel69">
    <w:name w:val="ListLabel 69"/>
    <w:qFormat/>
    <w:rsid w:val="00C076CD"/>
    <w:rPr>
      <w:rFonts w:cs="Courier New"/>
    </w:rPr>
  </w:style>
  <w:style w:type="character" w:customStyle="1" w:styleId="ListLabel70">
    <w:name w:val="ListLabel 70"/>
    <w:qFormat/>
    <w:rsid w:val="00C076CD"/>
    <w:rPr>
      <w:rFonts w:cs="Courier New"/>
    </w:rPr>
  </w:style>
  <w:style w:type="character" w:customStyle="1" w:styleId="ListLabel71">
    <w:name w:val="ListLabel 71"/>
    <w:qFormat/>
    <w:rsid w:val="00C076CD"/>
    <w:rPr>
      <w:rFonts w:cs="Courier New"/>
    </w:rPr>
  </w:style>
  <w:style w:type="character" w:customStyle="1" w:styleId="ListLabel72">
    <w:name w:val="ListLabel 72"/>
    <w:qFormat/>
    <w:rsid w:val="00C076CD"/>
    <w:rPr>
      <w:rFonts w:cs="Courier New"/>
    </w:rPr>
  </w:style>
  <w:style w:type="character" w:customStyle="1" w:styleId="ListLabel73">
    <w:name w:val="ListLabel 73"/>
    <w:qFormat/>
    <w:rsid w:val="00C076CD"/>
    <w:rPr>
      <w:sz w:val="28"/>
    </w:rPr>
  </w:style>
  <w:style w:type="character" w:customStyle="1" w:styleId="ListLabel74">
    <w:name w:val="ListLabel 74"/>
    <w:qFormat/>
    <w:rsid w:val="00C076CD"/>
    <w:rPr>
      <w:b w:val="0"/>
      <w:i w:val="0"/>
      <w:sz w:val="28"/>
    </w:rPr>
  </w:style>
  <w:style w:type="character" w:customStyle="1" w:styleId="ListLabel75">
    <w:name w:val="ListLabel 75"/>
    <w:qFormat/>
    <w:rsid w:val="00C076CD"/>
    <w:rPr>
      <w:rFonts w:eastAsia="Calibri"/>
    </w:rPr>
  </w:style>
  <w:style w:type="character" w:customStyle="1" w:styleId="ListLabel76">
    <w:name w:val="ListLabel 76"/>
    <w:qFormat/>
    <w:rsid w:val="00C076CD"/>
    <w:rPr>
      <w:rFonts w:cs="Courier New"/>
    </w:rPr>
  </w:style>
  <w:style w:type="character" w:customStyle="1" w:styleId="ListLabel77">
    <w:name w:val="ListLabel 77"/>
    <w:qFormat/>
    <w:rsid w:val="00C076CD"/>
    <w:rPr>
      <w:rFonts w:cs="Courier New"/>
    </w:rPr>
  </w:style>
  <w:style w:type="character" w:customStyle="1" w:styleId="ListLabel78">
    <w:name w:val="ListLabel 78"/>
    <w:qFormat/>
    <w:rsid w:val="00C076CD"/>
    <w:rPr>
      <w:rFonts w:cs="Courier New"/>
    </w:rPr>
  </w:style>
  <w:style w:type="character" w:customStyle="1" w:styleId="ListLabel79">
    <w:name w:val="ListLabel 79"/>
    <w:qFormat/>
    <w:rsid w:val="00C076CD"/>
    <w:rPr>
      <w:sz w:val="22"/>
      <w:szCs w:val="22"/>
    </w:rPr>
  </w:style>
  <w:style w:type="character" w:customStyle="1" w:styleId="aff">
    <w:name w:val="Посещённая гиперссылка"/>
    <w:rsid w:val="00C076CD"/>
    <w:rPr>
      <w:color w:val="800080"/>
      <w:u w:val="single"/>
    </w:rPr>
  </w:style>
  <w:style w:type="character" w:customStyle="1" w:styleId="ListLabel80">
    <w:name w:val="ListLabel 80"/>
    <w:qFormat/>
    <w:rsid w:val="00C076CD"/>
    <w:rPr>
      <w:sz w:val="22"/>
      <w:szCs w:val="22"/>
    </w:rPr>
  </w:style>
  <w:style w:type="character" w:customStyle="1" w:styleId="ListLabel81">
    <w:name w:val="ListLabel 81"/>
    <w:qFormat/>
    <w:rsid w:val="00C076CD"/>
    <w:rPr>
      <w:sz w:val="22"/>
      <w:szCs w:val="22"/>
    </w:rPr>
  </w:style>
  <w:style w:type="character" w:customStyle="1" w:styleId="ListLabel82">
    <w:name w:val="ListLabel 82"/>
    <w:qFormat/>
    <w:rsid w:val="00C076CD"/>
    <w:rPr>
      <w:bCs/>
      <w:spacing w:val="-2"/>
      <w:sz w:val="22"/>
      <w:szCs w:val="22"/>
    </w:rPr>
  </w:style>
  <w:style w:type="character" w:customStyle="1" w:styleId="WW8Num24z0">
    <w:name w:val="WW8Num24z0"/>
    <w:qFormat/>
    <w:rsid w:val="00C076CD"/>
  </w:style>
  <w:style w:type="character" w:customStyle="1" w:styleId="WW8Num24z1">
    <w:name w:val="WW8Num24z1"/>
    <w:qFormat/>
    <w:rsid w:val="00C076CD"/>
  </w:style>
  <w:style w:type="character" w:customStyle="1" w:styleId="WW8Num24z2">
    <w:name w:val="WW8Num24z2"/>
    <w:qFormat/>
    <w:rsid w:val="00C076CD"/>
  </w:style>
  <w:style w:type="character" w:customStyle="1" w:styleId="WW8Num24z3">
    <w:name w:val="WW8Num24z3"/>
    <w:qFormat/>
    <w:rsid w:val="00C076CD"/>
  </w:style>
  <w:style w:type="character" w:customStyle="1" w:styleId="WW8Num24z4">
    <w:name w:val="WW8Num24z4"/>
    <w:qFormat/>
    <w:rsid w:val="00C076CD"/>
  </w:style>
  <w:style w:type="character" w:customStyle="1" w:styleId="WW8Num24z5">
    <w:name w:val="WW8Num24z5"/>
    <w:qFormat/>
    <w:rsid w:val="00C076CD"/>
  </w:style>
  <w:style w:type="character" w:customStyle="1" w:styleId="WW8Num24z6">
    <w:name w:val="WW8Num24z6"/>
    <w:qFormat/>
    <w:rsid w:val="00C076CD"/>
  </w:style>
  <w:style w:type="character" w:customStyle="1" w:styleId="WW8Num24z7">
    <w:name w:val="WW8Num24z7"/>
    <w:qFormat/>
    <w:rsid w:val="00C076CD"/>
  </w:style>
  <w:style w:type="character" w:customStyle="1" w:styleId="WW8Num24z8">
    <w:name w:val="WW8Num24z8"/>
    <w:qFormat/>
    <w:rsid w:val="00C076CD"/>
  </w:style>
  <w:style w:type="character" w:customStyle="1" w:styleId="ListLabel220">
    <w:name w:val="ListLabel 220"/>
    <w:qFormat/>
    <w:rsid w:val="00C076CD"/>
  </w:style>
  <w:style w:type="character" w:customStyle="1" w:styleId="ListLabel219">
    <w:name w:val="ListLabel 219"/>
    <w:qFormat/>
    <w:rsid w:val="00C076CD"/>
    <w:rPr>
      <w:kern w:val="2"/>
      <w:lang w:val="en-US"/>
    </w:rPr>
  </w:style>
  <w:style w:type="character" w:customStyle="1" w:styleId="WW8Num36z0">
    <w:name w:val="WW8Num36z0"/>
    <w:qFormat/>
    <w:rsid w:val="00C076CD"/>
  </w:style>
  <w:style w:type="character" w:customStyle="1" w:styleId="WW8Num36z1">
    <w:name w:val="WW8Num36z1"/>
    <w:qFormat/>
    <w:rsid w:val="00C076CD"/>
  </w:style>
  <w:style w:type="character" w:customStyle="1" w:styleId="WW8Num36z2">
    <w:name w:val="WW8Num36z2"/>
    <w:qFormat/>
    <w:rsid w:val="00C076CD"/>
  </w:style>
  <w:style w:type="character" w:customStyle="1" w:styleId="WW8Num36z3">
    <w:name w:val="WW8Num36z3"/>
    <w:qFormat/>
    <w:rsid w:val="00C076CD"/>
  </w:style>
  <w:style w:type="character" w:customStyle="1" w:styleId="WW8Num36z4">
    <w:name w:val="WW8Num36z4"/>
    <w:qFormat/>
    <w:rsid w:val="00C076CD"/>
  </w:style>
  <w:style w:type="character" w:customStyle="1" w:styleId="WW8Num36z5">
    <w:name w:val="WW8Num36z5"/>
    <w:qFormat/>
    <w:rsid w:val="00C076CD"/>
  </w:style>
  <w:style w:type="character" w:customStyle="1" w:styleId="WW8Num36z6">
    <w:name w:val="WW8Num36z6"/>
    <w:qFormat/>
    <w:rsid w:val="00C076CD"/>
  </w:style>
  <w:style w:type="character" w:customStyle="1" w:styleId="WW8Num36z7">
    <w:name w:val="WW8Num36z7"/>
    <w:qFormat/>
    <w:rsid w:val="00C076CD"/>
  </w:style>
  <w:style w:type="character" w:customStyle="1" w:styleId="WW8Num36z8">
    <w:name w:val="WW8Num36z8"/>
    <w:qFormat/>
    <w:rsid w:val="00C076CD"/>
  </w:style>
  <w:style w:type="character" w:customStyle="1" w:styleId="ListLabel221">
    <w:name w:val="ListLabel 221"/>
    <w:qFormat/>
    <w:rsid w:val="00C076CD"/>
    <w:rPr>
      <w:sz w:val="22"/>
      <w:szCs w:val="22"/>
    </w:rPr>
  </w:style>
  <w:style w:type="character" w:customStyle="1" w:styleId="ListLabel222">
    <w:name w:val="ListLabel 222"/>
    <w:qFormat/>
    <w:rsid w:val="00C076CD"/>
    <w:rPr>
      <w:i/>
      <w:iCs/>
      <w:color w:val="000000" w:themeColor="text1"/>
      <w:sz w:val="22"/>
      <w:szCs w:val="22"/>
    </w:rPr>
  </w:style>
  <w:style w:type="character" w:customStyle="1" w:styleId="ListLabel223">
    <w:name w:val="ListLabel 223"/>
    <w:qFormat/>
    <w:rsid w:val="00C076CD"/>
    <w:rPr>
      <w:b w:val="0"/>
      <w:bCs w:val="0"/>
      <w:i/>
      <w:iCs/>
      <w:color w:val="000000" w:themeColor="text1"/>
      <w:sz w:val="22"/>
      <w:szCs w:val="22"/>
    </w:rPr>
  </w:style>
  <w:style w:type="character" w:customStyle="1" w:styleId="ListLabel224">
    <w:name w:val="ListLabel 224"/>
    <w:qFormat/>
    <w:rsid w:val="00C076CD"/>
    <w:rPr>
      <w:i/>
      <w:iCs/>
      <w:sz w:val="22"/>
      <w:szCs w:val="22"/>
    </w:rPr>
  </w:style>
  <w:style w:type="character" w:customStyle="1" w:styleId="ListLabel225">
    <w:name w:val="ListLabel 225"/>
    <w:qFormat/>
    <w:rsid w:val="00C076CD"/>
    <w:rPr>
      <w:b w:val="0"/>
      <w:bCs w:val="0"/>
      <w:i/>
      <w:iCs/>
      <w:sz w:val="22"/>
      <w:szCs w:val="22"/>
    </w:rPr>
  </w:style>
  <w:style w:type="character" w:customStyle="1" w:styleId="ListLabel226">
    <w:name w:val="ListLabel 226"/>
    <w:qFormat/>
    <w:rsid w:val="00C076CD"/>
    <w:rPr>
      <w:b/>
      <w:bCs/>
      <w:spacing w:val="-2"/>
      <w:sz w:val="22"/>
      <w:szCs w:val="22"/>
      <w:lang w:val="en-US"/>
    </w:rPr>
  </w:style>
  <w:style w:type="character" w:customStyle="1" w:styleId="ListLabel227">
    <w:name w:val="ListLabel 227"/>
    <w:qFormat/>
    <w:rsid w:val="00C076CD"/>
    <w:rPr>
      <w:b/>
      <w:bCs/>
      <w:spacing w:val="-2"/>
      <w:sz w:val="22"/>
      <w:szCs w:val="22"/>
    </w:rPr>
  </w:style>
  <w:style w:type="character" w:customStyle="1" w:styleId="ListLabel228">
    <w:name w:val="ListLabel 228"/>
    <w:qFormat/>
    <w:rsid w:val="00C076CD"/>
    <w:rPr>
      <w:sz w:val="22"/>
      <w:szCs w:val="22"/>
    </w:rPr>
  </w:style>
  <w:style w:type="character" w:customStyle="1" w:styleId="ListLabel229">
    <w:name w:val="ListLabel 229"/>
    <w:qFormat/>
    <w:rsid w:val="00C076CD"/>
    <w:rPr>
      <w:i/>
      <w:iCs/>
      <w:color w:val="000000" w:themeColor="text1"/>
      <w:sz w:val="22"/>
      <w:szCs w:val="22"/>
    </w:rPr>
  </w:style>
  <w:style w:type="character" w:customStyle="1" w:styleId="ListLabel230">
    <w:name w:val="ListLabel 230"/>
    <w:qFormat/>
    <w:rsid w:val="00C076CD"/>
    <w:rPr>
      <w:b w:val="0"/>
      <w:bCs w:val="0"/>
      <w:i/>
      <w:iCs/>
      <w:color w:val="000000" w:themeColor="text1"/>
      <w:sz w:val="22"/>
      <w:szCs w:val="22"/>
    </w:rPr>
  </w:style>
  <w:style w:type="character" w:customStyle="1" w:styleId="ListLabel231">
    <w:name w:val="ListLabel 231"/>
    <w:qFormat/>
    <w:rsid w:val="00C076CD"/>
    <w:rPr>
      <w:i/>
      <w:iCs/>
      <w:sz w:val="22"/>
      <w:szCs w:val="22"/>
    </w:rPr>
  </w:style>
  <w:style w:type="character" w:customStyle="1" w:styleId="ListLabel232">
    <w:name w:val="ListLabel 232"/>
    <w:qFormat/>
    <w:rsid w:val="00C076CD"/>
    <w:rPr>
      <w:b w:val="0"/>
      <w:bCs w:val="0"/>
      <w:i/>
      <w:iCs/>
      <w:sz w:val="22"/>
      <w:szCs w:val="22"/>
    </w:rPr>
  </w:style>
  <w:style w:type="character" w:customStyle="1" w:styleId="ListLabel233">
    <w:name w:val="ListLabel 233"/>
    <w:qFormat/>
    <w:rsid w:val="00C076CD"/>
    <w:rPr>
      <w:b/>
      <w:bCs/>
      <w:spacing w:val="-2"/>
      <w:sz w:val="22"/>
      <w:szCs w:val="22"/>
      <w:lang w:val="en-US"/>
    </w:rPr>
  </w:style>
  <w:style w:type="character" w:customStyle="1" w:styleId="ListLabel234">
    <w:name w:val="ListLabel 234"/>
    <w:qFormat/>
    <w:rsid w:val="00C076CD"/>
    <w:rPr>
      <w:b/>
      <w:bCs/>
      <w:spacing w:val="-2"/>
      <w:sz w:val="22"/>
      <w:szCs w:val="22"/>
    </w:rPr>
  </w:style>
  <w:style w:type="paragraph" w:customStyle="1" w:styleId="14">
    <w:name w:val="Заголовок1"/>
    <w:basedOn w:val="a"/>
    <w:next w:val="aff0"/>
    <w:qFormat/>
    <w:rsid w:val="00C076C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1f4">
    <w:name w:val="Абзац списка1"/>
    <w:basedOn w:val="a"/>
    <w:qFormat/>
    <w:rsid w:val="00C076CD"/>
    <w:pPr>
      <w:ind w:left="720"/>
    </w:pPr>
    <w:rPr>
      <w:rFonts w:eastAsia="SimSun" w:cs="Mangal"/>
      <w:lang w:eastAsia="hi-IN" w:bidi="hi-IN"/>
    </w:rPr>
  </w:style>
  <w:style w:type="numbering" w:customStyle="1" w:styleId="Numbering1">
    <w:name w:val="Numbering 1"/>
    <w:qFormat/>
    <w:rsid w:val="006578D6"/>
    <w:pPr>
      <w:numPr>
        <w:numId w:val="4"/>
      </w:numPr>
    </w:pPr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24">
    <w:name w:val="WW8Num24"/>
    <w:qFormat/>
    <w:rsid w:val="00C076CD"/>
  </w:style>
  <w:style w:type="numbering" w:customStyle="1" w:styleId="WW8Num36">
    <w:name w:val="WW8Num36"/>
    <w:qFormat/>
    <w:rsid w:val="00C076CD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uiPriority w:val="99"/>
    <w:unhideWhenUsed/>
    <w:rsid w:val="00643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287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100898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0972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29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5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8386-7DF8-400F-BF24-A42712E6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2020-02-18T09:55:00Z</dcterms:created>
  <dcterms:modified xsi:type="dcterms:W3CDTF">2020-03-23T07:04:00Z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