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B8" w:rsidRDefault="00F944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32EB8" w:rsidRDefault="00F944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32EB8" w:rsidRPr="00637C2C">
        <w:tc>
          <w:tcPr>
            <w:tcW w:w="3261" w:type="dxa"/>
            <w:shd w:val="clear" w:color="auto" w:fill="E7E6E6" w:themeFill="background2"/>
          </w:tcPr>
          <w:p w:rsidR="00132EB8" w:rsidRPr="00637C2C" w:rsidRDefault="00F94401">
            <w:pPr>
              <w:rPr>
                <w:b/>
                <w:i/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2EB8" w:rsidRPr="00637C2C" w:rsidRDefault="00F94401">
            <w:pPr>
              <w:rPr>
                <w:sz w:val="24"/>
                <w:szCs w:val="24"/>
              </w:rPr>
            </w:pPr>
            <w:r w:rsidRPr="00637C2C">
              <w:rPr>
                <w:b/>
                <w:color w:val="000000"/>
                <w:sz w:val="24"/>
                <w:szCs w:val="24"/>
              </w:rPr>
              <w:t>Охрана труда на предприятии</w:t>
            </w:r>
          </w:p>
        </w:tc>
      </w:tr>
      <w:tr w:rsidR="00132EB8" w:rsidRPr="00637C2C">
        <w:tc>
          <w:tcPr>
            <w:tcW w:w="3261" w:type="dxa"/>
            <w:shd w:val="clear" w:color="auto" w:fill="E7E6E6" w:themeFill="background2"/>
          </w:tcPr>
          <w:p w:rsidR="00132EB8" w:rsidRPr="00637C2C" w:rsidRDefault="00F94401">
            <w:pPr>
              <w:rPr>
                <w:b/>
                <w:i/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32EB8" w:rsidRPr="00637C2C" w:rsidRDefault="00F94401">
            <w:pPr>
              <w:rPr>
                <w:sz w:val="24"/>
                <w:szCs w:val="24"/>
              </w:rPr>
            </w:pPr>
            <w:bookmarkStart w:id="0" w:name="__DdeLink__8881_588854012"/>
            <w:r w:rsidRPr="00637C2C">
              <w:rPr>
                <w:sz w:val="24"/>
                <w:szCs w:val="24"/>
              </w:rPr>
              <w:t>19.03.04</w:t>
            </w:r>
            <w:bookmarkEnd w:id="0"/>
          </w:p>
        </w:tc>
        <w:tc>
          <w:tcPr>
            <w:tcW w:w="5811" w:type="dxa"/>
            <w:shd w:val="clear" w:color="auto" w:fill="auto"/>
          </w:tcPr>
          <w:p w:rsidR="00132EB8" w:rsidRPr="00637C2C" w:rsidRDefault="00F94401">
            <w:pPr>
              <w:rPr>
                <w:sz w:val="24"/>
                <w:szCs w:val="24"/>
              </w:rPr>
            </w:pPr>
            <w:r w:rsidRPr="00637C2C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132EB8" w:rsidRPr="00637C2C">
        <w:tc>
          <w:tcPr>
            <w:tcW w:w="3261" w:type="dxa"/>
            <w:shd w:val="clear" w:color="auto" w:fill="E7E6E6" w:themeFill="background2"/>
          </w:tcPr>
          <w:p w:rsidR="00132EB8" w:rsidRPr="00637C2C" w:rsidRDefault="00F94401">
            <w:pPr>
              <w:rPr>
                <w:b/>
                <w:i/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2EB8" w:rsidRPr="00637C2C" w:rsidRDefault="00F94401">
            <w:pPr>
              <w:rPr>
                <w:sz w:val="24"/>
                <w:szCs w:val="24"/>
              </w:rPr>
            </w:pPr>
            <w:r w:rsidRPr="00637C2C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132EB8" w:rsidRPr="00637C2C">
        <w:tc>
          <w:tcPr>
            <w:tcW w:w="3261" w:type="dxa"/>
            <w:shd w:val="clear" w:color="auto" w:fill="E7E6E6" w:themeFill="background2"/>
          </w:tcPr>
          <w:p w:rsidR="00132EB8" w:rsidRPr="00637C2C" w:rsidRDefault="00F94401">
            <w:pPr>
              <w:rPr>
                <w:b/>
                <w:i/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2EB8" w:rsidRPr="00637C2C" w:rsidRDefault="00F94401">
            <w:pPr>
              <w:rPr>
                <w:sz w:val="24"/>
                <w:szCs w:val="24"/>
              </w:rPr>
            </w:pPr>
            <w:r w:rsidRPr="00637C2C">
              <w:rPr>
                <w:sz w:val="24"/>
                <w:szCs w:val="24"/>
              </w:rPr>
              <w:t xml:space="preserve">4 </w:t>
            </w:r>
            <w:proofErr w:type="spellStart"/>
            <w:r w:rsidRPr="00637C2C">
              <w:rPr>
                <w:sz w:val="24"/>
                <w:szCs w:val="24"/>
              </w:rPr>
              <w:t>з.е</w:t>
            </w:r>
            <w:proofErr w:type="spellEnd"/>
            <w:r w:rsidRPr="00637C2C">
              <w:rPr>
                <w:sz w:val="24"/>
                <w:szCs w:val="24"/>
              </w:rPr>
              <w:t>.</w:t>
            </w:r>
          </w:p>
        </w:tc>
      </w:tr>
      <w:tr w:rsidR="00132EB8" w:rsidRPr="00637C2C">
        <w:tc>
          <w:tcPr>
            <w:tcW w:w="3261" w:type="dxa"/>
            <w:shd w:val="clear" w:color="auto" w:fill="E7E6E6" w:themeFill="background2"/>
          </w:tcPr>
          <w:p w:rsidR="00132EB8" w:rsidRPr="00637C2C" w:rsidRDefault="00F94401">
            <w:pPr>
              <w:rPr>
                <w:b/>
                <w:i/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2EB8" w:rsidRPr="00637C2C" w:rsidRDefault="00F94401">
            <w:pPr>
              <w:rPr>
                <w:sz w:val="24"/>
                <w:szCs w:val="24"/>
              </w:rPr>
            </w:pPr>
            <w:r w:rsidRPr="00637C2C">
              <w:rPr>
                <w:sz w:val="24"/>
                <w:szCs w:val="24"/>
              </w:rPr>
              <w:t xml:space="preserve">Зачет </w:t>
            </w:r>
          </w:p>
        </w:tc>
      </w:tr>
      <w:tr w:rsidR="00132EB8" w:rsidRPr="00637C2C">
        <w:tc>
          <w:tcPr>
            <w:tcW w:w="3261" w:type="dxa"/>
            <w:shd w:val="clear" w:color="auto" w:fill="E7E6E6" w:themeFill="background2"/>
          </w:tcPr>
          <w:p w:rsidR="00132EB8" w:rsidRPr="00637C2C" w:rsidRDefault="00F94401">
            <w:pPr>
              <w:rPr>
                <w:b/>
                <w:i/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2EB8" w:rsidRPr="00637C2C" w:rsidRDefault="0078329B">
            <w:pPr>
              <w:rPr>
                <w:sz w:val="24"/>
                <w:szCs w:val="24"/>
              </w:rPr>
            </w:pPr>
            <w:r w:rsidRPr="00637C2C">
              <w:rPr>
                <w:i/>
                <w:sz w:val="24"/>
                <w:szCs w:val="24"/>
              </w:rPr>
              <w:t>П</w:t>
            </w:r>
            <w:r w:rsidR="00F94401" w:rsidRPr="00637C2C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132EB8" w:rsidRPr="00637C2C">
        <w:tc>
          <w:tcPr>
            <w:tcW w:w="10490" w:type="dxa"/>
            <w:gridSpan w:val="3"/>
            <w:shd w:val="clear" w:color="auto" w:fill="E7E6E6" w:themeFill="background2"/>
          </w:tcPr>
          <w:p w:rsidR="00132EB8" w:rsidRPr="00637C2C" w:rsidRDefault="00F94401">
            <w:pPr>
              <w:rPr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32EB8" w:rsidRPr="00637C2C">
        <w:tc>
          <w:tcPr>
            <w:tcW w:w="10490" w:type="dxa"/>
            <w:gridSpan w:val="3"/>
            <w:shd w:val="clear" w:color="auto" w:fill="auto"/>
          </w:tcPr>
          <w:p w:rsidR="00132EB8" w:rsidRPr="00637C2C" w:rsidRDefault="00F944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color w:val="000000"/>
                <w:sz w:val="24"/>
                <w:szCs w:val="24"/>
              </w:rPr>
              <w:t>Тема 1. Охрана труда как научная дисциплина, регулирующая взаимоотношения с человеком</w:t>
            </w:r>
          </w:p>
        </w:tc>
      </w:tr>
      <w:tr w:rsidR="00132EB8" w:rsidRPr="00637C2C">
        <w:tc>
          <w:tcPr>
            <w:tcW w:w="10490" w:type="dxa"/>
            <w:gridSpan w:val="3"/>
            <w:shd w:val="clear" w:color="auto" w:fill="auto"/>
          </w:tcPr>
          <w:p w:rsidR="00132EB8" w:rsidRPr="00637C2C" w:rsidRDefault="00F94401" w:rsidP="00247E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color w:val="000000"/>
                <w:sz w:val="24"/>
                <w:szCs w:val="24"/>
              </w:rPr>
              <w:t xml:space="preserve">Тема 2. </w:t>
            </w:r>
            <w:r w:rsidR="00247E21" w:rsidRPr="00637C2C">
              <w:rPr>
                <w:color w:val="000000"/>
                <w:sz w:val="24"/>
                <w:szCs w:val="24"/>
              </w:rPr>
              <w:t>Вредные и опасные производственные факторы</w:t>
            </w:r>
          </w:p>
        </w:tc>
      </w:tr>
      <w:tr w:rsidR="00132EB8" w:rsidRPr="00637C2C">
        <w:tc>
          <w:tcPr>
            <w:tcW w:w="10490" w:type="dxa"/>
            <w:gridSpan w:val="3"/>
            <w:shd w:val="clear" w:color="auto" w:fill="auto"/>
          </w:tcPr>
          <w:p w:rsidR="00132EB8" w:rsidRPr="00637C2C" w:rsidRDefault="00F94401" w:rsidP="00247E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color w:val="000000"/>
                <w:sz w:val="24"/>
                <w:szCs w:val="24"/>
              </w:rPr>
              <w:t xml:space="preserve">Тема 3. </w:t>
            </w:r>
            <w:r w:rsidR="00247E21" w:rsidRPr="00637C2C">
              <w:rPr>
                <w:color w:val="000000"/>
                <w:sz w:val="24"/>
                <w:szCs w:val="24"/>
              </w:rPr>
              <w:t>Производственный травматизм на предприятиях</w:t>
            </w:r>
          </w:p>
        </w:tc>
      </w:tr>
      <w:tr w:rsidR="00132EB8" w:rsidRPr="00637C2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32EB8" w:rsidRPr="00637C2C" w:rsidRDefault="00F944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color w:val="000000"/>
                <w:sz w:val="24"/>
                <w:szCs w:val="24"/>
              </w:rPr>
              <w:t xml:space="preserve">Тема 4. </w:t>
            </w:r>
            <w:r w:rsidR="00247E21" w:rsidRPr="00637C2C">
              <w:rPr>
                <w:sz w:val="24"/>
                <w:szCs w:val="24"/>
              </w:rPr>
              <w:t>Принципы, методы и средства обеспечения безопасности и охраны труда</w:t>
            </w:r>
          </w:p>
        </w:tc>
      </w:tr>
      <w:tr w:rsidR="00132EB8" w:rsidRPr="00637C2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32EB8" w:rsidRPr="00637C2C" w:rsidRDefault="00F94401" w:rsidP="00247E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color w:val="000000"/>
                <w:sz w:val="24"/>
                <w:szCs w:val="24"/>
              </w:rPr>
              <w:t xml:space="preserve">Тема 5. </w:t>
            </w:r>
            <w:r w:rsidR="00247E21" w:rsidRPr="00637C2C">
              <w:rPr>
                <w:color w:val="000000"/>
                <w:sz w:val="24"/>
                <w:szCs w:val="24"/>
              </w:rPr>
              <w:t>Управление и регулирование системой охраны труда на предприятии</w:t>
            </w:r>
          </w:p>
        </w:tc>
      </w:tr>
      <w:tr w:rsidR="00132EB8" w:rsidRPr="00637C2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32EB8" w:rsidRPr="00637C2C" w:rsidRDefault="00F94401" w:rsidP="00247E21">
            <w:pPr>
              <w:tabs>
                <w:tab w:val="left" w:pos="195"/>
              </w:tabs>
              <w:spacing w:before="40"/>
              <w:jc w:val="both"/>
              <w:rPr>
                <w:sz w:val="24"/>
                <w:szCs w:val="24"/>
              </w:rPr>
            </w:pPr>
            <w:r w:rsidRPr="00637C2C">
              <w:rPr>
                <w:sz w:val="24"/>
                <w:szCs w:val="24"/>
              </w:rPr>
              <w:t xml:space="preserve">Тема 6. </w:t>
            </w:r>
            <w:r w:rsidR="00247E21" w:rsidRPr="00637C2C">
              <w:rPr>
                <w:sz w:val="24"/>
                <w:szCs w:val="24"/>
              </w:rPr>
              <w:t>Профессиональные заболевания и несчастные случаи на предприятиях</w:t>
            </w:r>
          </w:p>
        </w:tc>
      </w:tr>
      <w:tr w:rsidR="00132EB8" w:rsidRPr="00637C2C">
        <w:tc>
          <w:tcPr>
            <w:tcW w:w="10490" w:type="dxa"/>
            <w:gridSpan w:val="3"/>
            <w:shd w:val="clear" w:color="auto" w:fill="E7E6E6" w:themeFill="background2"/>
          </w:tcPr>
          <w:p w:rsidR="00132EB8" w:rsidRPr="00637C2C" w:rsidRDefault="00F944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32EB8" w:rsidRPr="00637C2C">
        <w:tc>
          <w:tcPr>
            <w:tcW w:w="10490" w:type="dxa"/>
            <w:gridSpan w:val="3"/>
            <w:shd w:val="clear" w:color="auto" w:fill="auto"/>
          </w:tcPr>
          <w:p w:rsidR="00132EB8" w:rsidRPr="00637C2C" w:rsidRDefault="00F94401" w:rsidP="00637C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1000D" w:rsidRPr="00F542E6" w:rsidRDefault="00F542E6" w:rsidP="00637C2C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542E6">
              <w:rPr>
                <w:color w:val="000000"/>
                <w:sz w:val="24"/>
                <w:szCs w:val="24"/>
                <w:shd w:val="clear" w:color="auto" w:fill="FFFFFF"/>
              </w:rPr>
              <w:t xml:space="preserve">Коробко, В.И. Охрана </w:t>
            </w:r>
            <w:proofErr w:type="gramStart"/>
            <w:r w:rsidRPr="00F542E6">
              <w:rPr>
                <w:color w:val="000000"/>
                <w:sz w:val="24"/>
                <w:szCs w:val="24"/>
                <w:shd w:val="clear" w:color="auto" w:fill="FFFFFF"/>
              </w:rPr>
              <w:t>труда :</w:t>
            </w:r>
            <w:proofErr w:type="gramEnd"/>
            <w:r w:rsidRPr="00F542E6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В.И. Коробко ; Московский государственный юридический университет им. О.Е. </w:t>
            </w:r>
            <w:proofErr w:type="spellStart"/>
            <w:r w:rsidRPr="00F542E6">
              <w:rPr>
                <w:color w:val="000000"/>
                <w:sz w:val="24"/>
                <w:szCs w:val="24"/>
                <w:shd w:val="clear" w:color="auto" w:fill="FFFFFF"/>
              </w:rPr>
              <w:t>Кутафина</w:t>
            </w:r>
            <w:proofErr w:type="spellEnd"/>
            <w:r w:rsidRPr="00F542E6">
              <w:rPr>
                <w:color w:val="000000"/>
                <w:sz w:val="24"/>
                <w:szCs w:val="24"/>
                <w:shd w:val="clear" w:color="auto" w:fill="FFFFFF"/>
              </w:rPr>
              <w:t xml:space="preserve">. - 1. - </w:t>
            </w:r>
            <w:proofErr w:type="gramStart"/>
            <w:r w:rsidRPr="00F542E6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F542E6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"ЮНИТИ-ДАНА", 2017. - 239 с.</w:t>
            </w:r>
          </w:p>
          <w:p w:rsidR="00E1000D" w:rsidRPr="00F542E6" w:rsidRDefault="00E1000D" w:rsidP="00637C2C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542E6">
              <w:rPr>
                <w:color w:val="000000"/>
                <w:kern w:val="0"/>
                <w:sz w:val="24"/>
                <w:szCs w:val="24"/>
              </w:rPr>
              <w:t>Федоров, П. М. Охрана труда [Электронный ресурс</w:t>
            </w:r>
            <w:proofErr w:type="gramStart"/>
            <w:r w:rsidRPr="00F542E6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F542E6">
              <w:rPr>
                <w:color w:val="000000"/>
                <w:kern w:val="0"/>
                <w:sz w:val="24"/>
                <w:szCs w:val="24"/>
              </w:rPr>
              <w:t xml:space="preserve"> практическое пособие / П. М. Федоров. - 2-е изд. - Москва : РИОР: ИНФРА-М, 2018. - 137 с. </w:t>
            </w:r>
            <w:hyperlink r:id="rId6" w:tgtFrame="_blank" w:tooltip="читать полный текст" w:history="1">
              <w:r w:rsidRPr="00F542E6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http://znanium.com/go.php?id=975787</w:t>
              </w:r>
            </w:hyperlink>
          </w:p>
          <w:p w:rsidR="00132EB8" w:rsidRPr="00637C2C" w:rsidRDefault="00132EB8" w:rsidP="00637C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132EB8" w:rsidRPr="00637C2C" w:rsidRDefault="00F94401" w:rsidP="00637C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32EB8" w:rsidRPr="00637C2C" w:rsidRDefault="00F94401" w:rsidP="00637C2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37C2C">
              <w:rPr>
                <w:color w:val="000000"/>
                <w:sz w:val="24"/>
                <w:szCs w:val="24"/>
              </w:rPr>
              <w:t>Мешалкин, В. П. Основы информатизации и математического моделирования экологических систем [Электронный ресурс</w:t>
            </w:r>
            <w:proofErr w:type="gramStart"/>
            <w:r w:rsidRPr="00637C2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637C2C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направлениям 18.03.02 и 18.04.02 "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Энерго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- и ресурсосберегающие процессы хим. технологии, нефтехимии и биотехнологии" / В. П. Мешалкин, О. Б. Бутусов, А. Г. 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Гнаук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637C2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637C2C">
              <w:rPr>
                <w:color w:val="000000"/>
                <w:sz w:val="24"/>
                <w:szCs w:val="24"/>
              </w:rPr>
              <w:t xml:space="preserve"> ИНФРА-М, 2017. - 357 с.</w:t>
            </w:r>
            <w:r w:rsidRPr="00637C2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7">
              <w:r w:rsidRPr="00637C2C">
                <w:rPr>
                  <w:rStyle w:val="-"/>
                  <w:i/>
                  <w:iCs/>
                  <w:sz w:val="24"/>
                  <w:szCs w:val="24"/>
                </w:rPr>
                <w:t>http://znanium.com/go.php?id=560753</w:t>
              </w:r>
            </w:hyperlink>
          </w:p>
          <w:p w:rsidR="00132EB8" w:rsidRPr="00637C2C" w:rsidRDefault="00F94401" w:rsidP="00637C2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637C2C">
              <w:rPr>
                <w:color w:val="000000"/>
                <w:sz w:val="24"/>
                <w:szCs w:val="24"/>
              </w:rPr>
              <w:t>Глазко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>, В. И.</w:t>
            </w:r>
            <w:r w:rsidRPr="00637C2C">
              <w:rPr>
                <w:rStyle w:val="apple-converted-space"/>
                <w:sz w:val="24"/>
                <w:szCs w:val="24"/>
              </w:rPr>
              <w:t xml:space="preserve"> </w:t>
            </w:r>
            <w:r w:rsidRPr="00637C2C">
              <w:rPr>
                <w:b/>
                <w:bCs/>
                <w:sz w:val="24"/>
                <w:szCs w:val="24"/>
              </w:rPr>
              <w:t>Экология</w:t>
            </w:r>
            <w:r w:rsidRPr="00637C2C">
              <w:rPr>
                <w:rStyle w:val="apple-converted-space"/>
                <w:b/>
                <w:bCs/>
                <w:sz w:val="24"/>
                <w:szCs w:val="24"/>
              </w:rPr>
              <w:t xml:space="preserve"> </w:t>
            </w:r>
            <w:r w:rsidRPr="00637C2C">
              <w:rPr>
                <w:sz w:val="24"/>
                <w:szCs w:val="24"/>
              </w:rPr>
              <w:t xml:space="preserve">XXI </w:t>
            </w:r>
            <w:r w:rsidRPr="00637C2C">
              <w:rPr>
                <w:color w:val="000000"/>
                <w:sz w:val="24"/>
                <w:szCs w:val="24"/>
              </w:rPr>
              <w:t>века [Электронный ресурс</w:t>
            </w:r>
            <w:proofErr w:type="gramStart"/>
            <w:r w:rsidRPr="00637C2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637C2C">
              <w:rPr>
                <w:color w:val="000000"/>
                <w:sz w:val="24"/>
                <w:szCs w:val="24"/>
              </w:rPr>
              <w:t xml:space="preserve"> словарь терминов : справочно-энциклопедическая литература / В. И. 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Глазко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637C2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637C2C">
              <w:rPr>
                <w:color w:val="000000"/>
                <w:sz w:val="24"/>
                <w:szCs w:val="24"/>
              </w:rPr>
              <w:t xml:space="preserve"> КУРС: ИНФРА-М, 2016. - 992 с.</w:t>
            </w:r>
            <w:r w:rsidRPr="00637C2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8">
              <w:r w:rsidRPr="00637C2C">
                <w:rPr>
                  <w:rStyle w:val="-"/>
                  <w:i/>
                  <w:iCs/>
                  <w:sz w:val="24"/>
                  <w:szCs w:val="24"/>
                </w:rPr>
                <w:t>http://znanium.com/go.php?id=503652</w:t>
              </w:r>
            </w:hyperlink>
          </w:p>
          <w:p w:rsidR="00132EB8" w:rsidRPr="00637C2C" w:rsidRDefault="00F94401" w:rsidP="00637C2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637C2C">
              <w:rPr>
                <w:color w:val="000000"/>
                <w:sz w:val="24"/>
                <w:szCs w:val="24"/>
              </w:rPr>
              <w:t>Любская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>, О. Г. Экологическая безопасность на предприятиях легкой промышленности [Электронный ресурс</w:t>
            </w:r>
            <w:proofErr w:type="gramStart"/>
            <w:r w:rsidRPr="00637C2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637C2C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бакалавров и магистров 20.03.01 и 20.04.01 «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 безопасность» / О. Г. 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Любская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, Г. А. Свищев, О. И. 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Седляров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637C2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637C2C">
              <w:rPr>
                <w:color w:val="000000"/>
                <w:sz w:val="24"/>
                <w:szCs w:val="24"/>
              </w:rPr>
              <w:t xml:space="preserve"> ИНФРА-М, 2016. - 158 с.</w:t>
            </w:r>
            <w:r w:rsidRPr="00637C2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9">
              <w:r w:rsidRPr="00637C2C">
                <w:rPr>
                  <w:rStyle w:val="-"/>
                  <w:i/>
                  <w:iCs/>
                  <w:sz w:val="24"/>
                  <w:szCs w:val="24"/>
                </w:rPr>
                <w:t>http://znanium.com/go.php?id=536287</w:t>
              </w:r>
            </w:hyperlink>
          </w:p>
          <w:p w:rsidR="00132EB8" w:rsidRPr="00F542E6" w:rsidRDefault="00F94401" w:rsidP="00637C2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542E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Мешалкин, В. П. Основы информатизации и математического моделирования экологических систем [Электронный ресурс</w:t>
            </w:r>
            <w:proofErr w:type="gramStart"/>
            <w:r w:rsidRPr="00F542E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F542E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учебное пособие для студентов, обучающихся по направлениям 18.03.02 и 18.04.02 «</w:t>
            </w:r>
            <w:proofErr w:type="spellStart"/>
            <w:r w:rsidRPr="00F542E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Энерго</w:t>
            </w:r>
            <w:proofErr w:type="spellEnd"/>
            <w:r w:rsidRPr="00F542E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- и ресурсосберегающие процессы химической технологии, нефтехимии и биотехнологии» / В. П. Мешалкин, О. Б. Бутусов, А. Г. </w:t>
            </w:r>
            <w:proofErr w:type="spellStart"/>
            <w:r w:rsidRPr="00F542E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Гнаук</w:t>
            </w:r>
            <w:proofErr w:type="spellEnd"/>
            <w:r w:rsidRPr="00F542E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F542E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F542E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ИНФРА-М, 2016. - 357 с.</w:t>
            </w:r>
            <w:r w:rsidRPr="00F542E6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  <w:hyperlink r:id="rId10">
              <w:r w:rsidRPr="00F542E6">
                <w:rPr>
                  <w:rStyle w:val="-"/>
                  <w:iCs/>
                  <w:sz w:val="24"/>
                  <w:szCs w:val="24"/>
                  <w:u w:val="none"/>
                </w:rPr>
                <w:t>http://znanium.com/go.php?id=545251</w:t>
              </w:r>
            </w:hyperlink>
          </w:p>
          <w:p w:rsidR="00132EB8" w:rsidRPr="00637C2C" w:rsidRDefault="00132EB8" w:rsidP="00637C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132EB8" w:rsidRPr="00637C2C">
        <w:tc>
          <w:tcPr>
            <w:tcW w:w="10490" w:type="dxa"/>
            <w:gridSpan w:val="3"/>
            <w:shd w:val="clear" w:color="auto" w:fill="E7E6E6" w:themeFill="background2"/>
          </w:tcPr>
          <w:p w:rsidR="00132EB8" w:rsidRPr="00637C2C" w:rsidRDefault="00F9440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32EB8" w:rsidRPr="00637C2C">
        <w:tc>
          <w:tcPr>
            <w:tcW w:w="10490" w:type="dxa"/>
            <w:gridSpan w:val="3"/>
            <w:shd w:val="clear" w:color="auto" w:fill="auto"/>
          </w:tcPr>
          <w:p w:rsidR="00132EB8" w:rsidRPr="00637C2C" w:rsidRDefault="00F94401">
            <w:pPr>
              <w:rPr>
                <w:sz w:val="24"/>
                <w:szCs w:val="24"/>
              </w:rPr>
            </w:pPr>
            <w:r w:rsidRPr="00637C2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32EB8" w:rsidRPr="00637C2C" w:rsidRDefault="00F944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7C2C">
              <w:rPr>
                <w:color w:val="000000"/>
                <w:sz w:val="24"/>
                <w:szCs w:val="24"/>
              </w:rPr>
              <w:t xml:space="preserve">-Программы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37C2C">
              <w:rPr>
                <w:color w:val="212121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32EB8" w:rsidRPr="00637C2C" w:rsidRDefault="00F944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7C2C">
              <w:rPr>
                <w:color w:val="000000"/>
                <w:sz w:val="24"/>
                <w:szCs w:val="24"/>
              </w:rPr>
              <w:t xml:space="preserve">-Программы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637C2C">
              <w:rPr>
                <w:color w:val="212121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32EB8" w:rsidRPr="00637C2C" w:rsidRDefault="00F94401">
            <w:pPr>
              <w:rPr>
                <w:sz w:val="24"/>
                <w:szCs w:val="24"/>
              </w:rPr>
            </w:pPr>
            <w:r w:rsidRPr="00637C2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32EB8" w:rsidRPr="00637C2C" w:rsidRDefault="00F94401">
            <w:pPr>
              <w:tabs>
                <w:tab w:val="left" w:pos="426"/>
                <w:tab w:val="right" w:leader="underscore" w:pos="8505"/>
              </w:tabs>
              <w:ind w:left="709"/>
              <w:jc w:val="both"/>
              <w:rPr>
                <w:sz w:val="24"/>
                <w:szCs w:val="24"/>
              </w:rPr>
            </w:pPr>
            <w:r w:rsidRPr="00637C2C">
              <w:rPr>
                <w:bCs/>
                <w:spacing w:val="-2"/>
                <w:sz w:val="24"/>
                <w:szCs w:val="24"/>
              </w:rPr>
              <w:lastRenderedPageBreak/>
              <w:t>Национальный портал “Природа”</w:t>
            </w:r>
          </w:p>
          <w:p w:rsidR="00132EB8" w:rsidRPr="00637C2C" w:rsidRDefault="00D72789">
            <w:pPr>
              <w:pStyle w:val="aff4"/>
              <w:tabs>
                <w:tab w:val="left" w:pos="426"/>
                <w:tab w:val="right" w:leader="underscore" w:pos="8505"/>
              </w:tabs>
              <w:ind w:left="360"/>
            </w:pPr>
            <w:r>
              <w:rPr>
                <w:rStyle w:val="-"/>
                <w:b/>
                <w:bCs/>
                <w:spacing w:val="-2"/>
                <w:lang w:val="en-US"/>
              </w:rPr>
              <w:fldChar w:fldCharType="begin"/>
            </w:r>
            <w:r w:rsidRPr="00D72789">
              <w:rPr>
                <w:rStyle w:val="-"/>
                <w:b/>
                <w:bCs/>
                <w:spacing w:val="-2"/>
              </w:rPr>
              <w:instrText xml:space="preserve"> </w:instrText>
            </w:r>
            <w:r>
              <w:rPr>
                <w:rStyle w:val="-"/>
                <w:b/>
                <w:bCs/>
                <w:spacing w:val="-2"/>
                <w:lang w:val="en-US"/>
              </w:rPr>
              <w:instrText>HYPERLINK</w:instrText>
            </w:r>
            <w:r w:rsidRPr="00D72789">
              <w:rPr>
                <w:rStyle w:val="-"/>
                <w:b/>
                <w:bCs/>
                <w:spacing w:val="-2"/>
              </w:rPr>
              <w:instrText xml:space="preserve"> "</w:instrText>
            </w:r>
            <w:r>
              <w:rPr>
                <w:rStyle w:val="-"/>
                <w:b/>
                <w:bCs/>
                <w:spacing w:val="-2"/>
                <w:lang w:val="en-US"/>
              </w:rPr>
              <w:instrText>http</w:instrText>
            </w:r>
            <w:r w:rsidRPr="00D72789">
              <w:rPr>
                <w:rStyle w:val="-"/>
                <w:b/>
                <w:bCs/>
                <w:spacing w:val="-2"/>
              </w:rPr>
              <w:instrText>://</w:instrText>
            </w:r>
            <w:r>
              <w:rPr>
                <w:rStyle w:val="-"/>
                <w:b/>
                <w:bCs/>
                <w:spacing w:val="-2"/>
                <w:lang w:val="en-US"/>
              </w:rPr>
              <w:instrText>www</w:instrText>
            </w:r>
            <w:r w:rsidRPr="00D72789">
              <w:rPr>
                <w:rStyle w:val="-"/>
                <w:b/>
                <w:bCs/>
                <w:spacing w:val="-2"/>
              </w:rPr>
              <w:instrText>.</w:instrText>
            </w:r>
            <w:r>
              <w:rPr>
                <w:rStyle w:val="-"/>
                <w:b/>
                <w:bCs/>
                <w:spacing w:val="-2"/>
                <w:lang w:val="en-US"/>
              </w:rPr>
              <w:instrText>priroda</w:instrText>
            </w:r>
            <w:r w:rsidRPr="00D72789">
              <w:rPr>
                <w:rStyle w:val="-"/>
                <w:b/>
                <w:bCs/>
                <w:spacing w:val="-2"/>
              </w:rPr>
              <w:instrText>.</w:instrText>
            </w:r>
            <w:r>
              <w:rPr>
                <w:rStyle w:val="-"/>
                <w:b/>
                <w:bCs/>
                <w:spacing w:val="-2"/>
                <w:lang w:val="en-US"/>
              </w:rPr>
              <w:instrText>su</w:instrText>
            </w:r>
            <w:r w:rsidRPr="00D72789">
              <w:rPr>
                <w:rStyle w:val="-"/>
                <w:b/>
                <w:bCs/>
                <w:spacing w:val="-2"/>
              </w:rPr>
              <w:instrText>/" \</w:instrText>
            </w:r>
            <w:r>
              <w:rPr>
                <w:rStyle w:val="-"/>
                <w:b/>
                <w:bCs/>
                <w:spacing w:val="-2"/>
                <w:lang w:val="en-US"/>
              </w:rPr>
              <w:instrText>h</w:instrText>
            </w:r>
            <w:r w:rsidRPr="00D72789">
              <w:rPr>
                <w:rStyle w:val="-"/>
                <w:b/>
                <w:bCs/>
                <w:spacing w:val="-2"/>
              </w:rPr>
              <w:instrText xml:space="preserve"> </w:instrText>
            </w:r>
            <w:r>
              <w:rPr>
                <w:rStyle w:val="-"/>
                <w:b/>
                <w:bCs/>
                <w:spacing w:val="-2"/>
                <w:lang w:val="en-US"/>
              </w:rPr>
              <w:fldChar w:fldCharType="separate"/>
            </w:r>
            <w:r w:rsidR="00F94401" w:rsidRPr="00637C2C">
              <w:rPr>
                <w:rStyle w:val="-"/>
                <w:b/>
                <w:bCs/>
                <w:spacing w:val="-2"/>
                <w:lang w:val="en-US"/>
              </w:rPr>
              <w:t>www</w:t>
            </w:r>
            <w:r w:rsidR="00F94401" w:rsidRPr="00637C2C">
              <w:rPr>
                <w:rStyle w:val="-"/>
                <w:b/>
                <w:bCs/>
                <w:spacing w:val="-2"/>
              </w:rPr>
              <w:t>.</w:t>
            </w:r>
            <w:proofErr w:type="spellStart"/>
            <w:r w:rsidR="00F94401" w:rsidRPr="00637C2C">
              <w:rPr>
                <w:rStyle w:val="-"/>
                <w:b/>
                <w:bCs/>
                <w:spacing w:val="-2"/>
                <w:lang w:val="en-US"/>
              </w:rPr>
              <w:t>priroda</w:t>
            </w:r>
            <w:proofErr w:type="spellEnd"/>
            <w:r w:rsidR="00F94401" w:rsidRPr="00637C2C">
              <w:rPr>
                <w:rStyle w:val="-"/>
                <w:b/>
                <w:bCs/>
                <w:spacing w:val="-2"/>
              </w:rPr>
              <w:t>.</w:t>
            </w:r>
            <w:proofErr w:type="spellStart"/>
            <w:r w:rsidR="00F94401" w:rsidRPr="00637C2C">
              <w:rPr>
                <w:rStyle w:val="-"/>
                <w:b/>
                <w:bCs/>
                <w:spacing w:val="-2"/>
                <w:lang w:val="en-US"/>
              </w:rPr>
              <w:t>su</w:t>
            </w:r>
            <w:proofErr w:type="spellEnd"/>
            <w:r>
              <w:rPr>
                <w:rStyle w:val="-"/>
                <w:b/>
                <w:bCs/>
                <w:spacing w:val="-2"/>
                <w:lang w:val="en-US"/>
              </w:rPr>
              <w:fldChar w:fldCharType="end"/>
            </w:r>
          </w:p>
          <w:p w:rsidR="00132EB8" w:rsidRPr="00637C2C" w:rsidRDefault="00132EB8">
            <w:pPr>
              <w:pStyle w:val="aff4"/>
              <w:tabs>
                <w:tab w:val="left" w:pos="426"/>
                <w:tab w:val="right" w:leader="underscore" w:pos="8505"/>
              </w:tabs>
              <w:suppressAutoHyphens/>
              <w:ind w:left="360"/>
              <w:rPr>
                <w:rStyle w:val="-"/>
                <w:b/>
                <w:bCs/>
                <w:spacing w:val="-2"/>
                <w:kern w:val="2"/>
              </w:rPr>
            </w:pPr>
          </w:p>
        </w:tc>
      </w:tr>
      <w:tr w:rsidR="00132EB8" w:rsidRPr="00637C2C">
        <w:tc>
          <w:tcPr>
            <w:tcW w:w="10490" w:type="dxa"/>
            <w:gridSpan w:val="3"/>
            <w:shd w:val="clear" w:color="auto" w:fill="E7E6E6" w:themeFill="background2"/>
          </w:tcPr>
          <w:p w:rsidR="00132EB8" w:rsidRPr="00637C2C" w:rsidRDefault="00F94401">
            <w:pPr>
              <w:rPr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32EB8" w:rsidRPr="00637C2C">
        <w:tc>
          <w:tcPr>
            <w:tcW w:w="10490" w:type="dxa"/>
            <w:gridSpan w:val="3"/>
            <w:shd w:val="clear" w:color="auto" w:fill="auto"/>
          </w:tcPr>
          <w:p w:rsidR="00132EB8" w:rsidRPr="00637C2C" w:rsidRDefault="00F944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32EB8" w:rsidRPr="00637C2C">
        <w:trPr>
          <w:trHeight w:val="291"/>
        </w:trPr>
        <w:tc>
          <w:tcPr>
            <w:tcW w:w="10490" w:type="dxa"/>
            <w:gridSpan w:val="3"/>
            <w:shd w:val="clear" w:color="auto" w:fill="E7E6E6" w:themeFill="background2"/>
          </w:tcPr>
          <w:p w:rsidR="00132EB8" w:rsidRPr="00637C2C" w:rsidRDefault="00F944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32EB8" w:rsidRPr="00637C2C">
        <w:tc>
          <w:tcPr>
            <w:tcW w:w="10490" w:type="dxa"/>
            <w:gridSpan w:val="3"/>
            <w:shd w:val="clear" w:color="auto" w:fill="auto"/>
          </w:tcPr>
          <w:p w:rsidR="00132EB8" w:rsidRPr="00F542E6" w:rsidRDefault="007832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7C2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32EB8" w:rsidRDefault="00132EB8">
      <w:pPr>
        <w:ind w:left="-284"/>
        <w:rPr>
          <w:sz w:val="24"/>
          <w:szCs w:val="24"/>
        </w:rPr>
      </w:pPr>
    </w:p>
    <w:p w:rsidR="00132EB8" w:rsidRPr="00E1000D" w:rsidRDefault="00F94401">
      <w:pPr>
        <w:ind w:left="-284"/>
      </w:pPr>
      <w:r>
        <w:rPr>
          <w:sz w:val="24"/>
          <w:szCs w:val="24"/>
        </w:rPr>
        <w:t>Аннотацию подготовил</w:t>
      </w:r>
      <w:r w:rsidR="00E21509">
        <w:rPr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30A8">
        <w:rPr>
          <w:sz w:val="24"/>
          <w:szCs w:val="24"/>
        </w:rPr>
        <w:t xml:space="preserve">                                                                                  Пищиков Г.Б.</w:t>
      </w:r>
    </w:p>
    <w:p w:rsidR="00132EB8" w:rsidRDefault="00132EB8">
      <w:pPr>
        <w:rPr>
          <w:sz w:val="24"/>
          <w:szCs w:val="24"/>
          <w:u w:val="single"/>
        </w:rPr>
      </w:pPr>
    </w:p>
    <w:p w:rsidR="00132EB8" w:rsidRDefault="00132EB8">
      <w:pPr>
        <w:rPr>
          <w:sz w:val="24"/>
          <w:szCs w:val="24"/>
        </w:rPr>
      </w:pPr>
    </w:p>
    <w:p w:rsidR="00132EB8" w:rsidRDefault="00D72789">
      <w:pPr>
        <w:rPr>
          <w:b/>
          <w:sz w:val="24"/>
          <w:szCs w:val="24"/>
        </w:rPr>
      </w:pPr>
      <w:r>
        <w:rPr>
          <w:sz w:val="24"/>
        </w:rPr>
        <w:t xml:space="preserve"> </w:t>
      </w:r>
      <w:bookmarkStart w:id="1" w:name="_GoBack"/>
      <w:bookmarkEnd w:id="1"/>
    </w:p>
    <w:p w:rsidR="00132EB8" w:rsidRDefault="00132EB8">
      <w:pPr>
        <w:ind w:left="360"/>
        <w:jc w:val="center"/>
        <w:rPr>
          <w:b/>
          <w:sz w:val="24"/>
          <w:szCs w:val="24"/>
        </w:rPr>
      </w:pPr>
    </w:p>
    <w:p w:rsidR="00132EB8" w:rsidRDefault="00132EB8">
      <w:pPr>
        <w:jc w:val="center"/>
        <w:rPr>
          <w:b/>
          <w:sz w:val="24"/>
          <w:szCs w:val="24"/>
        </w:rPr>
      </w:pPr>
    </w:p>
    <w:p w:rsidR="00132EB8" w:rsidRDefault="00132EB8">
      <w:pPr>
        <w:jc w:val="center"/>
      </w:pPr>
    </w:p>
    <w:sectPr w:rsidR="00132EB8" w:rsidSect="000428B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25D"/>
    <w:multiLevelType w:val="multilevel"/>
    <w:tmpl w:val="A87C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281AC5"/>
    <w:multiLevelType w:val="multilevel"/>
    <w:tmpl w:val="5B36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E0CF2"/>
    <w:multiLevelType w:val="multilevel"/>
    <w:tmpl w:val="B674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D0D7D4F"/>
    <w:multiLevelType w:val="multilevel"/>
    <w:tmpl w:val="2E3AE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EB8"/>
    <w:rsid w:val="000428BF"/>
    <w:rsid w:val="00132EB8"/>
    <w:rsid w:val="001730A8"/>
    <w:rsid w:val="00247E21"/>
    <w:rsid w:val="00637C2C"/>
    <w:rsid w:val="0078329B"/>
    <w:rsid w:val="00D72789"/>
    <w:rsid w:val="00E1000D"/>
    <w:rsid w:val="00E21509"/>
    <w:rsid w:val="00F542E6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E70A"/>
  <w15:docId w15:val="{16D0E8A7-6BB2-40D4-8DF5-29CCD50C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428BF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0428BF"/>
    <w:rPr>
      <w:rFonts w:cs="Courier New"/>
    </w:rPr>
  </w:style>
  <w:style w:type="character" w:customStyle="1" w:styleId="ListLabel2">
    <w:name w:val="ListLabel 2"/>
    <w:qFormat/>
    <w:rsid w:val="000428BF"/>
    <w:rPr>
      <w:rFonts w:cs="Courier New"/>
    </w:rPr>
  </w:style>
  <w:style w:type="character" w:customStyle="1" w:styleId="ListLabel3">
    <w:name w:val="ListLabel 3"/>
    <w:qFormat/>
    <w:rsid w:val="000428BF"/>
    <w:rPr>
      <w:rFonts w:cs="Courier New"/>
    </w:rPr>
  </w:style>
  <w:style w:type="character" w:customStyle="1" w:styleId="ListLabel4">
    <w:name w:val="ListLabel 4"/>
    <w:qFormat/>
    <w:rsid w:val="000428BF"/>
    <w:rPr>
      <w:rFonts w:cs="Courier New"/>
    </w:rPr>
  </w:style>
  <w:style w:type="character" w:customStyle="1" w:styleId="ListLabel5">
    <w:name w:val="ListLabel 5"/>
    <w:qFormat/>
    <w:rsid w:val="000428BF"/>
    <w:rPr>
      <w:rFonts w:cs="Courier New"/>
    </w:rPr>
  </w:style>
  <w:style w:type="character" w:customStyle="1" w:styleId="ListLabel6">
    <w:name w:val="ListLabel 6"/>
    <w:qFormat/>
    <w:rsid w:val="000428BF"/>
    <w:rPr>
      <w:rFonts w:cs="Courier New"/>
    </w:rPr>
  </w:style>
  <w:style w:type="character" w:customStyle="1" w:styleId="ListLabel7">
    <w:name w:val="ListLabel 7"/>
    <w:qFormat/>
    <w:rsid w:val="000428BF"/>
    <w:rPr>
      <w:rFonts w:cs="Courier New"/>
    </w:rPr>
  </w:style>
  <w:style w:type="character" w:customStyle="1" w:styleId="ListLabel8">
    <w:name w:val="ListLabel 8"/>
    <w:qFormat/>
    <w:rsid w:val="000428BF"/>
    <w:rPr>
      <w:rFonts w:cs="Courier New"/>
    </w:rPr>
  </w:style>
  <w:style w:type="character" w:customStyle="1" w:styleId="ListLabel9">
    <w:name w:val="ListLabel 9"/>
    <w:qFormat/>
    <w:rsid w:val="000428BF"/>
    <w:rPr>
      <w:rFonts w:cs="Courier New"/>
    </w:rPr>
  </w:style>
  <w:style w:type="character" w:customStyle="1" w:styleId="ListLabel10">
    <w:name w:val="ListLabel 10"/>
    <w:qFormat/>
    <w:rsid w:val="000428BF"/>
    <w:rPr>
      <w:rFonts w:cs="Courier New"/>
    </w:rPr>
  </w:style>
  <w:style w:type="character" w:customStyle="1" w:styleId="ListLabel11">
    <w:name w:val="ListLabel 11"/>
    <w:qFormat/>
    <w:rsid w:val="000428BF"/>
    <w:rPr>
      <w:rFonts w:cs="Courier New"/>
    </w:rPr>
  </w:style>
  <w:style w:type="character" w:customStyle="1" w:styleId="ListLabel12">
    <w:name w:val="ListLabel 12"/>
    <w:qFormat/>
    <w:rsid w:val="000428BF"/>
    <w:rPr>
      <w:b/>
      <w:i w:val="0"/>
    </w:rPr>
  </w:style>
  <w:style w:type="character" w:customStyle="1" w:styleId="ListLabel13">
    <w:name w:val="ListLabel 13"/>
    <w:qFormat/>
    <w:rsid w:val="000428BF"/>
    <w:rPr>
      <w:color w:val="000000"/>
    </w:rPr>
  </w:style>
  <w:style w:type="character" w:customStyle="1" w:styleId="ListLabel14">
    <w:name w:val="ListLabel 14"/>
    <w:qFormat/>
    <w:rsid w:val="000428BF"/>
    <w:rPr>
      <w:rFonts w:cs="Courier New"/>
    </w:rPr>
  </w:style>
  <w:style w:type="character" w:customStyle="1" w:styleId="ListLabel15">
    <w:name w:val="ListLabel 15"/>
    <w:qFormat/>
    <w:rsid w:val="000428BF"/>
    <w:rPr>
      <w:rFonts w:cs="Courier New"/>
    </w:rPr>
  </w:style>
  <w:style w:type="character" w:customStyle="1" w:styleId="ListLabel16">
    <w:name w:val="ListLabel 16"/>
    <w:qFormat/>
    <w:rsid w:val="000428BF"/>
    <w:rPr>
      <w:rFonts w:cs="Courier New"/>
    </w:rPr>
  </w:style>
  <w:style w:type="character" w:customStyle="1" w:styleId="ListLabel17">
    <w:name w:val="ListLabel 17"/>
    <w:qFormat/>
    <w:rsid w:val="000428BF"/>
    <w:rPr>
      <w:spacing w:val="-1"/>
      <w:sz w:val="20"/>
      <w:szCs w:val="20"/>
    </w:rPr>
  </w:style>
  <w:style w:type="character" w:customStyle="1" w:styleId="ListLabel18">
    <w:name w:val="ListLabel 18"/>
    <w:qFormat/>
    <w:rsid w:val="000428BF"/>
    <w:rPr>
      <w:spacing w:val="-1"/>
      <w:sz w:val="20"/>
      <w:szCs w:val="20"/>
    </w:rPr>
  </w:style>
  <w:style w:type="character" w:customStyle="1" w:styleId="ListLabel19">
    <w:name w:val="ListLabel 19"/>
    <w:qFormat/>
    <w:rsid w:val="000428BF"/>
    <w:rPr>
      <w:b w:val="0"/>
    </w:rPr>
  </w:style>
  <w:style w:type="character" w:customStyle="1" w:styleId="ListLabel20">
    <w:name w:val="ListLabel 20"/>
    <w:qFormat/>
    <w:rsid w:val="000428BF"/>
    <w:rPr>
      <w:b w:val="0"/>
    </w:rPr>
  </w:style>
  <w:style w:type="character" w:customStyle="1" w:styleId="ListLabel21">
    <w:name w:val="ListLabel 21"/>
    <w:qFormat/>
    <w:rsid w:val="000428BF"/>
    <w:rPr>
      <w:b w:val="0"/>
    </w:rPr>
  </w:style>
  <w:style w:type="character" w:customStyle="1" w:styleId="ListLabel22">
    <w:name w:val="ListLabel 22"/>
    <w:qFormat/>
    <w:rsid w:val="000428BF"/>
    <w:rPr>
      <w:b w:val="0"/>
    </w:rPr>
  </w:style>
  <w:style w:type="character" w:customStyle="1" w:styleId="ListLabel23">
    <w:name w:val="ListLabel 23"/>
    <w:qFormat/>
    <w:rsid w:val="000428BF"/>
    <w:rPr>
      <w:b w:val="0"/>
    </w:rPr>
  </w:style>
  <w:style w:type="character" w:customStyle="1" w:styleId="ListLabel24">
    <w:name w:val="ListLabel 24"/>
    <w:qFormat/>
    <w:rsid w:val="000428BF"/>
    <w:rPr>
      <w:b w:val="0"/>
    </w:rPr>
  </w:style>
  <w:style w:type="character" w:customStyle="1" w:styleId="ListLabel25">
    <w:name w:val="ListLabel 25"/>
    <w:qFormat/>
    <w:rsid w:val="000428BF"/>
    <w:rPr>
      <w:b w:val="0"/>
    </w:rPr>
  </w:style>
  <w:style w:type="character" w:customStyle="1" w:styleId="ListLabel26">
    <w:name w:val="ListLabel 26"/>
    <w:qFormat/>
    <w:rsid w:val="000428BF"/>
    <w:rPr>
      <w:b w:val="0"/>
    </w:rPr>
  </w:style>
  <w:style w:type="character" w:customStyle="1" w:styleId="ListLabel27">
    <w:name w:val="ListLabel 27"/>
    <w:qFormat/>
    <w:rsid w:val="000428BF"/>
    <w:rPr>
      <w:b w:val="0"/>
    </w:rPr>
  </w:style>
  <w:style w:type="character" w:customStyle="1" w:styleId="ListLabel28">
    <w:name w:val="ListLabel 28"/>
    <w:qFormat/>
    <w:rsid w:val="000428BF"/>
    <w:rPr>
      <w:b w:val="0"/>
    </w:rPr>
  </w:style>
  <w:style w:type="character" w:customStyle="1" w:styleId="ListLabel29">
    <w:name w:val="ListLabel 29"/>
    <w:qFormat/>
    <w:rsid w:val="000428BF"/>
    <w:rPr>
      <w:b w:val="0"/>
    </w:rPr>
  </w:style>
  <w:style w:type="character" w:customStyle="1" w:styleId="ListLabel30">
    <w:name w:val="ListLabel 30"/>
    <w:qFormat/>
    <w:rsid w:val="000428BF"/>
    <w:rPr>
      <w:b w:val="0"/>
    </w:rPr>
  </w:style>
  <w:style w:type="character" w:customStyle="1" w:styleId="ListLabel31">
    <w:name w:val="ListLabel 31"/>
    <w:qFormat/>
    <w:rsid w:val="000428BF"/>
    <w:rPr>
      <w:b w:val="0"/>
    </w:rPr>
  </w:style>
  <w:style w:type="character" w:customStyle="1" w:styleId="ListLabel32">
    <w:name w:val="ListLabel 32"/>
    <w:qFormat/>
    <w:rsid w:val="000428BF"/>
    <w:rPr>
      <w:b w:val="0"/>
    </w:rPr>
  </w:style>
  <w:style w:type="character" w:customStyle="1" w:styleId="ListLabel33">
    <w:name w:val="ListLabel 33"/>
    <w:qFormat/>
    <w:rsid w:val="000428BF"/>
    <w:rPr>
      <w:b w:val="0"/>
    </w:rPr>
  </w:style>
  <w:style w:type="character" w:customStyle="1" w:styleId="ListLabel34">
    <w:name w:val="ListLabel 34"/>
    <w:qFormat/>
    <w:rsid w:val="000428BF"/>
    <w:rPr>
      <w:rFonts w:cs="Courier New"/>
    </w:rPr>
  </w:style>
  <w:style w:type="character" w:customStyle="1" w:styleId="ListLabel35">
    <w:name w:val="ListLabel 35"/>
    <w:qFormat/>
    <w:rsid w:val="000428BF"/>
    <w:rPr>
      <w:rFonts w:cs="Courier New"/>
    </w:rPr>
  </w:style>
  <w:style w:type="character" w:customStyle="1" w:styleId="ListLabel36">
    <w:name w:val="ListLabel 36"/>
    <w:qFormat/>
    <w:rsid w:val="000428BF"/>
    <w:rPr>
      <w:rFonts w:cs="Courier New"/>
    </w:rPr>
  </w:style>
  <w:style w:type="character" w:customStyle="1" w:styleId="ListLabel37">
    <w:name w:val="ListLabel 37"/>
    <w:qFormat/>
    <w:rsid w:val="000428BF"/>
    <w:rPr>
      <w:sz w:val="22"/>
    </w:rPr>
  </w:style>
  <w:style w:type="character" w:customStyle="1" w:styleId="ListLabel38">
    <w:name w:val="ListLabel 38"/>
    <w:qFormat/>
    <w:rsid w:val="000428BF"/>
    <w:rPr>
      <w:b w:val="0"/>
      <w:i w:val="0"/>
      <w:sz w:val="20"/>
    </w:rPr>
  </w:style>
  <w:style w:type="character" w:customStyle="1" w:styleId="ListLabel39">
    <w:name w:val="ListLabel 39"/>
    <w:qFormat/>
    <w:rsid w:val="000428BF"/>
    <w:rPr>
      <w:spacing w:val="-1"/>
      <w:sz w:val="22"/>
    </w:rPr>
  </w:style>
  <w:style w:type="character" w:customStyle="1" w:styleId="ListLabel40">
    <w:name w:val="ListLabel 40"/>
    <w:qFormat/>
    <w:rsid w:val="000428BF"/>
    <w:rPr>
      <w:b w:val="0"/>
      <w:i w:val="0"/>
      <w:sz w:val="20"/>
    </w:rPr>
  </w:style>
  <w:style w:type="character" w:customStyle="1" w:styleId="ListLabel41">
    <w:name w:val="ListLabel 41"/>
    <w:qFormat/>
    <w:rsid w:val="000428BF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428BF"/>
    <w:rPr>
      <w:b w:val="0"/>
      <w:i w:val="0"/>
      <w:sz w:val="22"/>
    </w:rPr>
  </w:style>
  <w:style w:type="character" w:customStyle="1" w:styleId="ListLabel43">
    <w:name w:val="ListLabel 43"/>
    <w:qFormat/>
    <w:rsid w:val="000428BF"/>
    <w:rPr>
      <w:spacing w:val="-1"/>
      <w:sz w:val="22"/>
      <w:szCs w:val="22"/>
    </w:rPr>
  </w:style>
  <w:style w:type="character" w:customStyle="1" w:styleId="ListLabel44">
    <w:name w:val="ListLabel 44"/>
    <w:qFormat/>
    <w:rsid w:val="000428BF"/>
    <w:rPr>
      <w:sz w:val="22"/>
    </w:rPr>
  </w:style>
  <w:style w:type="character" w:customStyle="1" w:styleId="ListLabel45">
    <w:name w:val="ListLabel 45"/>
    <w:qFormat/>
    <w:rsid w:val="000428BF"/>
    <w:rPr>
      <w:sz w:val="20"/>
    </w:rPr>
  </w:style>
  <w:style w:type="character" w:customStyle="1" w:styleId="ListLabel46">
    <w:name w:val="ListLabel 46"/>
    <w:qFormat/>
    <w:rsid w:val="000428BF"/>
    <w:rPr>
      <w:b w:val="0"/>
      <w:i w:val="0"/>
      <w:sz w:val="22"/>
    </w:rPr>
  </w:style>
  <w:style w:type="character" w:customStyle="1" w:styleId="ListLabel47">
    <w:name w:val="ListLabel 47"/>
    <w:qFormat/>
    <w:rsid w:val="000428BF"/>
    <w:rPr>
      <w:spacing w:val="-1"/>
      <w:sz w:val="22"/>
      <w:szCs w:val="22"/>
    </w:rPr>
  </w:style>
  <w:style w:type="character" w:customStyle="1" w:styleId="ListLabel48">
    <w:name w:val="ListLabel 48"/>
    <w:qFormat/>
    <w:rsid w:val="000428BF"/>
    <w:rPr>
      <w:b w:val="0"/>
      <w:i w:val="0"/>
      <w:sz w:val="22"/>
    </w:rPr>
  </w:style>
  <w:style w:type="character" w:customStyle="1" w:styleId="ListLabel49">
    <w:name w:val="ListLabel 49"/>
    <w:qFormat/>
    <w:rsid w:val="000428BF"/>
    <w:rPr>
      <w:sz w:val="22"/>
    </w:rPr>
  </w:style>
  <w:style w:type="character" w:customStyle="1" w:styleId="ListLabel50">
    <w:name w:val="ListLabel 50"/>
    <w:qFormat/>
    <w:rsid w:val="000428BF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428BF"/>
    <w:rPr>
      <w:sz w:val="22"/>
    </w:rPr>
  </w:style>
  <w:style w:type="character" w:customStyle="1" w:styleId="ListLabel52">
    <w:name w:val="ListLabel 52"/>
    <w:qFormat/>
    <w:rsid w:val="000428BF"/>
    <w:rPr>
      <w:b/>
      <w:sz w:val="22"/>
      <w:szCs w:val="22"/>
    </w:rPr>
  </w:style>
  <w:style w:type="character" w:customStyle="1" w:styleId="ListLabel53">
    <w:name w:val="ListLabel 53"/>
    <w:qFormat/>
    <w:rsid w:val="000428BF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428BF"/>
    <w:rPr>
      <w:rFonts w:cs="Times New Roman"/>
      <w:sz w:val="22"/>
    </w:rPr>
  </w:style>
  <w:style w:type="character" w:customStyle="1" w:styleId="ListLabel55">
    <w:name w:val="ListLabel 55"/>
    <w:qFormat/>
    <w:rsid w:val="000428BF"/>
    <w:rPr>
      <w:rFonts w:cs="Times New Roman"/>
    </w:rPr>
  </w:style>
  <w:style w:type="character" w:customStyle="1" w:styleId="ListLabel56">
    <w:name w:val="ListLabel 56"/>
    <w:qFormat/>
    <w:rsid w:val="000428BF"/>
    <w:rPr>
      <w:rFonts w:cs="Times New Roman"/>
    </w:rPr>
  </w:style>
  <w:style w:type="character" w:customStyle="1" w:styleId="ListLabel57">
    <w:name w:val="ListLabel 57"/>
    <w:qFormat/>
    <w:rsid w:val="000428BF"/>
    <w:rPr>
      <w:rFonts w:cs="Times New Roman"/>
    </w:rPr>
  </w:style>
  <w:style w:type="character" w:customStyle="1" w:styleId="ListLabel58">
    <w:name w:val="ListLabel 58"/>
    <w:qFormat/>
    <w:rsid w:val="000428BF"/>
    <w:rPr>
      <w:rFonts w:cs="Times New Roman"/>
    </w:rPr>
  </w:style>
  <w:style w:type="character" w:customStyle="1" w:styleId="ListLabel59">
    <w:name w:val="ListLabel 59"/>
    <w:qFormat/>
    <w:rsid w:val="000428BF"/>
    <w:rPr>
      <w:rFonts w:cs="Times New Roman"/>
    </w:rPr>
  </w:style>
  <w:style w:type="character" w:customStyle="1" w:styleId="ListLabel60">
    <w:name w:val="ListLabel 60"/>
    <w:qFormat/>
    <w:rsid w:val="000428BF"/>
    <w:rPr>
      <w:rFonts w:cs="Times New Roman"/>
    </w:rPr>
  </w:style>
  <w:style w:type="character" w:customStyle="1" w:styleId="ListLabel61">
    <w:name w:val="ListLabel 61"/>
    <w:qFormat/>
    <w:rsid w:val="000428BF"/>
    <w:rPr>
      <w:rFonts w:cs="Times New Roman"/>
    </w:rPr>
  </w:style>
  <w:style w:type="character" w:customStyle="1" w:styleId="ListLabel62">
    <w:name w:val="ListLabel 62"/>
    <w:qFormat/>
    <w:rsid w:val="000428BF"/>
    <w:rPr>
      <w:spacing w:val="-1"/>
      <w:sz w:val="22"/>
    </w:rPr>
  </w:style>
  <w:style w:type="character" w:customStyle="1" w:styleId="ListLabel63">
    <w:name w:val="ListLabel 63"/>
    <w:qFormat/>
    <w:rsid w:val="000428BF"/>
    <w:rPr>
      <w:sz w:val="22"/>
    </w:rPr>
  </w:style>
  <w:style w:type="character" w:customStyle="1" w:styleId="ListLabel64">
    <w:name w:val="ListLabel 64"/>
    <w:qFormat/>
    <w:rsid w:val="000428BF"/>
    <w:rPr>
      <w:rFonts w:cs="Courier New"/>
    </w:rPr>
  </w:style>
  <w:style w:type="character" w:customStyle="1" w:styleId="ListLabel65">
    <w:name w:val="ListLabel 65"/>
    <w:qFormat/>
    <w:rsid w:val="000428BF"/>
    <w:rPr>
      <w:rFonts w:cs="Courier New"/>
    </w:rPr>
  </w:style>
  <w:style w:type="character" w:customStyle="1" w:styleId="ListLabel66">
    <w:name w:val="ListLabel 66"/>
    <w:qFormat/>
    <w:rsid w:val="000428BF"/>
    <w:rPr>
      <w:rFonts w:cs="Courier New"/>
    </w:rPr>
  </w:style>
  <w:style w:type="character" w:customStyle="1" w:styleId="ListLabel67">
    <w:name w:val="ListLabel 67"/>
    <w:qFormat/>
    <w:rsid w:val="000428BF"/>
    <w:rPr>
      <w:rFonts w:cs="Courier New"/>
    </w:rPr>
  </w:style>
  <w:style w:type="character" w:customStyle="1" w:styleId="ListLabel68">
    <w:name w:val="ListLabel 68"/>
    <w:qFormat/>
    <w:rsid w:val="000428BF"/>
    <w:rPr>
      <w:rFonts w:cs="Courier New"/>
    </w:rPr>
  </w:style>
  <w:style w:type="character" w:customStyle="1" w:styleId="ListLabel69">
    <w:name w:val="ListLabel 69"/>
    <w:qFormat/>
    <w:rsid w:val="000428BF"/>
    <w:rPr>
      <w:rFonts w:cs="Courier New"/>
    </w:rPr>
  </w:style>
  <w:style w:type="character" w:customStyle="1" w:styleId="ListLabel70">
    <w:name w:val="ListLabel 70"/>
    <w:qFormat/>
    <w:rsid w:val="000428BF"/>
    <w:rPr>
      <w:rFonts w:cs="Courier New"/>
    </w:rPr>
  </w:style>
  <w:style w:type="character" w:customStyle="1" w:styleId="ListLabel71">
    <w:name w:val="ListLabel 71"/>
    <w:qFormat/>
    <w:rsid w:val="000428BF"/>
    <w:rPr>
      <w:rFonts w:cs="Courier New"/>
    </w:rPr>
  </w:style>
  <w:style w:type="character" w:customStyle="1" w:styleId="ListLabel72">
    <w:name w:val="ListLabel 72"/>
    <w:qFormat/>
    <w:rsid w:val="000428BF"/>
    <w:rPr>
      <w:rFonts w:cs="Courier New"/>
    </w:rPr>
  </w:style>
  <w:style w:type="character" w:customStyle="1" w:styleId="ListLabel73">
    <w:name w:val="ListLabel 73"/>
    <w:qFormat/>
    <w:rsid w:val="000428BF"/>
    <w:rPr>
      <w:sz w:val="28"/>
    </w:rPr>
  </w:style>
  <w:style w:type="character" w:customStyle="1" w:styleId="ListLabel74">
    <w:name w:val="ListLabel 74"/>
    <w:qFormat/>
    <w:rsid w:val="000428BF"/>
    <w:rPr>
      <w:b w:val="0"/>
      <w:i w:val="0"/>
      <w:sz w:val="28"/>
    </w:rPr>
  </w:style>
  <w:style w:type="character" w:customStyle="1" w:styleId="ListLabel75">
    <w:name w:val="ListLabel 75"/>
    <w:qFormat/>
    <w:rsid w:val="000428BF"/>
    <w:rPr>
      <w:rFonts w:eastAsia="Calibri"/>
    </w:rPr>
  </w:style>
  <w:style w:type="character" w:customStyle="1" w:styleId="ListLabel76">
    <w:name w:val="ListLabel 76"/>
    <w:qFormat/>
    <w:rsid w:val="000428BF"/>
    <w:rPr>
      <w:rFonts w:cs="Courier New"/>
    </w:rPr>
  </w:style>
  <w:style w:type="character" w:customStyle="1" w:styleId="ListLabel77">
    <w:name w:val="ListLabel 77"/>
    <w:qFormat/>
    <w:rsid w:val="000428BF"/>
    <w:rPr>
      <w:rFonts w:cs="Courier New"/>
    </w:rPr>
  </w:style>
  <w:style w:type="character" w:customStyle="1" w:styleId="ListLabel78">
    <w:name w:val="ListLabel 78"/>
    <w:qFormat/>
    <w:rsid w:val="000428BF"/>
    <w:rPr>
      <w:rFonts w:cs="Courier New"/>
    </w:rPr>
  </w:style>
  <w:style w:type="character" w:customStyle="1" w:styleId="ListLabel79">
    <w:name w:val="ListLabel 79"/>
    <w:qFormat/>
    <w:rsid w:val="000428BF"/>
    <w:rPr>
      <w:sz w:val="22"/>
      <w:szCs w:val="22"/>
    </w:rPr>
  </w:style>
  <w:style w:type="character" w:customStyle="1" w:styleId="aff">
    <w:name w:val="Посещённая гиперссылка"/>
    <w:rsid w:val="000428BF"/>
    <w:rPr>
      <w:color w:val="800080"/>
      <w:u w:val="single"/>
    </w:rPr>
  </w:style>
  <w:style w:type="character" w:customStyle="1" w:styleId="ListLabel80">
    <w:name w:val="ListLabel 80"/>
    <w:qFormat/>
    <w:rsid w:val="000428BF"/>
    <w:rPr>
      <w:sz w:val="22"/>
      <w:szCs w:val="22"/>
    </w:rPr>
  </w:style>
  <w:style w:type="character" w:customStyle="1" w:styleId="ListLabel81">
    <w:name w:val="ListLabel 81"/>
    <w:qFormat/>
    <w:rsid w:val="000428BF"/>
    <w:rPr>
      <w:sz w:val="22"/>
      <w:szCs w:val="22"/>
    </w:rPr>
  </w:style>
  <w:style w:type="character" w:customStyle="1" w:styleId="ListLabel82">
    <w:name w:val="ListLabel 82"/>
    <w:qFormat/>
    <w:rsid w:val="000428BF"/>
    <w:rPr>
      <w:bCs/>
      <w:spacing w:val="-2"/>
      <w:sz w:val="22"/>
      <w:szCs w:val="22"/>
    </w:rPr>
  </w:style>
  <w:style w:type="character" w:customStyle="1" w:styleId="WW8Num24z0">
    <w:name w:val="WW8Num24z0"/>
    <w:qFormat/>
    <w:rsid w:val="000428BF"/>
  </w:style>
  <w:style w:type="character" w:customStyle="1" w:styleId="WW8Num24z1">
    <w:name w:val="WW8Num24z1"/>
    <w:qFormat/>
    <w:rsid w:val="000428BF"/>
  </w:style>
  <w:style w:type="character" w:customStyle="1" w:styleId="WW8Num24z2">
    <w:name w:val="WW8Num24z2"/>
    <w:qFormat/>
    <w:rsid w:val="000428BF"/>
  </w:style>
  <w:style w:type="character" w:customStyle="1" w:styleId="WW8Num24z3">
    <w:name w:val="WW8Num24z3"/>
    <w:qFormat/>
    <w:rsid w:val="000428BF"/>
  </w:style>
  <w:style w:type="character" w:customStyle="1" w:styleId="WW8Num24z4">
    <w:name w:val="WW8Num24z4"/>
    <w:qFormat/>
    <w:rsid w:val="000428BF"/>
  </w:style>
  <w:style w:type="character" w:customStyle="1" w:styleId="WW8Num24z5">
    <w:name w:val="WW8Num24z5"/>
    <w:qFormat/>
    <w:rsid w:val="000428BF"/>
  </w:style>
  <w:style w:type="character" w:customStyle="1" w:styleId="WW8Num24z6">
    <w:name w:val="WW8Num24z6"/>
    <w:qFormat/>
    <w:rsid w:val="000428BF"/>
  </w:style>
  <w:style w:type="character" w:customStyle="1" w:styleId="WW8Num24z7">
    <w:name w:val="WW8Num24z7"/>
    <w:qFormat/>
    <w:rsid w:val="000428BF"/>
  </w:style>
  <w:style w:type="character" w:customStyle="1" w:styleId="WW8Num24z8">
    <w:name w:val="WW8Num24z8"/>
    <w:qFormat/>
    <w:rsid w:val="000428BF"/>
  </w:style>
  <w:style w:type="character" w:customStyle="1" w:styleId="ListLabel220">
    <w:name w:val="ListLabel 220"/>
    <w:qFormat/>
    <w:rsid w:val="000428BF"/>
  </w:style>
  <w:style w:type="character" w:customStyle="1" w:styleId="ListLabel219">
    <w:name w:val="ListLabel 219"/>
    <w:qFormat/>
    <w:rsid w:val="000428BF"/>
    <w:rPr>
      <w:kern w:val="2"/>
      <w:lang w:val="en-US"/>
    </w:rPr>
  </w:style>
  <w:style w:type="character" w:customStyle="1" w:styleId="WW8Num36z0">
    <w:name w:val="WW8Num36z0"/>
    <w:qFormat/>
    <w:rsid w:val="000428BF"/>
  </w:style>
  <w:style w:type="character" w:customStyle="1" w:styleId="WW8Num36z1">
    <w:name w:val="WW8Num36z1"/>
    <w:qFormat/>
    <w:rsid w:val="000428BF"/>
  </w:style>
  <w:style w:type="character" w:customStyle="1" w:styleId="WW8Num36z2">
    <w:name w:val="WW8Num36z2"/>
    <w:qFormat/>
    <w:rsid w:val="000428BF"/>
  </w:style>
  <w:style w:type="character" w:customStyle="1" w:styleId="WW8Num36z3">
    <w:name w:val="WW8Num36z3"/>
    <w:qFormat/>
    <w:rsid w:val="000428BF"/>
  </w:style>
  <w:style w:type="character" w:customStyle="1" w:styleId="WW8Num36z4">
    <w:name w:val="WW8Num36z4"/>
    <w:qFormat/>
    <w:rsid w:val="000428BF"/>
  </w:style>
  <w:style w:type="character" w:customStyle="1" w:styleId="WW8Num36z5">
    <w:name w:val="WW8Num36z5"/>
    <w:qFormat/>
    <w:rsid w:val="000428BF"/>
  </w:style>
  <w:style w:type="character" w:customStyle="1" w:styleId="WW8Num36z6">
    <w:name w:val="WW8Num36z6"/>
    <w:qFormat/>
    <w:rsid w:val="000428BF"/>
  </w:style>
  <w:style w:type="character" w:customStyle="1" w:styleId="WW8Num36z7">
    <w:name w:val="WW8Num36z7"/>
    <w:qFormat/>
    <w:rsid w:val="000428BF"/>
  </w:style>
  <w:style w:type="character" w:customStyle="1" w:styleId="WW8Num36z8">
    <w:name w:val="WW8Num36z8"/>
    <w:qFormat/>
    <w:rsid w:val="000428BF"/>
  </w:style>
  <w:style w:type="character" w:customStyle="1" w:styleId="ListLabel221">
    <w:name w:val="ListLabel 221"/>
    <w:qFormat/>
    <w:rsid w:val="000428BF"/>
    <w:rPr>
      <w:sz w:val="22"/>
      <w:szCs w:val="22"/>
    </w:rPr>
  </w:style>
  <w:style w:type="character" w:customStyle="1" w:styleId="ListLabel222">
    <w:name w:val="ListLabel 222"/>
    <w:qFormat/>
    <w:rsid w:val="000428BF"/>
    <w:rPr>
      <w:i/>
      <w:iCs/>
      <w:color w:val="000000" w:themeColor="text1"/>
      <w:sz w:val="22"/>
      <w:szCs w:val="22"/>
    </w:rPr>
  </w:style>
  <w:style w:type="character" w:customStyle="1" w:styleId="ListLabel223">
    <w:name w:val="ListLabel 223"/>
    <w:qFormat/>
    <w:rsid w:val="000428BF"/>
    <w:rPr>
      <w:b w:val="0"/>
      <w:bCs w:val="0"/>
      <w:i/>
      <w:iCs/>
      <w:color w:val="000000" w:themeColor="text1"/>
      <w:sz w:val="22"/>
      <w:szCs w:val="22"/>
    </w:rPr>
  </w:style>
  <w:style w:type="character" w:customStyle="1" w:styleId="ListLabel224">
    <w:name w:val="ListLabel 224"/>
    <w:qFormat/>
    <w:rsid w:val="000428BF"/>
    <w:rPr>
      <w:i/>
      <w:iCs/>
      <w:sz w:val="22"/>
      <w:szCs w:val="22"/>
    </w:rPr>
  </w:style>
  <w:style w:type="character" w:customStyle="1" w:styleId="ListLabel225">
    <w:name w:val="ListLabel 225"/>
    <w:qFormat/>
    <w:rsid w:val="000428BF"/>
    <w:rPr>
      <w:b w:val="0"/>
      <w:bCs w:val="0"/>
      <w:i/>
      <w:iCs/>
      <w:sz w:val="22"/>
      <w:szCs w:val="22"/>
    </w:rPr>
  </w:style>
  <w:style w:type="character" w:customStyle="1" w:styleId="ListLabel226">
    <w:name w:val="ListLabel 226"/>
    <w:qFormat/>
    <w:rsid w:val="000428BF"/>
    <w:rPr>
      <w:b/>
      <w:bCs/>
      <w:spacing w:val="-2"/>
      <w:sz w:val="22"/>
      <w:szCs w:val="22"/>
      <w:lang w:val="en-US"/>
    </w:rPr>
  </w:style>
  <w:style w:type="character" w:customStyle="1" w:styleId="ListLabel227">
    <w:name w:val="ListLabel 227"/>
    <w:qFormat/>
    <w:rsid w:val="000428BF"/>
    <w:rPr>
      <w:b/>
      <w:bCs/>
      <w:spacing w:val="-2"/>
      <w:sz w:val="22"/>
      <w:szCs w:val="22"/>
    </w:rPr>
  </w:style>
  <w:style w:type="paragraph" w:customStyle="1" w:styleId="14">
    <w:name w:val="Заголовок1"/>
    <w:basedOn w:val="a"/>
    <w:next w:val="aff0"/>
    <w:qFormat/>
    <w:rsid w:val="000428BF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1f4">
    <w:name w:val="Абзац списка1"/>
    <w:basedOn w:val="a"/>
    <w:qFormat/>
    <w:rsid w:val="000428BF"/>
    <w:pPr>
      <w:ind w:left="720"/>
    </w:pPr>
    <w:rPr>
      <w:rFonts w:eastAsia="SimSun" w:cs="Mangal"/>
      <w:lang w:eastAsia="hi-IN" w:bidi="hi-IN"/>
    </w:r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24">
    <w:name w:val="WW8Num24"/>
    <w:qFormat/>
    <w:rsid w:val="000428BF"/>
  </w:style>
  <w:style w:type="numbering" w:customStyle="1" w:styleId="WW8Num36">
    <w:name w:val="WW8Num36"/>
    <w:qFormat/>
    <w:rsid w:val="000428BF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E10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365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6075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57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5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6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FD13-F8C6-46D8-A3FA-1991E6E7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2019-02-15T10:04:00Z</cp:lastPrinted>
  <dcterms:created xsi:type="dcterms:W3CDTF">2020-02-18T09:51:00Z</dcterms:created>
  <dcterms:modified xsi:type="dcterms:W3CDTF">2020-03-23T07:04:00Z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