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AB" w:rsidRDefault="00A94C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E75AB" w:rsidRDefault="00A94C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75AB">
        <w:tc>
          <w:tcPr>
            <w:tcW w:w="3261" w:type="dxa"/>
            <w:shd w:val="clear" w:color="auto" w:fill="E7E6E6" w:themeFill="background2"/>
          </w:tcPr>
          <w:p w:rsidR="005E75AB" w:rsidRDefault="00A94C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75AB" w:rsidRDefault="00A94CF4">
            <w:r>
              <w:rPr>
                <w:b/>
                <w:sz w:val="24"/>
                <w:szCs w:val="24"/>
              </w:rPr>
              <w:t xml:space="preserve">Информационные технологии в финансовой деятельности </w:t>
            </w:r>
          </w:p>
        </w:tc>
      </w:tr>
      <w:tr w:rsidR="005E75AB">
        <w:tc>
          <w:tcPr>
            <w:tcW w:w="3261" w:type="dxa"/>
            <w:shd w:val="clear" w:color="auto" w:fill="E7E6E6" w:themeFill="background2"/>
          </w:tcPr>
          <w:p w:rsidR="005E75AB" w:rsidRDefault="00A94C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E75AB" w:rsidRDefault="00A9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5E75AB" w:rsidRDefault="00A9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5E75AB">
        <w:tc>
          <w:tcPr>
            <w:tcW w:w="3261" w:type="dxa"/>
            <w:shd w:val="clear" w:color="auto" w:fill="E7E6E6" w:themeFill="background2"/>
          </w:tcPr>
          <w:p w:rsidR="005E75AB" w:rsidRDefault="00A94C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75AB" w:rsidRDefault="00A9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5E75AB">
        <w:tc>
          <w:tcPr>
            <w:tcW w:w="3261" w:type="dxa"/>
            <w:shd w:val="clear" w:color="auto" w:fill="E7E6E6" w:themeFill="background2"/>
          </w:tcPr>
          <w:p w:rsidR="005E75AB" w:rsidRDefault="00A94C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75AB" w:rsidRDefault="00A9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E75AB">
        <w:tc>
          <w:tcPr>
            <w:tcW w:w="3261" w:type="dxa"/>
            <w:shd w:val="clear" w:color="auto" w:fill="E7E6E6" w:themeFill="background2"/>
          </w:tcPr>
          <w:p w:rsidR="005E75AB" w:rsidRDefault="00A94C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75AB" w:rsidRDefault="00A94CF4">
            <w:r>
              <w:rPr>
                <w:sz w:val="24"/>
                <w:szCs w:val="24"/>
              </w:rPr>
              <w:t>Зачет</w:t>
            </w:r>
          </w:p>
          <w:p w:rsidR="005E75AB" w:rsidRDefault="00A94CF4"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5E75AB">
        <w:tc>
          <w:tcPr>
            <w:tcW w:w="3261" w:type="dxa"/>
            <w:shd w:val="clear" w:color="auto" w:fill="E7E6E6" w:themeFill="background2"/>
          </w:tcPr>
          <w:p w:rsidR="005E75AB" w:rsidRDefault="00A94C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75AB" w:rsidRDefault="00A94CF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5E75AB">
        <w:tc>
          <w:tcPr>
            <w:tcW w:w="10490" w:type="dxa"/>
            <w:gridSpan w:val="3"/>
            <w:shd w:val="clear" w:color="auto" w:fill="E7E6E6" w:themeFill="background2"/>
          </w:tcPr>
          <w:p w:rsidR="005E75AB" w:rsidRDefault="00A94C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E75AB">
        <w:tc>
          <w:tcPr>
            <w:tcW w:w="10490" w:type="dxa"/>
            <w:gridSpan w:val="3"/>
            <w:shd w:val="clear" w:color="auto" w:fill="auto"/>
          </w:tcPr>
          <w:p w:rsidR="005E75AB" w:rsidRDefault="00A94CF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Автоматизация процессов анализа хозяйственной деятельности</w:t>
            </w:r>
          </w:p>
        </w:tc>
      </w:tr>
      <w:tr w:rsidR="005E75AB">
        <w:tc>
          <w:tcPr>
            <w:tcW w:w="10490" w:type="dxa"/>
            <w:gridSpan w:val="3"/>
            <w:shd w:val="clear" w:color="auto" w:fill="auto"/>
          </w:tcPr>
          <w:p w:rsidR="005E75AB" w:rsidRDefault="00A94CF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Автоматизация процессов анализа финансовой и коммерческой деятельности</w:t>
            </w:r>
          </w:p>
        </w:tc>
      </w:tr>
      <w:tr w:rsidR="005E75AB">
        <w:tc>
          <w:tcPr>
            <w:tcW w:w="10490" w:type="dxa"/>
            <w:gridSpan w:val="3"/>
            <w:shd w:val="clear" w:color="auto" w:fill="auto"/>
          </w:tcPr>
          <w:p w:rsidR="005E75AB" w:rsidRDefault="00A94CF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Автоматизация процессов анализа и оценки инвестиционных проектов</w:t>
            </w:r>
          </w:p>
        </w:tc>
      </w:tr>
      <w:tr w:rsidR="005E75AB">
        <w:tc>
          <w:tcPr>
            <w:tcW w:w="10490" w:type="dxa"/>
            <w:gridSpan w:val="3"/>
            <w:shd w:val="clear" w:color="auto" w:fill="auto"/>
          </w:tcPr>
          <w:p w:rsidR="005E75AB" w:rsidRDefault="00A94CF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Учет инфляции, неопределенности и риска при оценке эффективности инвестиционных проектов.</w:t>
            </w:r>
          </w:p>
        </w:tc>
      </w:tr>
      <w:tr w:rsidR="005E75AB">
        <w:tc>
          <w:tcPr>
            <w:tcW w:w="10490" w:type="dxa"/>
            <w:gridSpan w:val="3"/>
            <w:shd w:val="clear" w:color="auto" w:fill="auto"/>
          </w:tcPr>
          <w:p w:rsidR="005E75AB" w:rsidRDefault="00A94CF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Инструментальные средства бизнес-планирования инвестиционных проектов</w:t>
            </w:r>
          </w:p>
        </w:tc>
      </w:tr>
      <w:tr w:rsidR="005E75AB">
        <w:tc>
          <w:tcPr>
            <w:tcW w:w="10490" w:type="dxa"/>
            <w:gridSpan w:val="3"/>
            <w:shd w:val="clear" w:color="auto" w:fill="auto"/>
          </w:tcPr>
          <w:p w:rsidR="005E75AB" w:rsidRDefault="00A94CF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Автоматизация процессов банковской деятельности</w:t>
            </w:r>
          </w:p>
        </w:tc>
      </w:tr>
      <w:tr w:rsidR="005E75AB">
        <w:tc>
          <w:tcPr>
            <w:tcW w:w="10490" w:type="dxa"/>
            <w:gridSpan w:val="3"/>
            <w:shd w:val="clear" w:color="auto" w:fill="auto"/>
          </w:tcPr>
          <w:p w:rsidR="005E75AB" w:rsidRDefault="00A94CF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Автоматизация процессов рынка ценных бумаг</w:t>
            </w:r>
          </w:p>
        </w:tc>
      </w:tr>
      <w:tr w:rsidR="005E75A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E75AB" w:rsidRDefault="00A94CF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Автоматизация процессов страховой деятельности</w:t>
            </w:r>
          </w:p>
        </w:tc>
      </w:tr>
      <w:tr w:rsidR="005E75AB">
        <w:tc>
          <w:tcPr>
            <w:tcW w:w="10490" w:type="dxa"/>
            <w:gridSpan w:val="3"/>
            <w:shd w:val="clear" w:color="auto" w:fill="E7E6E6" w:themeFill="background2"/>
          </w:tcPr>
          <w:p w:rsidR="005E75AB" w:rsidRDefault="00A94C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E75AB">
        <w:tc>
          <w:tcPr>
            <w:tcW w:w="10490" w:type="dxa"/>
            <w:gridSpan w:val="3"/>
            <w:shd w:val="clear" w:color="auto" w:fill="auto"/>
          </w:tcPr>
          <w:p w:rsidR="005E75AB" w:rsidRDefault="00A94CF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5E75AB" w:rsidRDefault="00A94CF4">
            <w:pPr>
              <w:pStyle w:val="aff4"/>
              <w:numPr>
                <w:ilvl w:val="0"/>
                <w:numId w:val="2"/>
              </w:numPr>
              <w:shd w:val="clear" w:color="auto" w:fill="FFFFFF"/>
            </w:pPr>
            <w:r>
              <w:t>Кузнецов, Г. В. Основы финансовых вычислений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38.03.01 "Экономика" 38.03.02 "Менеджмент" , 38.03.05 "Бизнес-информатика" (квалификация (степень) бакалавр) / Г. В. Кузнецов, А. А. </w:t>
            </w:r>
            <w:proofErr w:type="spellStart"/>
            <w:r>
              <w:t>Кочетыгов</w:t>
            </w:r>
            <w:proofErr w:type="spellEnd"/>
            <w:r>
              <w:t xml:space="preserve">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ИНФРА-М, 2017. - 407 с. </w:t>
            </w:r>
            <w:hyperlink r:id="rId6">
              <w:r>
                <w:rPr>
                  <w:rStyle w:val="-"/>
                </w:rPr>
                <w:t>http://znanium.com/go.php?id=553583</w:t>
              </w:r>
            </w:hyperlink>
          </w:p>
          <w:p w:rsidR="005E75AB" w:rsidRDefault="00A94CF4">
            <w:pPr>
              <w:pStyle w:val="aff4"/>
              <w:numPr>
                <w:ilvl w:val="0"/>
                <w:numId w:val="2"/>
              </w:numPr>
            </w:pPr>
            <w:r>
              <w:rPr>
                <w:color w:val="000000"/>
              </w:rPr>
              <w:t>Брусов, П. Н. Финансовая математика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учебное пособие для студентов, обучающихся по направлениям "Экономика" , "Финансы и кредит" / П. Н. Брусов, Т. В. Филатова.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ИНФРА-М, 2014. - 480 с. </w:t>
            </w:r>
            <w:hyperlink r:id="rId7">
              <w:r>
                <w:rPr>
                  <w:rStyle w:val="-"/>
                </w:rPr>
                <w:t>http://znanium.com/go.php?id=363567</w:t>
              </w:r>
            </w:hyperlink>
          </w:p>
          <w:p w:rsidR="005E75AB" w:rsidRDefault="00A94CF4">
            <w:pPr>
              <w:pStyle w:val="aff4"/>
              <w:numPr>
                <w:ilvl w:val="0"/>
                <w:numId w:val="2"/>
              </w:numPr>
            </w:pPr>
            <w:r>
              <w:rPr>
                <w:color w:val="000000"/>
              </w:rPr>
              <w:t>Маслова, Л. И. Экономический анализ [Текст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учебное пособие и практикум : для бакалавров / Л. И. Маслова, О. В. Ларионова, И. М. Перминова. - </w:t>
            </w:r>
            <w:proofErr w:type="gramStart"/>
            <w:r>
              <w:rPr>
                <w:color w:val="000000"/>
              </w:rPr>
              <w:t>Екатеринбург :</w:t>
            </w:r>
            <w:proofErr w:type="gramEnd"/>
            <w:r>
              <w:rPr>
                <w:color w:val="000000"/>
              </w:rPr>
              <w:t xml:space="preserve"> [Ажур], 2018. - 256 с. </w:t>
            </w:r>
            <w:hyperlink r:id="rId8">
              <w:r>
                <w:rPr>
                  <w:rStyle w:val="-"/>
                </w:rPr>
                <w:t>http://lib.usue.ru/resource/free/18/p490880.pdf</w:t>
              </w:r>
            </w:hyperlink>
            <w:r>
              <w:rPr>
                <w:color w:val="000000"/>
              </w:rPr>
              <w:t xml:space="preserve"> 4экз.</w:t>
            </w:r>
          </w:p>
          <w:p w:rsidR="005E75AB" w:rsidRDefault="00A94CF4">
            <w:pPr>
              <w:pStyle w:val="aff4"/>
              <w:numPr>
                <w:ilvl w:val="0"/>
                <w:numId w:val="2"/>
              </w:numPr>
              <w:shd w:val="clear" w:color="auto" w:fill="FFFFFF"/>
            </w:pPr>
            <w:r>
              <w:rPr>
                <w:color w:val="000000"/>
              </w:rPr>
              <w:t>Инвестиционный менеджмент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учебник для студентов вузов, обучающихся по направлению подготовки 080100 "Экономика" (квалификация (степень) "бакалавр") / С. Е. </w:t>
            </w:r>
            <w:proofErr w:type="spellStart"/>
            <w:r>
              <w:rPr>
                <w:color w:val="000000"/>
              </w:rPr>
              <w:t>Метелев</w:t>
            </w:r>
            <w:proofErr w:type="spellEnd"/>
            <w:r>
              <w:rPr>
                <w:color w:val="000000"/>
              </w:rPr>
              <w:t xml:space="preserve"> [и др.].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ФОРУМ: ИНФРА-М, 2015. - 288 с. </w:t>
            </w:r>
            <w:hyperlink r:id="rId9">
              <w:r>
                <w:rPr>
                  <w:rStyle w:val="-"/>
                </w:rPr>
                <w:t>http://znanium.com/go.php?id=511964</w:t>
              </w:r>
            </w:hyperlink>
          </w:p>
          <w:p w:rsidR="005E75AB" w:rsidRDefault="00A94CF4">
            <w:pPr>
              <w:tabs>
                <w:tab w:val="left" w:pos="195"/>
              </w:tabs>
              <w:jc w:val="both"/>
            </w:pPr>
            <w:bookmarkStart w:id="0" w:name="_GoBack1"/>
            <w:bookmarkEnd w:id="0"/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E75AB" w:rsidRDefault="00A94CF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Алиев, В. С. Бизнес-планирование с использованием программы </w:t>
            </w:r>
            <w:proofErr w:type="spellStart"/>
            <w:r>
              <w:rPr>
                <w:color w:val="000000"/>
                <w:sz w:val="24"/>
                <w:szCs w:val="24"/>
              </w:rPr>
              <w:t>Project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Expert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(полный курс)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для студентов, обучающихся по специальностям «Финансы и кредит», «Бухгалтерский учет, анализ и аудит», «Налоги и налогообложение» / В. С. Алиев, Д. В. Чистов.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2019. - 352 с. </w:t>
            </w:r>
            <w:hyperlink r:id="rId10">
              <w:r>
                <w:rPr>
                  <w:rStyle w:val="-"/>
                  <w:sz w:val="24"/>
                  <w:szCs w:val="24"/>
                </w:rPr>
                <w:t>http://znanium.com/go.php?id=1002364</w:t>
              </w:r>
            </w:hyperlink>
            <w:r>
              <w:rPr>
                <w:color w:val="000000"/>
                <w:sz w:val="24"/>
                <w:szCs w:val="24"/>
              </w:rPr>
              <w:t xml:space="preserve"> 1экз.</w:t>
            </w:r>
          </w:p>
          <w:p w:rsidR="005E75AB" w:rsidRDefault="00A94CF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Волков, А. С. Оценка эффективности инвестиционных проектов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учебное пособие / А. С. Волков, А. А. Марченко.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РИОР: ИНФРА-М, 2011. - 111 с. </w:t>
            </w:r>
            <w:hyperlink r:id="rId11">
              <w:r>
                <w:rPr>
                  <w:rStyle w:val="-"/>
                  <w:kern w:val="0"/>
                  <w:sz w:val="24"/>
                  <w:szCs w:val="24"/>
                </w:rPr>
                <w:t>http://znanium.com/go.php?id=308418</w:t>
              </w:r>
            </w:hyperlink>
          </w:p>
          <w:p w:rsidR="005E75AB" w:rsidRDefault="00A94CF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Самылин, А. И. Корпоративные финансы. Финансовые расчеты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учебник для обучающихся по программам высшего образования направлений подготовки 38.03.02 «Менеджмент», 38.03.01 «Экономика» (квалификация (степень) "бакалавр") / А. И. Самылин.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ИНФРА-М, 2016. - 304 с. </w:t>
            </w:r>
            <w:hyperlink r:id="rId12">
              <w:r>
                <w:rPr>
                  <w:rStyle w:val="-"/>
                  <w:kern w:val="0"/>
                  <w:sz w:val="24"/>
                  <w:szCs w:val="24"/>
                </w:rPr>
                <w:t>http://znanium.com/go.php?id=504830</w:t>
              </w:r>
            </w:hyperlink>
          </w:p>
          <w:p w:rsidR="005E75AB" w:rsidRDefault="00A94CF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Серов, В. М. Инвестиционный анализ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В. М. Серов, Е. А. Богомолова, Н. А. Моисеенко ; под ред. В. М. Серова ; М-во образования и науки Рос. Федерации, Гос. ун-т упр.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ИНФРА-М, 2019. - 248 с. </w:t>
            </w:r>
            <w:hyperlink r:id="rId13">
              <w:r>
                <w:rPr>
                  <w:rStyle w:val="-"/>
                  <w:kern w:val="0"/>
                  <w:sz w:val="24"/>
                  <w:szCs w:val="24"/>
                </w:rPr>
                <w:t>http://znanium.com/go.php?id=1002750</w:t>
              </w:r>
            </w:hyperlink>
          </w:p>
        </w:tc>
      </w:tr>
      <w:tr w:rsidR="005E75AB">
        <w:tc>
          <w:tcPr>
            <w:tcW w:w="10490" w:type="dxa"/>
            <w:gridSpan w:val="3"/>
            <w:shd w:val="clear" w:color="auto" w:fill="E7E6E6" w:themeFill="background2"/>
          </w:tcPr>
          <w:p w:rsidR="005E75AB" w:rsidRDefault="00A94C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75AB">
        <w:tc>
          <w:tcPr>
            <w:tcW w:w="10490" w:type="dxa"/>
            <w:gridSpan w:val="3"/>
            <w:shd w:val="clear" w:color="auto" w:fill="auto"/>
          </w:tcPr>
          <w:p w:rsidR="005E75AB" w:rsidRDefault="00A94CF4">
            <w:r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5E75AB" w:rsidRDefault="00A94CF4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E75AB" w:rsidRDefault="00A94CF4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E75AB" w:rsidRDefault="005E75AB">
            <w:pPr>
              <w:rPr>
                <w:b/>
                <w:sz w:val="24"/>
                <w:szCs w:val="24"/>
              </w:rPr>
            </w:pPr>
          </w:p>
          <w:p w:rsidR="005E75AB" w:rsidRDefault="00A94CF4"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75AB" w:rsidRDefault="00A94CF4">
            <w:r>
              <w:rPr>
                <w:sz w:val="24"/>
                <w:szCs w:val="24"/>
              </w:rPr>
              <w:t>Общего доступа</w:t>
            </w:r>
          </w:p>
          <w:p w:rsidR="005E75AB" w:rsidRDefault="00A94CF4"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5E75AB" w:rsidRDefault="00A94CF4"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E75AB" w:rsidRDefault="005E75AB">
            <w:pPr>
              <w:rPr>
                <w:b/>
                <w:sz w:val="24"/>
                <w:szCs w:val="24"/>
              </w:rPr>
            </w:pPr>
          </w:p>
        </w:tc>
      </w:tr>
      <w:tr w:rsidR="005E75AB">
        <w:tc>
          <w:tcPr>
            <w:tcW w:w="10490" w:type="dxa"/>
            <w:gridSpan w:val="3"/>
            <w:shd w:val="clear" w:color="auto" w:fill="E7E6E6" w:themeFill="background2"/>
          </w:tcPr>
          <w:p w:rsidR="005E75AB" w:rsidRDefault="00A94CF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5E75AB">
        <w:tc>
          <w:tcPr>
            <w:tcW w:w="10490" w:type="dxa"/>
            <w:gridSpan w:val="3"/>
            <w:shd w:val="clear" w:color="auto" w:fill="auto"/>
          </w:tcPr>
          <w:p w:rsidR="005E75AB" w:rsidRDefault="00A94C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75AB">
        <w:tc>
          <w:tcPr>
            <w:tcW w:w="10490" w:type="dxa"/>
            <w:gridSpan w:val="3"/>
            <w:shd w:val="clear" w:color="auto" w:fill="E7E6E6" w:themeFill="background2"/>
          </w:tcPr>
          <w:p w:rsidR="005E75AB" w:rsidRDefault="00A94C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E75AB">
        <w:tc>
          <w:tcPr>
            <w:tcW w:w="10490" w:type="dxa"/>
            <w:gridSpan w:val="3"/>
            <w:shd w:val="clear" w:color="auto" w:fill="auto"/>
          </w:tcPr>
          <w:p w:rsidR="003A2062" w:rsidRDefault="003A2062" w:rsidP="003A2062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3A2062" w:rsidRDefault="003A2062" w:rsidP="003A2062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5E75AB" w:rsidRDefault="003A2062" w:rsidP="003A20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5E75AB" w:rsidRDefault="005E75AB">
      <w:pPr>
        <w:ind w:left="-284"/>
        <w:rPr>
          <w:sz w:val="24"/>
          <w:szCs w:val="24"/>
        </w:rPr>
      </w:pPr>
    </w:p>
    <w:p w:rsidR="005E75AB" w:rsidRDefault="00A94CF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Панова М.В.</w:t>
      </w:r>
    </w:p>
    <w:p w:rsidR="005E75AB" w:rsidRDefault="005E75AB">
      <w:pPr>
        <w:rPr>
          <w:sz w:val="24"/>
          <w:szCs w:val="24"/>
          <w:u w:val="single"/>
        </w:rPr>
      </w:pPr>
    </w:p>
    <w:p w:rsidR="005E75AB" w:rsidRDefault="005E75AB">
      <w:pPr>
        <w:rPr>
          <w:sz w:val="24"/>
          <w:szCs w:val="24"/>
        </w:rPr>
      </w:pPr>
    </w:p>
    <w:p w:rsidR="005E75AB" w:rsidRDefault="005E75AB">
      <w:pPr>
        <w:rPr>
          <w:b/>
          <w:sz w:val="24"/>
          <w:szCs w:val="24"/>
        </w:rPr>
      </w:pPr>
    </w:p>
    <w:p w:rsidR="005E75AB" w:rsidRDefault="005E75AB">
      <w:pPr>
        <w:jc w:val="center"/>
        <w:rPr>
          <w:b/>
          <w:sz w:val="24"/>
          <w:szCs w:val="24"/>
        </w:rPr>
      </w:pPr>
    </w:p>
    <w:p w:rsidR="005E75AB" w:rsidRDefault="005E75AB">
      <w:pPr>
        <w:jc w:val="center"/>
        <w:rPr>
          <w:b/>
          <w:sz w:val="24"/>
          <w:szCs w:val="24"/>
        </w:rPr>
      </w:pPr>
    </w:p>
    <w:p w:rsidR="005E75AB" w:rsidRPr="00A94CF4" w:rsidRDefault="005E75AB" w:rsidP="00A94CF4">
      <w:pPr>
        <w:widowControl/>
        <w:suppressAutoHyphens w:val="0"/>
        <w:textAlignment w:val="auto"/>
        <w:rPr>
          <w:b/>
          <w:sz w:val="24"/>
          <w:szCs w:val="24"/>
        </w:rPr>
      </w:pPr>
    </w:p>
    <w:sectPr w:rsidR="005E75AB" w:rsidRPr="00A94CF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A55"/>
    <w:multiLevelType w:val="multilevel"/>
    <w:tmpl w:val="FBE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B0401"/>
    <w:multiLevelType w:val="multilevel"/>
    <w:tmpl w:val="88686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5912C9A"/>
    <w:multiLevelType w:val="multilevel"/>
    <w:tmpl w:val="8BE0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AB"/>
    <w:rsid w:val="003A2062"/>
    <w:rsid w:val="005E75AB"/>
    <w:rsid w:val="00A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D044-F717-41D8-A169-39203CE2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kern w:val="0"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free/18/p490880.pdf" TargetMode="External"/><Relationship Id="rId13" Type="http://schemas.openxmlformats.org/officeDocument/2006/relationships/hyperlink" Target="http://znanium.com/go.php?id=100275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363567" TargetMode="External"/><Relationship Id="rId12" Type="http://schemas.openxmlformats.org/officeDocument/2006/relationships/hyperlink" Target="http://znanium.com/go.php?id=5048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3583" TargetMode="External"/><Relationship Id="rId11" Type="http://schemas.openxmlformats.org/officeDocument/2006/relationships/hyperlink" Target="http://znanium.com/go.php?id=3084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02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61E-463A-43AF-AD4C-2A7CCB91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877</Words>
  <Characters>5002</Characters>
  <Application>Microsoft Office Word</Application>
  <DocSecurity>0</DocSecurity>
  <Lines>41</Lines>
  <Paragraphs>11</Paragraphs>
  <ScaleCrop>false</ScaleCrop>
  <Company>Microsoft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2019-03-13T06:15:00Z</cp:lastPrinted>
  <dcterms:created xsi:type="dcterms:W3CDTF">2019-03-12T12:38:00Z</dcterms:created>
  <dcterms:modified xsi:type="dcterms:W3CDTF">2020-03-16T08:53:00Z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