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AC" w:rsidRDefault="00E30D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0CAC" w:rsidRDefault="00E30D9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A0CAC">
        <w:tc>
          <w:tcPr>
            <w:tcW w:w="3261" w:type="dxa"/>
            <w:shd w:val="clear" w:color="auto" w:fill="E7E6E6" w:themeFill="background2"/>
          </w:tcPr>
          <w:p w:rsidR="00AA0CAC" w:rsidRDefault="00E30D9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CAC" w:rsidRDefault="00E30D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AA0CAC">
        <w:tc>
          <w:tcPr>
            <w:tcW w:w="3261" w:type="dxa"/>
            <w:shd w:val="clear" w:color="auto" w:fill="E7E6E6" w:themeFill="background2"/>
          </w:tcPr>
          <w:p w:rsidR="00AA0CAC" w:rsidRDefault="00E30D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0CAC" w:rsidRDefault="00E30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AA0CAC" w:rsidRDefault="00E30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AA0CAC">
        <w:tc>
          <w:tcPr>
            <w:tcW w:w="3261" w:type="dxa"/>
            <w:shd w:val="clear" w:color="auto" w:fill="E7E6E6" w:themeFill="background2"/>
          </w:tcPr>
          <w:p w:rsidR="00AA0CAC" w:rsidRDefault="00E30D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CAC" w:rsidRDefault="00E30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AA0CAC">
        <w:tc>
          <w:tcPr>
            <w:tcW w:w="3261" w:type="dxa"/>
            <w:shd w:val="clear" w:color="auto" w:fill="E7E6E6" w:themeFill="background2"/>
          </w:tcPr>
          <w:p w:rsidR="00AA0CAC" w:rsidRDefault="00E30D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CAC" w:rsidRDefault="00E30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A0CAC">
        <w:tc>
          <w:tcPr>
            <w:tcW w:w="3261" w:type="dxa"/>
            <w:shd w:val="clear" w:color="auto" w:fill="E7E6E6" w:themeFill="background2"/>
          </w:tcPr>
          <w:p w:rsidR="00AA0CAC" w:rsidRDefault="00E30D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CAC" w:rsidRDefault="00E30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AA0CAC">
        <w:tc>
          <w:tcPr>
            <w:tcW w:w="3261" w:type="dxa"/>
            <w:shd w:val="clear" w:color="auto" w:fill="E7E6E6" w:themeFill="background2"/>
          </w:tcPr>
          <w:p w:rsidR="00AA0CAC" w:rsidRDefault="00E30D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0CAC" w:rsidRDefault="00E30D9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AA0CAC">
        <w:tc>
          <w:tcPr>
            <w:tcW w:w="10490" w:type="dxa"/>
            <w:gridSpan w:val="3"/>
            <w:shd w:val="clear" w:color="auto" w:fill="E7E6E6" w:themeFill="background2"/>
          </w:tcPr>
          <w:p w:rsidR="00AA0CAC" w:rsidRDefault="00E30D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A0CAC">
        <w:tc>
          <w:tcPr>
            <w:tcW w:w="10490" w:type="dxa"/>
            <w:gridSpan w:val="3"/>
            <w:shd w:val="clear" w:color="auto" w:fill="auto"/>
          </w:tcPr>
          <w:p w:rsidR="00AA0CAC" w:rsidRDefault="00E30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Введение в </w:t>
            </w:r>
            <w:r>
              <w:rPr>
                <w:sz w:val="24"/>
                <w:szCs w:val="24"/>
                <w:lang w:val="en-US"/>
              </w:rPr>
              <w:t>ERP</w:t>
            </w:r>
            <w:r>
              <w:rPr>
                <w:sz w:val="24"/>
                <w:szCs w:val="24"/>
              </w:rPr>
              <w:t>-системы.</w:t>
            </w:r>
          </w:p>
        </w:tc>
      </w:tr>
      <w:tr w:rsidR="00AA0CAC">
        <w:tc>
          <w:tcPr>
            <w:tcW w:w="10490" w:type="dxa"/>
            <w:gridSpan w:val="3"/>
            <w:shd w:val="clear" w:color="auto" w:fill="auto"/>
          </w:tcPr>
          <w:p w:rsidR="00AA0CAC" w:rsidRDefault="00E30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Автоматизация процессов сбыта</w:t>
            </w:r>
          </w:p>
        </w:tc>
      </w:tr>
      <w:tr w:rsidR="00AA0CAC">
        <w:tc>
          <w:tcPr>
            <w:tcW w:w="10490" w:type="dxa"/>
            <w:gridSpan w:val="3"/>
            <w:shd w:val="clear" w:color="auto" w:fill="auto"/>
          </w:tcPr>
          <w:p w:rsidR="00AA0CAC" w:rsidRDefault="00E30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Автоматизация закупок.</w:t>
            </w:r>
          </w:p>
        </w:tc>
      </w:tr>
      <w:tr w:rsidR="00AA0CAC">
        <w:tc>
          <w:tcPr>
            <w:tcW w:w="10490" w:type="dxa"/>
            <w:gridSpan w:val="3"/>
            <w:shd w:val="clear" w:color="auto" w:fill="auto"/>
          </w:tcPr>
          <w:p w:rsidR="00AA0CAC" w:rsidRDefault="00E30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Планирование и производство в </w:t>
            </w:r>
            <w:r>
              <w:rPr>
                <w:sz w:val="24"/>
                <w:szCs w:val="24"/>
                <w:lang w:val="en-US"/>
              </w:rPr>
              <w:t>ERP</w:t>
            </w:r>
            <w:r>
              <w:rPr>
                <w:sz w:val="24"/>
                <w:szCs w:val="24"/>
              </w:rPr>
              <w:t>-системах.</w:t>
            </w:r>
          </w:p>
        </w:tc>
      </w:tr>
      <w:tr w:rsidR="00AA0CAC">
        <w:tc>
          <w:tcPr>
            <w:tcW w:w="10490" w:type="dxa"/>
            <w:gridSpan w:val="3"/>
            <w:shd w:val="clear" w:color="auto" w:fill="auto"/>
          </w:tcPr>
          <w:p w:rsidR="00AA0CAC" w:rsidRDefault="00E30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Финансы и </w:t>
            </w:r>
            <w:proofErr w:type="spellStart"/>
            <w:r>
              <w:rPr>
                <w:sz w:val="24"/>
                <w:szCs w:val="24"/>
              </w:rPr>
              <w:t>контроллинг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ERP</w:t>
            </w:r>
            <w:r>
              <w:rPr>
                <w:sz w:val="24"/>
                <w:szCs w:val="24"/>
              </w:rPr>
              <w:t>-системах.</w:t>
            </w:r>
          </w:p>
        </w:tc>
      </w:tr>
      <w:tr w:rsidR="00AA0CAC">
        <w:tc>
          <w:tcPr>
            <w:tcW w:w="10490" w:type="dxa"/>
            <w:gridSpan w:val="3"/>
            <w:shd w:val="clear" w:color="auto" w:fill="auto"/>
          </w:tcPr>
          <w:p w:rsidR="00AA0CAC" w:rsidRDefault="00E30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Управление проектами.</w:t>
            </w:r>
          </w:p>
        </w:tc>
      </w:tr>
      <w:tr w:rsidR="00AA0CAC">
        <w:tc>
          <w:tcPr>
            <w:tcW w:w="10490" w:type="dxa"/>
            <w:gridSpan w:val="3"/>
            <w:shd w:val="clear" w:color="auto" w:fill="auto"/>
          </w:tcPr>
          <w:p w:rsidR="00AA0CAC" w:rsidRDefault="00E30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Управление основными средствами.</w:t>
            </w:r>
          </w:p>
        </w:tc>
      </w:tr>
      <w:tr w:rsidR="00AA0CAC">
        <w:tc>
          <w:tcPr>
            <w:tcW w:w="10490" w:type="dxa"/>
            <w:gridSpan w:val="3"/>
            <w:shd w:val="clear" w:color="auto" w:fill="E7E6E6" w:themeFill="background2"/>
          </w:tcPr>
          <w:p w:rsidR="00AA0CAC" w:rsidRDefault="00E30D9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A0CAC">
        <w:tc>
          <w:tcPr>
            <w:tcW w:w="10490" w:type="dxa"/>
            <w:gridSpan w:val="3"/>
            <w:shd w:val="clear" w:color="auto" w:fill="auto"/>
          </w:tcPr>
          <w:p w:rsidR="00AA0CAC" w:rsidRDefault="00E30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A0CAC" w:rsidRDefault="00E30D9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Балдин</w:t>
            </w:r>
            <w:proofErr w:type="spellEnd"/>
            <w:r>
              <w:t>, К. В. Информационные системы в экономике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К. В. </w:t>
            </w:r>
            <w:proofErr w:type="spellStart"/>
            <w:r>
              <w:t>Балдин</w:t>
            </w:r>
            <w:proofErr w:type="spellEnd"/>
            <w:r>
              <w:t xml:space="preserve">, В. Б. Уткин. - 7-е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- 395 с. </w:t>
            </w:r>
            <w:hyperlink r:id="rId6">
              <w:r>
                <w:rPr>
                  <w:rStyle w:val="-"/>
                </w:rPr>
                <w:t>http://znanium.com/go.php?id=327836</w:t>
              </w:r>
            </w:hyperlink>
          </w:p>
          <w:p w:rsidR="00AA0CAC" w:rsidRDefault="00E30D9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Никитаева, А. Ю. Корпоративные информационные системы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А. Ю. Никитаева, О. А. Чернова, М. Н. Федосова ; М-во образования и науки Рос. Федерации, </w:t>
            </w:r>
            <w:proofErr w:type="spellStart"/>
            <w:r>
              <w:t>Юж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>. ун-т. - Ростов-на-</w:t>
            </w:r>
            <w:proofErr w:type="gramStart"/>
            <w:r>
              <w:t>Дону :</w:t>
            </w:r>
            <w:proofErr w:type="gramEnd"/>
            <w:r>
              <w:t xml:space="preserve"> Издательство Южного федерального университета (ЮФУ), 2017. - 149 с. </w:t>
            </w:r>
            <w:hyperlink r:id="rId7">
              <w:r>
                <w:rPr>
                  <w:rStyle w:val="-"/>
                </w:rPr>
                <w:t>http://znanium.com/go.php?id=996036</w:t>
              </w:r>
            </w:hyperlink>
          </w:p>
          <w:p w:rsidR="00AA0CAC" w:rsidRDefault="00E30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A0CAC" w:rsidRDefault="00E30D9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Информационные технологии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Л. Г. Гагарина [и др.] ; под ред. Л. Г. Гагариной.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2015. - 320 с. </w:t>
            </w:r>
            <w:hyperlink r:id="rId8">
              <w:r>
                <w:rPr>
                  <w:rStyle w:val="-"/>
                </w:rPr>
                <w:t>http://znanium.com/go.php?id=471464</w:t>
              </w:r>
            </w:hyperlink>
          </w:p>
          <w:p w:rsidR="00AA0CAC" w:rsidRDefault="00E30D9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Астапчук, В. А. Архитектура корпоративных информационных систем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В. А. Астапчук, П. В. Терещенко ; М-во образования и науки Рос. Федерации,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техн</w:t>
            </w:r>
            <w:proofErr w:type="spellEnd"/>
            <w:r>
              <w:t xml:space="preserve">. ун-т. - </w:t>
            </w:r>
            <w:proofErr w:type="gramStart"/>
            <w:r>
              <w:t>Новосибирск :</w:t>
            </w:r>
            <w:proofErr w:type="gramEnd"/>
            <w:r>
              <w:t xml:space="preserve"> Новосибирский государственный технический университет, 2015. - 75 с. </w:t>
            </w:r>
            <w:hyperlink r:id="rId9">
              <w:r>
                <w:rPr>
                  <w:rStyle w:val="-"/>
                </w:rPr>
                <w:t>http://znanium.com/go.php?id=546624</w:t>
              </w:r>
            </w:hyperlink>
          </w:p>
          <w:p w:rsidR="00AA0CAC" w:rsidRDefault="00AA0CAC">
            <w:pPr>
              <w:pStyle w:val="aff4"/>
              <w:tabs>
                <w:tab w:val="left" w:pos="195"/>
              </w:tabs>
              <w:jc w:val="both"/>
              <w:rPr>
                <w:rStyle w:val="-"/>
                <w:b/>
              </w:rPr>
            </w:pPr>
          </w:p>
        </w:tc>
      </w:tr>
      <w:tr w:rsidR="00AA0CAC">
        <w:tc>
          <w:tcPr>
            <w:tcW w:w="10490" w:type="dxa"/>
            <w:gridSpan w:val="3"/>
            <w:shd w:val="clear" w:color="auto" w:fill="E7E6E6" w:themeFill="background2"/>
          </w:tcPr>
          <w:p w:rsidR="00AA0CAC" w:rsidRDefault="00E30D9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0CAC">
        <w:tc>
          <w:tcPr>
            <w:tcW w:w="10490" w:type="dxa"/>
            <w:gridSpan w:val="3"/>
            <w:shd w:val="clear" w:color="auto" w:fill="auto"/>
          </w:tcPr>
          <w:p w:rsidR="00AA0CAC" w:rsidRDefault="00E30D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A0CAC" w:rsidRDefault="00E30D9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A0CAC" w:rsidRDefault="00E30D9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A0CAC" w:rsidRDefault="00E30D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A0CAC" w:rsidRDefault="00E30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AA0CAC" w:rsidRDefault="00E30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AA0CAC" w:rsidRDefault="00E30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0CAC">
        <w:tc>
          <w:tcPr>
            <w:tcW w:w="10490" w:type="dxa"/>
            <w:gridSpan w:val="3"/>
            <w:shd w:val="clear" w:color="auto" w:fill="E7E6E6" w:themeFill="background2"/>
          </w:tcPr>
          <w:p w:rsidR="00AA0CAC" w:rsidRDefault="00E30D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AA0CAC">
        <w:tc>
          <w:tcPr>
            <w:tcW w:w="10490" w:type="dxa"/>
            <w:gridSpan w:val="3"/>
            <w:shd w:val="clear" w:color="auto" w:fill="auto"/>
          </w:tcPr>
          <w:p w:rsidR="00AA0CAC" w:rsidRDefault="00E30D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0CAC">
        <w:tc>
          <w:tcPr>
            <w:tcW w:w="10490" w:type="dxa"/>
            <w:gridSpan w:val="3"/>
            <w:shd w:val="clear" w:color="auto" w:fill="E7E6E6" w:themeFill="background2"/>
          </w:tcPr>
          <w:p w:rsidR="00AA0CAC" w:rsidRDefault="00E30D9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A0CAC">
        <w:tc>
          <w:tcPr>
            <w:tcW w:w="10490" w:type="dxa"/>
            <w:gridSpan w:val="3"/>
            <w:shd w:val="clear" w:color="auto" w:fill="auto"/>
          </w:tcPr>
          <w:p w:rsidR="00AA0CAC" w:rsidRPr="00B858C9" w:rsidRDefault="00B858C9" w:rsidP="00B858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AA0CAC" w:rsidRDefault="00E30D9C" w:rsidP="002931E7">
      <w:pPr>
        <w:ind w:left="-284"/>
      </w:pPr>
      <w:r>
        <w:rPr>
          <w:sz w:val="24"/>
          <w:szCs w:val="24"/>
        </w:rPr>
        <w:t>Аннотацию подготовил           Е.В. Кислицын</w:t>
      </w:r>
    </w:p>
    <w:sectPr w:rsidR="00AA0CA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DC1"/>
    <w:multiLevelType w:val="multilevel"/>
    <w:tmpl w:val="A50E9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4E33"/>
    <w:multiLevelType w:val="multilevel"/>
    <w:tmpl w:val="9FC034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F63AD2"/>
    <w:multiLevelType w:val="multilevel"/>
    <w:tmpl w:val="816A4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AC"/>
    <w:rsid w:val="002931E7"/>
    <w:rsid w:val="00AA0CAC"/>
    <w:rsid w:val="00B858C9"/>
    <w:rsid w:val="00E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4F16"/>
  <w15:docId w15:val="{82850C68-1C76-43AD-8B43-613FBACD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146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960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278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6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B9C2-137D-4893-AEDD-7ECA7180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14</cp:revision>
  <cp:lastPrinted>2019-03-13T06:15:00Z</cp:lastPrinted>
  <dcterms:created xsi:type="dcterms:W3CDTF">2019-03-12T12:38:00Z</dcterms:created>
  <dcterms:modified xsi:type="dcterms:W3CDTF">2020-03-18T05:20:00Z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