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F1CCE" w:rsidRDefault="00FF1C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International Project Management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B7F72" w:rsidRDefault="00EB7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B7F72" w:rsidRDefault="00EB7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B7F72" w:rsidRDefault="00EB7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Marketing and International Management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Introduction to Project Management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life cycle &amp; Stakeholders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Scope Management.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Time Management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Cost Management.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Risk Management.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Quality Management.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Communications Management.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EB7F72" w:rsidRPr="00EB7F72">
        <w:tc>
          <w:tcPr>
            <w:tcW w:w="10490" w:type="dxa"/>
            <w:gridSpan w:val="3"/>
            <w:shd w:val="clear" w:color="auto" w:fill="auto"/>
          </w:tcPr>
          <w:p w:rsidR="00EB7F72" w:rsidRPr="00D003B2" w:rsidRDefault="00EB7F72" w:rsidP="00836FC3">
            <w:pPr>
              <w:ind w:firstLine="756"/>
              <w:jc w:val="both"/>
              <w:rPr>
                <w:sz w:val="24"/>
                <w:szCs w:val="24"/>
              </w:rPr>
            </w:pPr>
            <w:r w:rsidRPr="00D003B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Поташева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Г. А. Управление проектами (проектный менеджмент)</w:t>
            </w:r>
            <w:proofErr w:type="gramStart"/>
            <w:r w:rsidRPr="00D003B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003B2">
              <w:rPr>
                <w:color w:val="000000"/>
                <w:sz w:val="24"/>
                <w:szCs w:val="24"/>
              </w:rPr>
              <w:t xml:space="preserve">чебное пособие для студентов вузов, обучающихся по направлению подготовки 38.03.02 "Менеджмент" (квалификация (степень) бакалавр). - Москва: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>, 2017. - 224 с.</w:t>
            </w:r>
          </w:p>
          <w:p w:rsidR="00EB7F72" w:rsidRPr="00D003B2" w:rsidRDefault="00EB7F72" w:rsidP="00836FC3">
            <w:pPr>
              <w:ind w:firstLine="756"/>
              <w:jc w:val="both"/>
              <w:rPr>
                <w:sz w:val="24"/>
                <w:szCs w:val="24"/>
              </w:rPr>
            </w:pPr>
            <w:r w:rsidRPr="00D003B2">
              <w:rPr>
                <w:color w:val="000000"/>
                <w:sz w:val="24"/>
                <w:szCs w:val="24"/>
              </w:rPr>
              <w:t xml:space="preserve">2. Антонов Г. Д., Иванова О. П.,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Тумин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В. М. Управление проектами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организации</w:t>
            </w:r>
            <w:proofErr w:type="gramStart"/>
            <w:r w:rsidRPr="00D003B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003B2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для студентов вузов, обучающихся по направлениям подготовки 38.03.01 «Экономика», 38.03.02 «Менеджмент», 27.03.05 «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Инноватика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» (квалификация (степень) «бакалавр»). - Москва: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>, 2018. - 244 с.</w:t>
            </w:r>
          </w:p>
          <w:p w:rsidR="00EB7F72" w:rsidRPr="00D003B2" w:rsidRDefault="00EB7F72" w:rsidP="00836FC3">
            <w:pPr>
              <w:ind w:firstLine="756"/>
              <w:jc w:val="both"/>
              <w:rPr>
                <w:sz w:val="24"/>
                <w:szCs w:val="24"/>
              </w:rPr>
            </w:pPr>
            <w:r w:rsidRPr="00D003B2">
              <w:rPr>
                <w:color w:val="000000"/>
                <w:sz w:val="24"/>
                <w:szCs w:val="24"/>
              </w:rPr>
              <w:t>3. Ньютон Р., Кириченко А. Управление проектами от А до Я</w:t>
            </w:r>
            <w:proofErr w:type="gramStart"/>
            <w:r w:rsidRPr="00D003B2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D003B2">
              <w:rPr>
                <w:color w:val="000000"/>
                <w:sz w:val="24"/>
                <w:szCs w:val="24"/>
              </w:rPr>
              <w:t xml:space="preserve">ер. с англ.. - Москва: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Альпина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>, 2016. - 180 с.</w:t>
            </w:r>
          </w:p>
          <w:p w:rsidR="00EB7F72" w:rsidRPr="00EB7F72" w:rsidRDefault="00EB7F72" w:rsidP="00836FC3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EB7F72">
              <w:rPr>
                <w:color w:val="000000"/>
                <w:sz w:val="24"/>
                <w:szCs w:val="24"/>
                <w:lang w:val="en-US"/>
              </w:rPr>
              <w:t>LIENTZ</w:t>
            </w:r>
            <w:proofErr w:type="spellEnd"/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F72">
              <w:rPr>
                <w:color w:val="000000"/>
                <w:sz w:val="24"/>
                <w:szCs w:val="24"/>
                <w:lang w:val="en-US"/>
              </w:rPr>
              <w:t>B.P.</w:t>
            </w:r>
            <w:proofErr w:type="spellEnd"/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 PROJECT </w:t>
            </w:r>
            <w:proofErr w:type="spellStart"/>
            <w:r w:rsidRPr="00EB7F72">
              <w:rPr>
                <w:color w:val="000000"/>
                <w:sz w:val="24"/>
                <w:szCs w:val="24"/>
                <w:lang w:val="en-US"/>
              </w:rPr>
              <w:t>MANAGEMENT</w:t>
            </w:r>
            <w:proofErr w:type="gramStart"/>
            <w:r w:rsidRPr="00EB7F72">
              <w:rPr>
                <w:color w:val="000000"/>
                <w:sz w:val="24"/>
                <w:szCs w:val="24"/>
                <w:lang w:val="en-US"/>
              </w:rPr>
              <w:t>:a</w:t>
            </w:r>
            <w:proofErr w:type="spellEnd"/>
            <w:proofErr w:type="gramEnd"/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 problem-based approach. - Basingstoke: PALGRAVE MACMILLAN, 2013. - 499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EB7F72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EB7F72" w:rsidRPr="00EB7F72" w:rsidRDefault="00EB7F72" w:rsidP="00836FC3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5. CAMPBELL D., EDGAR D., </w:t>
            </w:r>
            <w:proofErr w:type="spellStart"/>
            <w:r w:rsidRPr="00EB7F72">
              <w:rPr>
                <w:color w:val="000000"/>
                <w:sz w:val="24"/>
                <w:szCs w:val="24"/>
                <w:lang w:val="en-US"/>
              </w:rPr>
              <w:t>STONEHOUSE</w:t>
            </w:r>
            <w:proofErr w:type="spellEnd"/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 G. BUSINESS </w:t>
            </w:r>
            <w:proofErr w:type="spellStart"/>
            <w:r w:rsidRPr="00EB7F72">
              <w:rPr>
                <w:color w:val="000000"/>
                <w:sz w:val="24"/>
                <w:szCs w:val="24"/>
                <w:lang w:val="en-US"/>
              </w:rPr>
              <w:t>STRATEGY</w:t>
            </w:r>
            <w:proofErr w:type="gramStart"/>
            <w:r w:rsidRPr="00EB7F72">
              <w:rPr>
                <w:color w:val="000000"/>
                <w:sz w:val="24"/>
                <w:szCs w:val="24"/>
                <w:lang w:val="en-US"/>
              </w:rPr>
              <w:t>:an</w:t>
            </w:r>
            <w:proofErr w:type="spellEnd"/>
            <w:proofErr w:type="gramEnd"/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 introduction. - Basingstoke: PALGRAVE MACMILLAN, 2011. - 363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EB7F72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EB7F72" w:rsidRPr="00D003B2" w:rsidRDefault="00EB7F72" w:rsidP="00836FC3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B7F72">
              <w:rPr>
                <w:color w:val="000000"/>
                <w:sz w:val="24"/>
                <w:szCs w:val="24"/>
                <w:lang w:val="en-US"/>
              </w:rPr>
              <w:t>GAMBETTI</w:t>
            </w:r>
            <w:proofErr w:type="spellEnd"/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 R., QUIGLEY S. MANAGING CORPORATE </w:t>
            </w:r>
            <w:proofErr w:type="spellStart"/>
            <w:r w:rsidRPr="00EB7F72">
              <w:rPr>
                <w:color w:val="000000"/>
                <w:sz w:val="24"/>
                <w:szCs w:val="24"/>
                <w:lang w:val="en-US"/>
              </w:rPr>
              <w:t>COMMUNICATION</w:t>
            </w:r>
            <w:proofErr w:type="gramStart"/>
            <w:r w:rsidRPr="00EB7F72">
              <w:rPr>
                <w:color w:val="000000"/>
                <w:sz w:val="24"/>
                <w:szCs w:val="24"/>
                <w:lang w:val="en-US"/>
              </w:rPr>
              <w:t>:A</w:t>
            </w:r>
            <w:proofErr w:type="spellEnd"/>
            <w:proofErr w:type="gramEnd"/>
            <w:r w:rsidRPr="00EB7F72">
              <w:rPr>
                <w:color w:val="000000"/>
                <w:sz w:val="24"/>
                <w:szCs w:val="24"/>
                <w:lang w:val="en-US"/>
              </w:rPr>
              <w:t xml:space="preserve"> cross- cultural approach. - Basingstoke: PALGRAVE MACMILLAN, 2013. - 514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EB7F72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EB7F72" w:rsidRPr="008A13A6">
        <w:tc>
          <w:tcPr>
            <w:tcW w:w="10490" w:type="dxa"/>
            <w:gridSpan w:val="3"/>
            <w:shd w:val="clear" w:color="auto" w:fill="auto"/>
          </w:tcPr>
          <w:p w:rsidR="00EB7F72" w:rsidRPr="00D003B2" w:rsidRDefault="00EB7F72" w:rsidP="00836FC3">
            <w:pPr>
              <w:ind w:firstLine="756"/>
              <w:jc w:val="both"/>
              <w:rPr>
                <w:sz w:val="24"/>
                <w:szCs w:val="24"/>
              </w:rPr>
            </w:pPr>
            <w:r w:rsidRPr="00D003B2">
              <w:rPr>
                <w:color w:val="000000"/>
                <w:sz w:val="24"/>
                <w:szCs w:val="24"/>
              </w:rPr>
              <w:t xml:space="preserve">1. Базилевич А. И., Денисенко В. И., Захаров П. Н., Моргунова Н. В., Филимонова Н. М., Моргунова Н. В., Родионова Н. В. Управление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проектами</w:t>
            </w:r>
            <w:proofErr w:type="gramStart"/>
            <w:r w:rsidRPr="00D003B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003B2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для студентов вузов, обучающихся по направлениям подготовки 38.03.02 «Менеджмент», 38.03.01 «Экономика» (квалификация (степень) «бакалавр»). - Москва: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>, 2019. - 349 с.</w:t>
            </w:r>
          </w:p>
          <w:p w:rsidR="00EB7F72" w:rsidRPr="00D003B2" w:rsidRDefault="00EB7F72" w:rsidP="00836FC3">
            <w:pPr>
              <w:ind w:firstLine="756"/>
              <w:jc w:val="both"/>
              <w:rPr>
                <w:sz w:val="24"/>
                <w:szCs w:val="24"/>
              </w:rPr>
            </w:pPr>
            <w:r w:rsidRPr="00D003B2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Мазур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И. И., Шапиро В. Д.,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Ольдерогге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Мазур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И. И. Управление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проектами</w:t>
            </w:r>
            <w:proofErr w:type="gramStart"/>
            <w:r w:rsidRPr="00D003B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003B2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пособие для студентов, обучающихся по специальности 061100 "Менеджмент организаций". - Москва: Омега-Л, 2007. - 664 </w:t>
            </w:r>
            <w:proofErr w:type="gramStart"/>
            <w:r w:rsidRPr="00D003B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003B2">
              <w:rPr>
                <w:color w:val="000000"/>
                <w:sz w:val="24"/>
                <w:szCs w:val="24"/>
              </w:rPr>
              <w:t>.</w:t>
            </w:r>
          </w:p>
          <w:p w:rsidR="00EB7F72" w:rsidRPr="00D003B2" w:rsidRDefault="00EB7F72" w:rsidP="00836FC3">
            <w:pPr>
              <w:ind w:firstLine="756"/>
              <w:jc w:val="both"/>
              <w:rPr>
                <w:sz w:val="24"/>
                <w:szCs w:val="24"/>
              </w:rPr>
            </w:pPr>
            <w:r w:rsidRPr="00D003B2">
              <w:rPr>
                <w:color w:val="000000"/>
                <w:sz w:val="24"/>
                <w:szCs w:val="24"/>
              </w:rPr>
              <w:t xml:space="preserve">3. Царьков А. С. Управление проектами: от идеи к документу. В таблицах, рисунках, графиках,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кейсах</w:t>
            </w:r>
            <w:proofErr w:type="gramStart"/>
            <w:r w:rsidRPr="00D003B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003B2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пособие для студентов вузов, обучающихся по направлению подготовки "Менеджмент" (080500). - Москва: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ГУ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3B2">
              <w:rPr>
                <w:color w:val="000000"/>
                <w:sz w:val="24"/>
                <w:szCs w:val="24"/>
              </w:rPr>
              <w:t>ВШЭ</w:t>
            </w:r>
            <w:proofErr w:type="spellEnd"/>
            <w:r w:rsidRPr="00D003B2">
              <w:rPr>
                <w:color w:val="000000"/>
                <w:sz w:val="24"/>
                <w:szCs w:val="24"/>
              </w:rPr>
              <w:t xml:space="preserve">: Университетская книга, 2007. - 319 </w:t>
            </w:r>
            <w:proofErr w:type="gramStart"/>
            <w:r w:rsidRPr="00D003B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003B2">
              <w:rPr>
                <w:color w:val="000000"/>
                <w:sz w:val="24"/>
                <w:szCs w:val="24"/>
              </w:rPr>
              <w:t>.</w:t>
            </w:r>
          </w:p>
        </w:tc>
      </w:tr>
      <w:tr w:rsidR="00A26585" w:rsidRPr="00FF1CCE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EB7F72" w:rsidRPr="00CE0097">
        <w:tc>
          <w:tcPr>
            <w:tcW w:w="10490" w:type="dxa"/>
            <w:gridSpan w:val="3"/>
            <w:shd w:val="clear" w:color="auto" w:fill="auto"/>
          </w:tcPr>
          <w:p w:rsidR="00EB7F72" w:rsidRPr="00EB7F72" w:rsidRDefault="00EB7F72" w:rsidP="00836FC3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Pr="00EB7F72">
                <w:rPr>
                  <w:rStyle w:val="affffffff"/>
                  <w:sz w:val="24"/>
                  <w:szCs w:val="24"/>
                  <w:lang w:val="en-US"/>
                </w:rPr>
                <w:t>http://www.pmi.org/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B7F72">
              <w:rPr>
                <w:lang w:val="en-US"/>
              </w:rPr>
              <w:t xml:space="preserve"> </w:t>
            </w:r>
          </w:p>
          <w:p w:rsidR="00EB7F72" w:rsidRPr="00EB7F72" w:rsidRDefault="00EB7F72" w:rsidP="00836FC3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hyperlink r:id="rId7" w:history="1">
              <w:r w:rsidRPr="00EB7F72">
                <w:rPr>
                  <w:rStyle w:val="affffffff"/>
                  <w:sz w:val="24"/>
                  <w:szCs w:val="24"/>
                  <w:lang w:val="en-US"/>
                </w:rPr>
                <w:t>http://www.projectinsight.net/</w:t>
              </w:r>
            </w:hyperlink>
            <w:r>
              <w:rPr>
                <w:lang w:val="en-US"/>
              </w:rPr>
              <w:t xml:space="preserve"> </w:t>
            </w:r>
          </w:p>
          <w:p w:rsidR="00EB7F72" w:rsidRPr="00EB7F72" w:rsidRDefault="00EB7F72" w:rsidP="00836FC3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hyperlink r:id="rId8" w:history="1">
              <w:r w:rsidRPr="00EB7F72">
                <w:rPr>
                  <w:rStyle w:val="affffffff"/>
                  <w:sz w:val="24"/>
                  <w:szCs w:val="24"/>
                  <w:lang w:val="en-US"/>
                </w:rPr>
                <w:t>http://www.projectmanagementdocs.com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B7F72">
              <w:rPr>
                <w:lang w:val="en-US"/>
              </w:rPr>
              <w:t xml:space="preserve"> </w:t>
            </w:r>
          </w:p>
          <w:p w:rsidR="00EB7F72" w:rsidRPr="00EB7F72" w:rsidRDefault="00EB7F72" w:rsidP="00836FC3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Pr="00EB7F72">
                <w:rPr>
                  <w:rStyle w:val="affffffff"/>
                  <w:sz w:val="24"/>
                  <w:szCs w:val="24"/>
                  <w:lang w:val="en-US"/>
                </w:rPr>
                <w:t>http://www.projectmanagement.com/</w:t>
              </w:r>
            </w:hyperlink>
            <w:r>
              <w:rPr>
                <w:lang w:val="en-US"/>
              </w:rPr>
              <w:t xml:space="preserve"> </w:t>
            </w:r>
          </w:p>
          <w:p w:rsidR="00EB7F72" w:rsidRPr="00D003B2" w:rsidRDefault="00EB7F72" w:rsidP="00836FC3">
            <w:pPr>
              <w:ind w:firstLine="756"/>
              <w:jc w:val="both"/>
              <w:rPr>
                <w:sz w:val="24"/>
                <w:szCs w:val="24"/>
              </w:rPr>
            </w:pPr>
            <w:hyperlink r:id="rId10" w:history="1">
              <w:r w:rsidRPr="004D2161">
                <w:rPr>
                  <w:rStyle w:val="affffffff"/>
                  <w:sz w:val="24"/>
                  <w:szCs w:val="24"/>
                </w:rPr>
                <w:t>http://www.ipma.world/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003B2">
              <w:t xml:space="preserve"> </w:t>
            </w:r>
          </w:p>
        </w:tc>
      </w:tr>
    </w:tbl>
    <w:p w:rsidR="00104A11" w:rsidRPr="00EB7F72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EB7F72">
        <w:rPr>
          <w:sz w:val="24"/>
          <w:szCs w:val="24"/>
          <w:lang w:val="en-US"/>
        </w:rPr>
        <w:t>Ivan Vozmilov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94919"/>
    <w:multiLevelType w:val="hybridMultilevel"/>
    <w:tmpl w:val="22F0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3140BB"/>
    <w:rsid w:val="0035167C"/>
    <w:rsid w:val="0038123E"/>
    <w:rsid w:val="0044558B"/>
    <w:rsid w:val="004E44EF"/>
    <w:rsid w:val="00535247"/>
    <w:rsid w:val="0060004C"/>
    <w:rsid w:val="00665C49"/>
    <w:rsid w:val="006E789F"/>
    <w:rsid w:val="008A13A6"/>
    <w:rsid w:val="00945E68"/>
    <w:rsid w:val="009526BB"/>
    <w:rsid w:val="00966874"/>
    <w:rsid w:val="00A26585"/>
    <w:rsid w:val="00A574F4"/>
    <w:rsid w:val="00A846D1"/>
    <w:rsid w:val="00B20250"/>
    <w:rsid w:val="00BC54A9"/>
    <w:rsid w:val="00CE0097"/>
    <w:rsid w:val="00D44A0C"/>
    <w:rsid w:val="00E24EDD"/>
    <w:rsid w:val="00E3249E"/>
    <w:rsid w:val="00EB479C"/>
    <w:rsid w:val="00EB7F72"/>
    <w:rsid w:val="00F33588"/>
    <w:rsid w:val="00F55930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EB7F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managementdoc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jectinsight.n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i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ma.wor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managem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2021-10-25T05:48:00Z</dcterms:created>
  <dcterms:modified xsi:type="dcterms:W3CDTF">2021-10-25T06:11:00Z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