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5D" w:rsidRPr="00AE28B9" w:rsidRDefault="00AE28B9">
      <w:pPr>
        <w:jc w:val="center"/>
        <w:rPr>
          <w:b/>
          <w:sz w:val="22"/>
          <w:szCs w:val="22"/>
        </w:rPr>
      </w:pPr>
      <w:r w:rsidRPr="00AE28B9">
        <w:rPr>
          <w:b/>
          <w:sz w:val="22"/>
          <w:szCs w:val="22"/>
        </w:rPr>
        <w:t>АННОТАЦИЯ</w:t>
      </w:r>
    </w:p>
    <w:p w:rsidR="009C255D" w:rsidRPr="00AE28B9" w:rsidRDefault="00AE28B9">
      <w:pPr>
        <w:jc w:val="center"/>
        <w:rPr>
          <w:sz w:val="22"/>
          <w:szCs w:val="22"/>
        </w:rPr>
      </w:pPr>
      <w:r w:rsidRPr="00AE28B9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9C255D" w:rsidRPr="00AE28B9">
        <w:tc>
          <w:tcPr>
            <w:tcW w:w="3261" w:type="dxa"/>
            <w:shd w:val="clear" w:color="auto" w:fill="E7E6E6" w:themeFill="background2"/>
          </w:tcPr>
          <w:p w:rsidR="009C255D" w:rsidRPr="00DF1768" w:rsidRDefault="00AE28B9">
            <w:pPr>
              <w:rPr>
                <w:b/>
                <w:i/>
                <w:sz w:val="22"/>
                <w:szCs w:val="22"/>
              </w:rPr>
            </w:pPr>
            <w:r w:rsidRPr="00DF1768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C255D" w:rsidRPr="00DF1768" w:rsidRDefault="00AE28B9">
            <w:pPr>
              <w:rPr>
                <w:b/>
                <w:sz w:val="22"/>
                <w:szCs w:val="22"/>
              </w:rPr>
            </w:pPr>
            <w:r w:rsidRPr="00DF1768">
              <w:rPr>
                <w:b/>
                <w:sz w:val="22"/>
                <w:szCs w:val="22"/>
              </w:rPr>
              <w:t>Второй иностранный язык  (профессиональный, немецкий)</w:t>
            </w:r>
          </w:p>
        </w:tc>
      </w:tr>
      <w:tr w:rsidR="009C255D" w:rsidRPr="00AE28B9">
        <w:tc>
          <w:tcPr>
            <w:tcW w:w="3261" w:type="dxa"/>
            <w:shd w:val="clear" w:color="auto" w:fill="E7E6E6" w:themeFill="background2"/>
          </w:tcPr>
          <w:p w:rsidR="009C255D" w:rsidRPr="00DF1768" w:rsidRDefault="00AE28B9">
            <w:pPr>
              <w:rPr>
                <w:b/>
                <w:i/>
                <w:sz w:val="22"/>
                <w:szCs w:val="22"/>
              </w:rPr>
            </w:pPr>
            <w:r w:rsidRPr="00DF1768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C255D" w:rsidRPr="00AE28B9" w:rsidRDefault="00AE28B9">
            <w:pPr>
              <w:rPr>
                <w:sz w:val="22"/>
                <w:szCs w:val="22"/>
              </w:rPr>
            </w:pPr>
            <w:r w:rsidRPr="00AE28B9">
              <w:rPr>
                <w:sz w:val="22"/>
                <w:szCs w:val="22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9C255D" w:rsidRPr="00AE28B9" w:rsidRDefault="00AE28B9">
            <w:pPr>
              <w:rPr>
                <w:sz w:val="22"/>
                <w:szCs w:val="22"/>
              </w:rPr>
            </w:pPr>
            <w:r w:rsidRPr="00AE28B9">
              <w:rPr>
                <w:sz w:val="22"/>
                <w:szCs w:val="22"/>
              </w:rPr>
              <w:t>Менеджмент</w:t>
            </w:r>
          </w:p>
        </w:tc>
      </w:tr>
      <w:tr w:rsidR="009C255D" w:rsidRPr="00AE28B9">
        <w:tc>
          <w:tcPr>
            <w:tcW w:w="3261" w:type="dxa"/>
            <w:shd w:val="clear" w:color="auto" w:fill="E7E6E6" w:themeFill="background2"/>
          </w:tcPr>
          <w:p w:rsidR="009C255D" w:rsidRPr="00DF1768" w:rsidRDefault="00AE28B9">
            <w:pPr>
              <w:rPr>
                <w:b/>
                <w:i/>
                <w:sz w:val="22"/>
                <w:szCs w:val="22"/>
              </w:rPr>
            </w:pPr>
            <w:r w:rsidRPr="00DF1768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C255D" w:rsidRPr="00AE28B9" w:rsidRDefault="00AE28B9">
            <w:pPr>
              <w:rPr>
                <w:sz w:val="22"/>
                <w:szCs w:val="22"/>
              </w:rPr>
            </w:pPr>
            <w:r w:rsidRPr="00AE28B9">
              <w:rPr>
                <w:sz w:val="22"/>
                <w:szCs w:val="22"/>
              </w:rPr>
              <w:t>Международный менеджмент</w:t>
            </w:r>
          </w:p>
        </w:tc>
      </w:tr>
      <w:tr w:rsidR="009C255D" w:rsidRPr="00AE28B9">
        <w:tc>
          <w:tcPr>
            <w:tcW w:w="3261" w:type="dxa"/>
            <w:shd w:val="clear" w:color="auto" w:fill="E7E6E6" w:themeFill="background2"/>
          </w:tcPr>
          <w:p w:rsidR="009C255D" w:rsidRPr="00DF1768" w:rsidRDefault="00AE28B9">
            <w:pPr>
              <w:rPr>
                <w:i/>
                <w:sz w:val="22"/>
                <w:szCs w:val="22"/>
              </w:rPr>
            </w:pPr>
            <w:r w:rsidRPr="00DF1768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C255D" w:rsidRPr="00AE28B9" w:rsidRDefault="00AE28B9">
            <w:pPr>
              <w:rPr>
                <w:sz w:val="22"/>
                <w:szCs w:val="22"/>
              </w:rPr>
            </w:pPr>
            <w:r w:rsidRPr="00AE28B9">
              <w:rPr>
                <w:sz w:val="22"/>
                <w:szCs w:val="22"/>
              </w:rPr>
              <w:t xml:space="preserve">4  </w:t>
            </w:r>
            <w:proofErr w:type="spellStart"/>
            <w:r w:rsidRPr="00AE28B9">
              <w:rPr>
                <w:sz w:val="22"/>
                <w:szCs w:val="22"/>
              </w:rPr>
              <w:t>з.е</w:t>
            </w:r>
            <w:proofErr w:type="spellEnd"/>
            <w:r w:rsidRPr="00AE28B9">
              <w:rPr>
                <w:sz w:val="22"/>
                <w:szCs w:val="22"/>
              </w:rPr>
              <w:t>.</w:t>
            </w:r>
          </w:p>
        </w:tc>
      </w:tr>
      <w:tr w:rsidR="009C255D" w:rsidRPr="00AE28B9">
        <w:tc>
          <w:tcPr>
            <w:tcW w:w="3261" w:type="dxa"/>
            <w:shd w:val="clear" w:color="auto" w:fill="E7E6E6" w:themeFill="background2"/>
          </w:tcPr>
          <w:p w:rsidR="009C255D" w:rsidRPr="00DF1768" w:rsidRDefault="00AE28B9">
            <w:pPr>
              <w:rPr>
                <w:b/>
                <w:i/>
                <w:sz w:val="22"/>
                <w:szCs w:val="22"/>
              </w:rPr>
            </w:pPr>
            <w:r w:rsidRPr="00DF1768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C255D" w:rsidRPr="00AE28B9" w:rsidRDefault="00AE28B9">
            <w:pPr>
              <w:rPr>
                <w:sz w:val="22"/>
                <w:szCs w:val="22"/>
              </w:rPr>
            </w:pPr>
            <w:r w:rsidRPr="00AE28B9">
              <w:rPr>
                <w:sz w:val="22"/>
                <w:szCs w:val="22"/>
              </w:rPr>
              <w:t>Зачет</w:t>
            </w:r>
          </w:p>
          <w:p w:rsidR="009C255D" w:rsidRPr="00AE28B9" w:rsidRDefault="009C255D">
            <w:pPr>
              <w:rPr>
                <w:sz w:val="22"/>
                <w:szCs w:val="22"/>
              </w:rPr>
            </w:pPr>
          </w:p>
        </w:tc>
      </w:tr>
      <w:tr w:rsidR="009C255D" w:rsidRPr="00DF1768">
        <w:tc>
          <w:tcPr>
            <w:tcW w:w="3261" w:type="dxa"/>
            <w:shd w:val="clear" w:color="auto" w:fill="E7E6E6" w:themeFill="background2"/>
          </w:tcPr>
          <w:p w:rsidR="009C255D" w:rsidRPr="00DF1768" w:rsidRDefault="00AE28B9">
            <w:pPr>
              <w:rPr>
                <w:b/>
                <w:i/>
                <w:sz w:val="22"/>
                <w:szCs w:val="22"/>
              </w:rPr>
            </w:pPr>
            <w:r w:rsidRPr="00DF1768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C255D" w:rsidRPr="00DF1768" w:rsidRDefault="00AE28B9">
            <w:pPr>
              <w:rPr>
                <w:i/>
                <w:sz w:val="22"/>
                <w:szCs w:val="22"/>
                <w:highlight w:val="yellow"/>
              </w:rPr>
            </w:pPr>
            <w:r w:rsidRPr="00DF1768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9C255D" w:rsidRPr="00DF1768">
        <w:tc>
          <w:tcPr>
            <w:tcW w:w="10490" w:type="dxa"/>
            <w:gridSpan w:val="3"/>
            <w:shd w:val="clear" w:color="auto" w:fill="E7E6E6" w:themeFill="background2"/>
          </w:tcPr>
          <w:p w:rsidR="009C255D" w:rsidRPr="00DF1768" w:rsidRDefault="00AE28B9">
            <w:pPr>
              <w:rPr>
                <w:b/>
                <w:i/>
                <w:sz w:val="22"/>
                <w:szCs w:val="22"/>
              </w:rPr>
            </w:pPr>
            <w:r w:rsidRPr="00DF1768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9C255D" w:rsidRPr="00AE28B9">
        <w:tc>
          <w:tcPr>
            <w:tcW w:w="10490" w:type="dxa"/>
            <w:gridSpan w:val="3"/>
            <w:shd w:val="clear" w:color="auto" w:fill="auto"/>
          </w:tcPr>
          <w:p w:rsidR="009C255D" w:rsidRPr="00AE28B9" w:rsidRDefault="00AE28B9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AE28B9">
              <w:rPr>
                <w:sz w:val="22"/>
                <w:szCs w:val="22"/>
              </w:rPr>
              <w:t xml:space="preserve">Тема 1. </w:t>
            </w:r>
            <w:r w:rsidRPr="00AE28B9">
              <w:rPr>
                <w:sz w:val="22"/>
                <w:szCs w:val="22"/>
                <w:lang w:eastAsia="en-US"/>
              </w:rPr>
              <w:t>Структура предприятия</w:t>
            </w:r>
          </w:p>
        </w:tc>
      </w:tr>
      <w:tr w:rsidR="009C255D" w:rsidRPr="00AE28B9">
        <w:tc>
          <w:tcPr>
            <w:tcW w:w="10490" w:type="dxa"/>
            <w:gridSpan w:val="3"/>
            <w:shd w:val="clear" w:color="auto" w:fill="auto"/>
          </w:tcPr>
          <w:p w:rsidR="009C255D" w:rsidRPr="00AE28B9" w:rsidRDefault="00AE28B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E28B9">
              <w:rPr>
                <w:sz w:val="22"/>
                <w:szCs w:val="22"/>
              </w:rPr>
              <w:t xml:space="preserve">Тема 2. </w:t>
            </w:r>
            <w:r w:rsidRPr="00AE28B9">
              <w:rPr>
                <w:sz w:val="22"/>
                <w:szCs w:val="22"/>
                <w:lang w:eastAsia="en-US"/>
              </w:rPr>
              <w:t>Управление качеством на предприятиях</w:t>
            </w:r>
          </w:p>
        </w:tc>
      </w:tr>
      <w:tr w:rsidR="009C255D" w:rsidRPr="00AE28B9">
        <w:tc>
          <w:tcPr>
            <w:tcW w:w="10490" w:type="dxa"/>
            <w:gridSpan w:val="3"/>
            <w:shd w:val="clear" w:color="auto" w:fill="auto"/>
          </w:tcPr>
          <w:p w:rsidR="009C255D" w:rsidRPr="00AE28B9" w:rsidRDefault="00AE28B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E28B9">
              <w:rPr>
                <w:sz w:val="22"/>
                <w:szCs w:val="22"/>
              </w:rPr>
              <w:t>Тема 3. Маркетинг и реклама</w:t>
            </w:r>
          </w:p>
        </w:tc>
      </w:tr>
      <w:tr w:rsidR="009C255D" w:rsidRPr="00AE28B9">
        <w:tc>
          <w:tcPr>
            <w:tcW w:w="10490" w:type="dxa"/>
            <w:gridSpan w:val="3"/>
            <w:shd w:val="clear" w:color="auto" w:fill="auto"/>
          </w:tcPr>
          <w:p w:rsidR="009C255D" w:rsidRPr="00AE28B9" w:rsidRDefault="00AE28B9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AE28B9">
              <w:rPr>
                <w:sz w:val="22"/>
                <w:szCs w:val="22"/>
              </w:rPr>
              <w:t>Тема 4. Уральский Федеральный Округ</w:t>
            </w:r>
          </w:p>
        </w:tc>
      </w:tr>
      <w:tr w:rsidR="009C255D" w:rsidRPr="00DF1768">
        <w:tc>
          <w:tcPr>
            <w:tcW w:w="10490" w:type="dxa"/>
            <w:gridSpan w:val="3"/>
            <w:shd w:val="clear" w:color="auto" w:fill="E7E6E6" w:themeFill="background2"/>
          </w:tcPr>
          <w:p w:rsidR="009C255D" w:rsidRPr="00DF1768" w:rsidRDefault="00AE28B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DF1768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9C255D" w:rsidRPr="00AE28B9">
        <w:tc>
          <w:tcPr>
            <w:tcW w:w="10490" w:type="dxa"/>
            <w:gridSpan w:val="3"/>
            <w:shd w:val="clear" w:color="auto" w:fill="auto"/>
          </w:tcPr>
          <w:p w:rsidR="009C255D" w:rsidRPr="00AE28B9" w:rsidRDefault="00AE28B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E28B9">
              <w:rPr>
                <w:b/>
                <w:sz w:val="22"/>
                <w:szCs w:val="22"/>
              </w:rPr>
              <w:t>Основная литература</w:t>
            </w:r>
          </w:p>
          <w:p w:rsidR="009C255D" w:rsidRPr="00AE28B9" w:rsidRDefault="00AE28B9" w:rsidP="00AE28B9">
            <w:pPr>
              <w:pStyle w:val="Textbody0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28B9">
              <w:rPr>
                <w:rFonts w:ascii="Times New Roman" w:hAnsi="Times New Roman" w:cs="Times New Roman"/>
                <w:sz w:val="22"/>
                <w:szCs w:val="22"/>
              </w:rPr>
              <w:t>Иванов, А. В. Немецкий язык для менеджеров и экономистов [Электронный ресурс]</w:t>
            </w:r>
            <w:proofErr w:type="gramStart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для академического </w:t>
            </w:r>
            <w:proofErr w:type="spellStart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>бакалавриата</w:t>
            </w:r>
            <w:proofErr w:type="spellEnd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 : для студентов вузов, обучающихся по экономическим направлениям / А. В. Иванов, Р. А. Иванова ; </w:t>
            </w:r>
            <w:proofErr w:type="spellStart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>Нац</w:t>
            </w:r>
            <w:proofErr w:type="spellEnd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>исслед</w:t>
            </w:r>
            <w:proofErr w:type="spellEnd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>. ун-т "</w:t>
            </w:r>
            <w:proofErr w:type="spellStart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>Высш</w:t>
            </w:r>
            <w:proofErr w:type="spellEnd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>шк</w:t>
            </w:r>
            <w:proofErr w:type="spellEnd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. экономики". - 2-е изд., </w:t>
            </w:r>
            <w:proofErr w:type="spellStart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>испр</w:t>
            </w:r>
            <w:proofErr w:type="spellEnd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. и доп. - Москва : </w:t>
            </w:r>
            <w:proofErr w:type="spellStart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>Юрайт</w:t>
            </w:r>
            <w:proofErr w:type="spellEnd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, 2016. - 385 с. </w:t>
            </w:r>
            <w:hyperlink r:id="rId6">
              <w:r w:rsidRPr="00AE28B9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http://www.biblio-online.ru/book/90D2DE8A-7C0B-4D2B-9607-BF38E2FB5284</w:t>
              </w:r>
            </w:hyperlink>
          </w:p>
          <w:p w:rsidR="009C255D" w:rsidRPr="00AE28B9" w:rsidRDefault="00AE28B9" w:rsidP="00AE28B9">
            <w:pPr>
              <w:pStyle w:val="Textbody0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28B9">
              <w:rPr>
                <w:rFonts w:ascii="Times New Roman" w:hAnsi="Times New Roman" w:cs="Times New Roman"/>
                <w:sz w:val="22"/>
                <w:szCs w:val="22"/>
              </w:rPr>
              <w:t>Васильева, М. М. Практическая грамматика немецкого языка [Электронный ресурс]</w:t>
            </w:r>
            <w:proofErr w:type="gramStart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7">
              <w:r w:rsidRPr="00AE28B9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http://znanium.com/go.php?id=913420</w:t>
              </w:r>
            </w:hyperlink>
          </w:p>
          <w:p w:rsidR="009C255D" w:rsidRPr="00AE28B9" w:rsidRDefault="00AE28B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E28B9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9C255D" w:rsidRPr="00AE28B9" w:rsidRDefault="00AE28B9" w:rsidP="00AE28B9">
            <w:pPr>
              <w:pStyle w:val="Textbody0"/>
              <w:numPr>
                <w:ilvl w:val="0"/>
                <w:numId w:val="4"/>
              </w:numPr>
              <w:tabs>
                <w:tab w:val="left" w:pos="322"/>
              </w:tabs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>Аверина</w:t>
            </w:r>
            <w:proofErr w:type="spellEnd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, А. В. Немецкий язык [Электронный ресурс] : учебное пособие по практике устной речи / А. В. </w:t>
            </w:r>
            <w:proofErr w:type="spellStart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>Аверина</w:t>
            </w:r>
            <w:proofErr w:type="spellEnd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, И. А. </w:t>
            </w:r>
            <w:proofErr w:type="spellStart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>Шипова</w:t>
            </w:r>
            <w:proofErr w:type="spellEnd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 ; </w:t>
            </w:r>
            <w:proofErr w:type="spellStart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>М-во</w:t>
            </w:r>
            <w:proofErr w:type="spellEnd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и науки</w:t>
            </w:r>
            <w:proofErr w:type="gramStart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ос. Федерации, </w:t>
            </w:r>
            <w:proofErr w:type="spellStart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>Моск</w:t>
            </w:r>
            <w:proofErr w:type="spellEnd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spellEnd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. ун-т. - 2-е изд., </w:t>
            </w:r>
            <w:proofErr w:type="spellStart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>испр</w:t>
            </w:r>
            <w:proofErr w:type="spellEnd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>. и доп. - Москва</w:t>
            </w:r>
            <w:proofErr w:type="gramStart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AE28B9">
              <w:rPr>
                <w:rFonts w:ascii="Times New Roman" w:hAnsi="Times New Roman" w:cs="Times New Roman"/>
                <w:sz w:val="22"/>
                <w:szCs w:val="22"/>
              </w:rPr>
              <w:t xml:space="preserve"> МПГУ, 2014. - 144 с. </w:t>
            </w:r>
            <w:hyperlink r:id="rId8">
              <w:r w:rsidRPr="00AE28B9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http://znanium.com/go.php?id=754604</w:t>
              </w:r>
            </w:hyperlink>
          </w:p>
          <w:p w:rsidR="009C255D" w:rsidRPr="00AE28B9" w:rsidRDefault="00AE28B9" w:rsidP="00AE28B9">
            <w:pPr>
              <w:pStyle w:val="Textbody0"/>
              <w:numPr>
                <w:ilvl w:val="0"/>
                <w:numId w:val="4"/>
              </w:numPr>
              <w:tabs>
                <w:tab w:val="left" w:pos="322"/>
              </w:tabs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28B9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Баскакова, В. А. Обучение немецкому языку как второму иностранному [Электронный ресурс] : учебник / В. А. Баскакова, Е. Ю. </w:t>
            </w:r>
            <w:proofErr w:type="spellStart"/>
            <w:r w:rsidRPr="00AE28B9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Есионова</w:t>
            </w:r>
            <w:proofErr w:type="spellEnd"/>
            <w:r w:rsidRPr="00AE28B9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, Е. А. Серебрякова ; </w:t>
            </w:r>
            <w:proofErr w:type="spellStart"/>
            <w:r w:rsidRPr="00AE28B9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М-во</w:t>
            </w:r>
            <w:proofErr w:type="spellEnd"/>
            <w:r w:rsidRPr="00AE28B9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образования и науки</w:t>
            </w:r>
            <w:proofErr w:type="gramStart"/>
            <w:r w:rsidRPr="00AE28B9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Р</w:t>
            </w:r>
            <w:proofErr w:type="gramEnd"/>
            <w:r w:rsidRPr="00AE28B9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ос. Федерации, </w:t>
            </w:r>
            <w:proofErr w:type="spellStart"/>
            <w:r w:rsidRPr="00AE28B9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Юж</w:t>
            </w:r>
            <w:proofErr w:type="spellEnd"/>
            <w:r w:rsidRPr="00AE28B9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. </w:t>
            </w:r>
            <w:proofErr w:type="spellStart"/>
            <w:r w:rsidRPr="00AE28B9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федер</w:t>
            </w:r>
            <w:proofErr w:type="spellEnd"/>
            <w:r w:rsidRPr="00AE28B9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. ун-т</w:t>
            </w:r>
            <w:proofErr w:type="gramStart"/>
            <w:r w:rsidRPr="00AE28B9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.</w:t>
            </w:r>
            <w:proofErr w:type="gramEnd"/>
            <w:r w:rsidRPr="00AE28B9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- Ростов на Дону : Издательство ЮФУ, 2012. - 176 с. </w:t>
            </w:r>
            <w:hyperlink r:id="rId9">
              <w:r w:rsidRPr="00AE28B9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http://znanium.com/go.php?id=550052</w:t>
              </w:r>
            </w:hyperlink>
          </w:p>
          <w:p w:rsidR="009C255D" w:rsidRPr="00AE28B9" w:rsidRDefault="00FB5083" w:rsidP="00AE28B9">
            <w:pPr>
              <w:pStyle w:val="Textbody0"/>
              <w:numPr>
                <w:ilvl w:val="0"/>
                <w:numId w:val="4"/>
              </w:numPr>
              <w:tabs>
                <w:tab w:val="left" w:pos="322"/>
              </w:tabs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>
              <w:proofErr w:type="gramStart"/>
              <w:r w:rsidR="00AE28B9" w:rsidRPr="00AE28B9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</w:t>
              </w:r>
              <w:proofErr w:type="gramEnd"/>
              <w:r w:rsidR="00AE28B9" w:rsidRPr="00AE28B9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Федерации, Урал. гос. экон. ун-т. Ч. 1. - Екатеринбург : [Издательство УрГЭУ], 2015. - 235 с. </w:t>
              </w:r>
            </w:hyperlink>
            <w:hyperlink r:id="rId11">
              <w:r w:rsidR="00AE28B9" w:rsidRPr="00AE28B9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http://lib.usue.ru/resource/limit/ump/17/p486004.pdf</w:t>
              </w:r>
            </w:hyperlink>
            <w:r w:rsidR="00AE28B9" w:rsidRPr="00AE28B9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100экз.</w:t>
            </w:r>
          </w:p>
        </w:tc>
      </w:tr>
      <w:tr w:rsidR="009C255D" w:rsidRPr="00AE28B9">
        <w:tc>
          <w:tcPr>
            <w:tcW w:w="10490" w:type="dxa"/>
            <w:gridSpan w:val="3"/>
            <w:shd w:val="clear" w:color="auto" w:fill="E7E6E6" w:themeFill="background2"/>
          </w:tcPr>
          <w:p w:rsidR="009C255D" w:rsidRPr="00AE28B9" w:rsidRDefault="00AE28B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AE28B9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C255D" w:rsidRPr="00AE28B9">
        <w:tc>
          <w:tcPr>
            <w:tcW w:w="10490" w:type="dxa"/>
            <w:gridSpan w:val="3"/>
            <w:shd w:val="clear" w:color="auto" w:fill="auto"/>
          </w:tcPr>
          <w:p w:rsidR="009C255D" w:rsidRPr="00AE28B9" w:rsidRDefault="00AE28B9">
            <w:pPr>
              <w:rPr>
                <w:sz w:val="22"/>
                <w:szCs w:val="22"/>
              </w:rPr>
            </w:pPr>
            <w:r w:rsidRPr="00AE28B9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C255D" w:rsidRPr="00AE28B9" w:rsidRDefault="00AE28B9">
            <w:pPr>
              <w:rPr>
                <w:sz w:val="22"/>
                <w:szCs w:val="22"/>
              </w:rPr>
            </w:pPr>
            <w:r w:rsidRPr="00AE28B9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E28B9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AE28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8B9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AE28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8B9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AE28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8B9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AE28B9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9C255D" w:rsidRPr="00AE28B9" w:rsidRDefault="00AE28B9">
            <w:pPr>
              <w:rPr>
                <w:sz w:val="22"/>
                <w:szCs w:val="22"/>
              </w:rPr>
            </w:pPr>
            <w:r w:rsidRPr="00AE28B9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AE28B9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AE28B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E28B9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AE28B9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9C255D" w:rsidRPr="00AE28B9" w:rsidRDefault="00AE28B9">
            <w:pPr>
              <w:rPr>
                <w:sz w:val="22"/>
                <w:szCs w:val="22"/>
              </w:rPr>
            </w:pPr>
            <w:bookmarkStart w:id="0" w:name="__DdeLink__243_4239435699"/>
            <w:r w:rsidRPr="00AE28B9">
              <w:rPr>
                <w:rStyle w:val="-"/>
                <w:color w:val="000000"/>
                <w:sz w:val="22"/>
                <w:szCs w:val="22"/>
                <w:u w:val="none"/>
              </w:rPr>
              <w:t>- Программы для ЭВМ «</w:t>
            </w:r>
            <w:proofErr w:type="spellStart"/>
            <w:r w:rsidRPr="00AE28B9">
              <w:rPr>
                <w:rStyle w:val="-"/>
                <w:color w:val="000000"/>
                <w:sz w:val="22"/>
                <w:szCs w:val="22"/>
                <w:u w:val="none"/>
              </w:rPr>
              <w:t>Libre</w:t>
            </w:r>
            <w:proofErr w:type="spellEnd"/>
            <w:r w:rsidRPr="00AE28B9">
              <w:rPr>
                <w:rStyle w:val="-"/>
                <w:color w:val="000000"/>
                <w:sz w:val="22"/>
                <w:szCs w:val="22"/>
                <w:u w:val="none"/>
              </w:rPr>
              <w:t xml:space="preserve"> </w:t>
            </w:r>
            <w:proofErr w:type="spellStart"/>
            <w:r w:rsidRPr="00AE28B9">
              <w:rPr>
                <w:rStyle w:val="-"/>
                <w:color w:val="000000"/>
                <w:sz w:val="22"/>
                <w:szCs w:val="22"/>
                <w:u w:val="none"/>
              </w:rPr>
              <w:t>Office</w:t>
            </w:r>
            <w:proofErr w:type="spellEnd"/>
            <w:r w:rsidRPr="00AE28B9">
              <w:rPr>
                <w:rStyle w:val="-"/>
                <w:color w:val="000000"/>
                <w:sz w:val="22"/>
                <w:szCs w:val="22"/>
                <w:u w:val="none"/>
              </w:rPr>
              <w:t>». Лицензия GNU LGPL. Без ограничения срока.</w:t>
            </w:r>
            <w:bookmarkEnd w:id="0"/>
          </w:p>
        </w:tc>
      </w:tr>
      <w:tr w:rsidR="009C255D" w:rsidRPr="00AE28B9">
        <w:tc>
          <w:tcPr>
            <w:tcW w:w="10490" w:type="dxa"/>
            <w:gridSpan w:val="3"/>
            <w:shd w:val="clear" w:color="auto" w:fill="E7E6E6" w:themeFill="background2"/>
          </w:tcPr>
          <w:p w:rsidR="009C255D" w:rsidRPr="00AE28B9" w:rsidRDefault="00AE28B9">
            <w:pPr>
              <w:rPr>
                <w:sz w:val="22"/>
                <w:szCs w:val="22"/>
              </w:rPr>
            </w:pPr>
            <w:r w:rsidRPr="00AE28B9">
              <w:rPr>
                <w:b/>
                <w:sz w:val="22"/>
                <w:szCs w:val="22"/>
              </w:rPr>
              <w:t xml:space="preserve">Перечень онлайн курсов </w:t>
            </w:r>
            <w:r w:rsidRPr="00AE28B9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C255D" w:rsidRPr="00AE28B9">
        <w:tc>
          <w:tcPr>
            <w:tcW w:w="10490" w:type="dxa"/>
            <w:gridSpan w:val="3"/>
            <w:shd w:val="clear" w:color="auto" w:fill="auto"/>
          </w:tcPr>
          <w:p w:rsidR="009C255D" w:rsidRPr="00AE28B9" w:rsidRDefault="00AE28B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E28B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C255D" w:rsidRPr="00AE28B9">
        <w:tc>
          <w:tcPr>
            <w:tcW w:w="10490" w:type="dxa"/>
            <w:gridSpan w:val="3"/>
            <w:shd w:val="clear" w:color="auto" w:fill="E7E6E6" w:themeFill="background2"/>
          </w:tcPr>
          <w:p w:rsidR="009C255D" w:rsidRPr="00AE28B9" w:rsidRDefault="00AE28B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E28B9">
              <w:rPr>
                <w:b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9C255D" w:rsidRPr="00AE28B9">
        <w:tc>
          <w:tcPr>
            <w:tcW w:w="10490" w:type="dxa"/>
            <w:gridSpan w:val="3"/>
            <w:shd w:val="clear" w:color="auto" w:fill="auto"/>
          </w:tcPr>
          <w:p w:rsidR="009C255D" w:rsidRPr="00AE28B9" w:rsidRDefault="00AE28B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E28B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9C255D" w:rsidRPr="00AE28B9" w:rsidRDefault="009C255D">
      <w:pPr>
        <w:ind w:left="-284"/>
        <w:rPr>
          <w:sz w:val="22"/>
          <w:szCs w:val="22"/>
        </w:rPr>
      </w:pPr>
    </w:p>
    <w:p w:rsidR="009C255D" w:rsidRPr="00AE28B9" w:rsidRDefault="00AE28B9">
      <w:pPr>
        <w:ind w:left="-284"/>
        <w:rPr>
          <w:sz w:val="22"/>
          <w:szCs w:val="22"/>
        </w:rPr>
      </w:pPr>
      <w:r w:rsidRPr="00AE28B9">
        <w:rPr>
          <w:sz w:val="22"/>
          <w:szCs w:val="22"/>
        </w:rPr>
        <w:t xml:space="preserve">Аннотацию подготовил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>
        <w:rPr>
          <w:sz w:val="22"/>
          <w:szCs w:val="22"/>
        </w:rPr>
        <w:t>_______</w:t>
      </w:r>
      <w:r w:rsidRPr="00AE28B9">
        <w:rPr>
          <w:sz w:val="22"/>
          <w:szCs w:val="22"/>
        </w:rPr>
        <w:t xml:space="preserve">_____________ </w:t>
      </w:r>
      <w:proofErr w:type="spellStart"/>
      <w:r w:rsidRPr="00AE28B9">
        <w:rPr>
          <w:sz w:val="22"/>
          <w:szCs w:val="22"/>
        </w:rPr>
        <w:t>Стихина</w:t>
      </w:r>
      <w:proofErr w:type="spellEnd"/>
      <w:r w:rsidRPr="00AE28B9">
        <w:rPr>
          <w:sz w:val="22"/>
          <w:szCs w:val="22"/>
        </w:rPr>
        <w:t xml:space="preserve"> И.А.</w:t>
      </w:r>
    </w:p>
    <w:p w:rsidR="009C255D" w:rsidRPr="00AE28B9" w:rsidRDefault="009C255D">
      <w:pPr>
        <w:rPr>
          <w:sz w:val="22"/>
          <w:szCs w:val="22"/>
        </w:rPr>
      </w:pPr>
    </w:p>
    <w:p w:rsidR="009C255D" w:rsidRPr="00AE28B9" w:rsidRDefault="009C255D">
      <w:pPr>
        <w:rPr>
          <w:sz w:val="22"/>
          <w:szCs w:val="22"/>
        </w:rPr>
      </w:pPr>
    </w:p>
    <w:p w:rsidR="009C255D" w:rsidRPr="00AE28B9" w:rsidRDefault="009C255D">
      <w:pPr>
        <w:ind w:left="-284"/>
        <w:rPr>
          <w:sz w:val="22"/>
          <w:szCs w:val="22"/>
        </w:rPr>
      </w:pPr>
    </w:p>
    <w:sectPr w:rsidR="009C255D" w:rsidRPr="00AE28B9" w:rsidSect="00FB508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AF4"/>
    <w:multiLevelType w:val="multilevel"/>
    <w:tmpl w:val="D76E54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A71D90"/>
    <w:multiLevelType w:val="multilevel"/>
    <w:tmpl w:val="8D4AD83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814F0"/>
    <w:multiLevelType w:val="multilevel"/>
    <w:tmpl w:val="79B6C53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433E2"/>
    <w:multiLevelType w:val="hybridMultilevel"/>
    <w:tmpl w:val="6906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55D"/>
    <w:rsid w:val="009C255D"/>
    <w:rsid w:val="00AE28B9"/>
    <w:rsid w:val="00DF1768"/>
    <w:rsid w:val="00FB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FB5083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B5083"/>
    <w:rPr>
      <w:rFonts w:cs="Courier New"/>
    </w:rPr>
  </w:style>
  <w:style w:type="character" w:customStyle="1" w:styleId="ListLabel2">
    <w:name w:val="ListLabel 2"/>
    <w:qFormat/>
    <w:rsid w:val="00FB5083"/>
    <w:rPr>
      <w:rFonts w:cs="Courier New"/>
    </w:rPr>
  </w:style>
  <w:style w:type="character" w:customStyle="1" w:styleId="ListLabel3">
    <w:name w:val="ListLabel 3"/>
    <w:qFormat/>
    <w:rsid w:val="00FB5083"/>
    <w:rPr>
      <w:rFonts w:cs="Courier New"/>
    </w:rPr>
  </w:style>
  <w:style w:type="character" w:customStyle="1" w:styleId="ListLabel4">
    <w:name w:val="ListLabel 4"/>
    <w:qFormat/>
    <w:rsid w:val="00FB5083"/>
    <w:rPr>
      <w:rFonts w:cs="Courier New"/>
    </w:rPr>
  </w:style>
  <w:style w:type="character" w:customStyle="1" w:styleId="ListLabel5">
    <w:name w:val="ListLabel 5"/>
    <w:qFormat/>
    <w:rsid w:val="00FB5083"/>
    <w:rPr>
      <w:rFonts w:cs="Courier New"/>
    </w:rPr>
  </w:style>
  <w:style w:type="character" w:customStyle="1" w:styleId="ListLabel6">
    <w:name w:val="ListLabel 6"/>
    <w:qFormat/>
    <w:rsid w:val="00FB5083"/>
    <w:rPr>
      <w:rFonts w:cs="Courier New"/>
    </w:rPr>
  </w:style>
  <w:style w:type="character" w:customStyle="1" w:styleId="ListLabel7">
    <w:name w:val="ListLabel 7"/>
    <w:qFormat/>
    <w:rsid w:val="00FB5083"/>
    <w:rPr>
      <w:rFonts w:cs="Courier New"/>
    </w:rPr>
  </w:style>
  <w:style w:type="character" w:customStyle="1" w:styleId="ListLabel8">
    <w:name w:val="ListLabel 8"/>
    <w:qFormat/>
    <w:rsid w:val="00FB5083"/>
    <w:rPr>
      <w:rFonts w:cs="Courier New"/>
    </w:rPr>
  </w:style>
  <w:style w:type="character" w:customStyle="1" w:styleId="ListLabel9">
    <w:name w:val="ListLabel 9"/>
    <w:qFormat/>
    <w:rsid w:val="00FB5083"/>
    <w:rPr>
      <w:rFonts w:cs="Courier New"/>
    </w:rPr>
  </w:style>
  <w:style w:type="character" w:customStyle="1" w:styleId="ListLabel10">
    <w:name w:val="ListLabel 10"/>
    <w:qFormat/>
    <w:rsid w:val="00FB5083"/>
    <w:rPr>
      <w:rFonts w:cs="Courier New"/>
    </w:rPr>
  </w:style>
  <w:style w:type="character" w:customStyle="1" w:styleId="ListLabel11">
    <w:name w:val="ListLabel 11"/>
    <w:qFormat/>
    <w:rsid w:val="00FB5083"/>
    <w:rPr>
      <w:rFonts w:cs="Courier New"/>
    </w:rPr>
  </w:style>
  <w:style w:type="character" w:customStyle="1" w:styleId="ListLabel12">
    <w:name w:val="ListLabel 12"/>
    <w:qFormat/>
    <w:rsid w:val="00FB5083"/>
    <w:rPr>
      <w:b/>
      <w:i w:val="0"/>
    </w:rPr>
  </w:style>
  <w:style w:type="character" w:customStyle="1" w:styleId="ListLabel13">
    <w:name w:val="ListLabel 13"/>
    <w:qFormat/>
    <w:rsid w:val="00FB5083"/>
    <w:rPr>
      <w:color w:val="000000"/>
    </w:rPr>
  </w:style>
  <w:style w:type="character" w:customStyle="1" w:styleId="ListLabel14">
    <w:name w:val="ListLabel 14"/>
    <w:qFormat/>
    <w:rsid w:val="00FB5083"/>
    <w:rPr>
      <w:rFonts w:cs="Courier New"/>
    </w:rPr>
  </w:style>
  <w:style w:type="character" w:customStyle="1" w:styleId="ListLabel15">
    <w:name w:val="ListLabel 15"/>
    <w:qFormat/>
    <w:rsid w:val="00FB5083"/>
    <w:rPr>
      <w:rFonts w:cs="Courier New"/>
    </w:rPr>
  </w:style>
  <w:style w:type="character" w:customStyle="1" w:styleId="ListLabel16">
    <w:name w:val="ListLabel 16"/>
    <w:qFormat/>
    <w:rsid w:val="00FB5083"/>
    <w:rPr>
      <w:rFonts w:cs="Courier New"/>
    </w:rPr>
  </w:style>
  <w:style w:type="character" w:customStyle="1" w:styleId="ListLabel17">
    <w:name w:val="ListLabel 17"/>
    <w:qFormat/>
    <w:rsid w:val="00FB5083"/>
    <w:rPr>
      <w:spacing w:val="-1"/>
      <w:sz w:val="20"/>
      <w:szCs w:val="20"/>
    </w:rPr>
  </w:style>
  <w:style w:type="character" w:customStyle="1" w:styleId="ListLabel18">
    <w:name w:val="ListLabel 18"/>
    <w:qFormat/>
    <w:rsid w:val="00FB5083"/>
    <w:rPr>
      <w:spacing w:val="-1"/>
      <w:sz w:val="20"/>
      <w:szCs w:val="20"/>
    </w:rPr>
  </w:style>
  <w:style w:type="character" w:customStyle="1" w:styleId="ListLabel19">
    <w:name w:val="ListLabel 19"/>
    <w:qFormat/>
    <w:rsid w:val="00FB5083"/>
    <w:rPr>
      <w:b w:val="0"/>
    </w:rPr>
  </w:style>
  <w:style w:type="character" w:customStyle="1" w:styleId="ListLabel20">
    <w:name w:val="ListLabel 20"/>
    <w:qFormat/>
    <w:rsid w:val="00FB5083"/>
    <w:rPr>
      <w:b w:val="0"/>
    </w:rPr>
  </w:style>
  <w:style w:type="character" w:customStyle="1" w:styleId="ListLabel21">
    <w:name w:val="ListLabel 21"/>
    <w:qFormat/>
    <w:rsid w:val="00FB5083"/>
    <w:rPr>
      <w:b w:val="0"/>
    </w:rPr>
  </w:style>
  <w:style w:type="character" w:customStyle="1" w:styleId="ListLabel22">
    <w:name w:val="ListLabel 22"/>
    <w:qFormat/>
    <w:rsid w:val="00FB5083"/>
    <w:rPr>
      <w:b w:val="0"/>
    </w:rPr>
  </w:style>
  <w:style w:type="character" w:customStyle="1" w:styleId="ListLabel23">
    <w:name w:val="ListLabel 23"/>
    <w:qFormat/>
    <w:rsid w:val="00FB5083"/>
    <w:rPr>
      <w:b w:val="0"/>
    </w:rPr>
  </w:style>
  <w:style w:type="character" w:customStyle="1" w:styleId="ListLabel24">
    <w:name w:val="ListLabel 24"/>
    <w:qFormat/>
    <w:rsid w:val="00FB5083"/>
    <w:rPr>
      <w:b w:val="0"/>
    </w:rPr>
  </w:style>
  <w:style w:type="character" w:customStyle="1" w:styleId="ListLabel25">
    <w:name w:val="ListLabel 25"/>
    <w:qFormat/>
    <w:rsid w:val="00FB5083"/>
    <w:rPr>
      <w:b w:val="0"/>
    </w:rPr>
  </w:style>
  <w:style w:type="character" w:customStyle="1" w:styleId="ListLabel26">
    <w:name w:val="ListLabel 26"/>
    <w:qFormat/>
    <w:rsid w:val="00FB5083"/>
    <w:rPr>
      <w:b w:val="0"/>
    </w:rPr>
  </w:style>
  <w:style w:type="character" w:customStyle="1" w:styleId="ListLabel27">
    <w:name w:val="ListLabel 27"/>
    <w:qFormat/>
    <w:rsid w:val="00FB5083"/>
    <w:rPr>
      <w:b w:val="0"/>
    </w:rPr>
  </w:style>
  <w:style w:type="character" w:customStyle="1" w:styleId="ListLabel28">
    <w:name w:val="ListLabel 28"/>
    <w:qFormat/>
    <w:rsid w:val="00FB5083"/>
    <w:rPr>
      <w:b w:val="0"/>
    </w:rPr>
  </w:style>
  <w:style w:type="character" w:customStyle="1" w:styleId="ListLabel29">
    <w:name w:val="ListLabel 29"/>
    <w:qFormat/>
    <w:rsid w:val="00FB5083"/>
    <w:rPr>
      <w:b w:val="0"/>
    </w:rPr>
  </w:style>
  <w:style w:type="character" w:customStyle="1" w:styleId="ListLabel30">
    <w:name w:val="ListLabel 30"/>
    <w:qFormat/>
    <w:rsid w:val="00FB5083"/>
    <w:rPr>
      <w:b w:val="0"/>
    </w:rPr>
  </w:style>
  <w:style w:type="character" w:customStyle="1" w:styleId="ListLabel31">
    <w:name w:val="ListLabel 31"/>
    <w:qFormat/>
    <w:rsid w:val="00FB5083"/>
    <w:rPr>
      <w:b w:val="0"/>
    </w:rPr>
  </w:style>
  <w:style w:type="character" w:customStyle="1" w:styleId="ListLabel32">
    <w:name w:val="ListLabel 32"/>
    <w:qFormat/>
    <w:rsid w:val="00FB5083"/>
    <w:rPr>
      <w:b w:val="0"/>
    </w:rPr>
  </w:style>
  <w:style w:type="character" w:customStyle="1" w:styleId="ListLabel33">
    <w:name w:val="ListLabel 33"/>
    <w:qFormat/>
    <w:rsid w:val="00FB5083"/>
    <w:rPr>
      <w:b w:val="0"/>
    </w:rPr>
  </w:style>
  <w:style w:type="character" w:customStyle="1" w:styleId="ListLabel34">
    <w:name w:val="ListLabel 34"/>
    <w:qFormat/>
    <w:rsid w:val="00FB5083"/>
    <w:rPr>
      <w:rFonts w:cs="Courier New"/>
    </w:rPr>
  </w:style>
  <w:style w:type="character" w:customStyle="1" w:styleId="ListLabel35">
    <w:name w:val="ListLabel 35"/>
    <w:qFormat/>
    <w:rsid w:val="00FB5083"/>
    <w:rPr>
      <w:rFonts w:cs="Courier New"/>
    </w:rPr>
  </w:style>
  <w:style w:type="character" w:customStyle="1" w:styleId="ListLabel36">
    <w:name w:val="ListLabel 36"/>
    <w:qFormat/>
    <w:rsid w:val="00FB5083"/>
    <w:rPr>
      <w:rFonts w:cs="Courier New"/>
    </w:rPr>
  </w:style>
  <w:style w:type="character" w:customStyle="1" w:styleId="ListLabel37">
    <w:name w:val="ListLabel 37"/>
    <w:qFormat/>
    <w:rsid w:val="00FB5083"/>
    <w:rPr>
      <w:sz w:val="22"/>
    </w:rPr>
  </w:style>
  <w:style w:type="character" w:customStyle="1" w:styleId="ListLabel38">
    <w:name w:val="ListLabel 38"/>
    <w:qFormat/>
    <w:rsid w:val="00FB5083"/>
    <w:rPr>
      <w:b w:val="0"/>
      <w:i w:val="0"/>
      <w:sz w:val="20"/>
    </w:rPr>
  </w:style>
  <w:style w:type="character" w:customStyle="1" w:styleId="ListLabel39">
    <w:name w:val="ListLabel 39"/>
    <w:qFormat/>
    <w:rsid w:val="00FB5083"/>
    <w:rPr>
      <w:spacing w:val="-1"/>
      <w:sz w:val="22"/>
    </w:rPr>
  </w:style>
  <w:style w:type="character" w:customStyle="1" w:styleId="ListLabel40">
    <w:name w:val="ListLabel 40"/>
    <w:qFormat/>
    <w:rsid w:val="00FB5083"/>
    <w:rPr>
      <w:b w:val="0"/>
      <w:i w:val="0"/>
      <w:sz w:val="20"/>
    </w:rPr>
  </w:style>
  <w:style w:type="character" w:customStyle="1" w:styleId="ListLabel41">
    <w:name w:val="ListLabel 41"/>
    <w:qFormat/>
    <w:rsid w:val="00FB5083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FB5083"/>
    <w:rPr>
      <w:b w:val="0"/>
      <w:i w:val="0"/>
      <w:sz w:val="22"/>
    </w:rPr>
  </w:style>
  <w:style w:type="character" w:customStyle="1" w:styleId="ListLabel43">
    <w:name w:val="ListLabel 43"/>
    <w:qFormat/>
    <w:rsid w:val="00FB5083"/>
    <w:rPr>
      <w:spacing w:val="-1"/>
      <w:sz w:val="22"/>
      <w:szCs w:val="22"/>
    </w:rPr>
  </w:style>
  <w:style w:type="character" w:customStyle="1" w:styleId="ListLabel44">
    <w:name w:val="ListLabel 44"/>
    <w:qFormat/>
    <w:rsid w:val="00FB5083"/>
    <w:rPr>
      <w:sz w:val="22"/>
    </w:rPr>
  </w:style>
  <w:style w:type="character" w:customStyle="1" w:styleId="ListLabel45">
    <w:name w:val="ListLabel 45"/>
    <w:qFormat/>
    <w:rsid w:val="00FB5083"/>
    <w:rPr>
      <w:sz w:val="20"/>
    </w:rPr>
  </w:style>
  <w:style w:type="character" w:customStyle="1" w:styleId="ListLabel46">
    <w:name w:val="ListLabel 46"/>
    <w:qFormat/>
    <w:rsid w:val="00FB5083"/>
    <w:rPr>
      <w:b w:val="0"/>
      <w:i w:val="0"/>
      <w:sz w:val="22"/>
    </w:rPr>
  </w:style>
  <w:style w:type="character" w:customStyle="1" w:styleId="ListLabel47">
    <w:name w:val="ListLabel 47"/>
    <w:qFormat/>
    <w:rsid w:val="00FB5083"/>
    <w:rPr>
      <w:spacing w:val="-1"/>
      <w:sz w:val="22"/>
      <w:szCs w:val="22"/>
    </w:rPr>
  </w:style>
  <w:style w:type="character" w:customStyle="1" w:styleId="ListLabel48">
    <w:name w:val="ListLabel 48"/>
    <w:qFormat/>
    <w:rsid w:val="00FB5083"/>
    <w:rPr>
      <w:b w:val="0"/>
      <w:i w:val="0"/>
      <w:sz w:val="22"/>
    </w:rPr>
  </w:style>
  <w:style w:type="character" w:customStyle="1" w:styleId="ListLabel49">
    <w:name w:val="ListLabel 49"/>
    <w:qFormat/>
    <w:rsid w:val="00FB5083"/>
    <w:rPr>
      <w:sz w:val="22"/>
    </w:rPr>
  </w:style>
  <w:style w:type="character" w:customStyle="1" w:styleId="ListLabel50">
    <w:name w:val="ListLabel 50"/>
    <w:qFormat/>
    <w:rsid w:val="00FB5083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FB5083"/>
    <w:rPr>
      <w:sz w:val="22"/>
    </w:rPr>
  </w:style>
  <w:style w:type="character" w:customStyle="1" w:styleId="ListLabel52">
    <w:name w:val="ListLabel 52"/>
    <w:qFormat/>
    <w:rsid w:val="00FB5083"/>
    <w:rPr>
      <w:b/>
      <w:sz w:val="22"/>
      <w:szCs w:val="22"/>
    </w:rPr>
  </w:style>
  <w:style w:type="character" w:customStyle="1" w:styleId="ListLabel53">
    <w:name w:val="ListLabel 53"/>
    <w:qFormat/>
    <w:rsid w:val="00FB508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FB5083"/>
    <w:rPr>
      <w:rFonts w:cs="Times New Roman"/>
      <w:sz w:val="22"/>
    </w:rPr>
  </w:style>
  <w:style w:type="character" w:customStyle="1" w:styleId="ListLabel55">
    <w:name w:val="ListLabel 55"/>
    <w:qFormat/>
    <w:rsid w:val="00FB5083"/>
    <w:rPr>
      <w:rFonts w:cs="Times New Roman"/>
    </w:rPr>
  </w:style>
  <w:style w:type="character" w:customStyle="1" w:styleId="ListLabel56">
    <w:name w:val="ListLabel 56"/>
    <w:qFormat/>
    <w:rsid w:val="00FB5083"/>
    <w:rPr>
      <w:rFonts w:cs="Times New Roman"/>
    </w:rPr>
  </w:style>
  <w:style w:type="character" w:customStyle="1" w:styleId="ListLabel57">
    <w:name w:val="ListLabel 57"/>
    <w:qFormat/>
    <w:rsid w:val="00FB5083"/>
    <w:rPr>
      <w:rFonts w:cs="Times New Roman"/>
    </w:rPr>
  </w:style>
  <w:style w:type="character" w:customStyle="1" w:styleId="ListLabel58">
    <w:name w:val="ListLabel 58"/>
    <w:qFormat/>
    <w:rsid w:val="00FB5083"/>
    <w:rPr>
      <w:rFonts w:cs="Times New Roman"/>
    </w:rPr>
  </w:style>
  <w:style w:type="character" w:customStyle="1" w:styleId="ListLabel59">
    <w:name w:val="ListLabel 59"/>
    <w:qFormat/>
    <w:rsid w:val="00FB5083"/>
    <w:rPr>
      <w:rFonts w:cs="Times New Roman"/>
    </w:rPr>
  </w:style>
  <w:style w:type="character" w:customStyle="1" w:styleId="ListLabel60">
    <w:name w:val="ListLabel 60"/>
    <w:qFormat/>
    <w:rsid w:val="00FB5083"/>
    <w:rPr>
      <w:rFonts w:cs="Times New Roman"/>
    </w:rPr>
  </w:style>
  <w:style w:type="character" w:customStyle="1" w:styleId="ListLabel61">
    <w:name w:val="ListLabel 61"/>
    <w:qFormat/>
    <w:rsid w:val="00FB5083"/>
    <w:rPr>
      <w:rFonts w:cs="Times New Roman"/>
    </w:rPr>
  </w:style>
  <w:style w:type="character" w:customStyle="1" w:styleId="ListLabel62">
    <w:name w:val="ListLabel 62"/>
    <w:qFormat/>
    <w:rsid w:val="00FB5083"/>
    <w:rPr>
      <w:spacing w:val="-1"/>
      <w:sz w:val="22"/>
    </w:rPr>
  </w:style>
  <w:style w:type="character" w:customStyle="1" w:styleId="ListLabel63">
    <w:name w:val="ListLabel 63"/>
    <w:qFormat/>
    <w:rsid w:val="00FB5083"/>
    <w:rPr>
      <w:sz w:val="22"/>
    </w:rPr>
  </w:style>
  <w:style w:type="character" w:customStyle="1" w:styleId="ListLabel64">
    <w:name w:val="ListLabel 64"/>
    <w:qFormat/>
    <w:rsid w:val="00FB5083"/>
    <w:rPr>
      <w:rFonts w:cs="Courier New"/>
    </w:rPr>
  </w:style>
  <w:style w:type="character" w:customStyle="1" w:styleId="ListLabel65">
    <w:name w:val="ListLabel 65"/>
    <w:qFormat/>
    <w:rsid w:val="00FB5083"/>
    <w:rPr>
      <w:rFonts w:cs="Courier New"/>
    </w:rPr>
  </w:style>
  <w:style w:type="character" w:customStyle="1" w:styleId="ListLabel66">
    <w:name w:val="ListLabel 66"/>
    <w:qFormat/>
    <w:rsid w:val="00FB5083"/>
    <w:rPr>
      <w:rFonts w:cs="Courier New"/>
    </w:rPr>
  </w:style>
  <w:style w:type="character" w:customStyle="1" w:styleId="ListLabel67">
    <w:name w:val="ListLabel 67"/>
    <w:qFormat/>
    <w:rsid w:val="00FB5083"/>
    <w:rPr>
      <w:rFonts w:cs="Courier New"/>
    </w:rPr>
  </w:style>
  <w:style w:type="character" w:customStyle="1" w:styleId="ListLabel68">
    <w:name w:val="ListLabel 68"/>
    <w:qFormat/>
    <w:rsid w:val="00FB5083"/>
    <w:rPr>
      <w:rFonts w:cs="Courier New"/>
    </w:rPr>
  </w:style>
  <w:style w:type="character" w:customStyle="1" w:styleId="ListLabel69">
    <w:name w:val="ListLabel 69"/>
    <w:qFormat/>
    <w:rsid w:val="00FB5083"/>
    <w:rPr>
      <w:rFonts w:cs="Courier New"/>
    </w:rPr>
  </w:style>
  <w:style w:type="character" w:customStyle="1" w:styleId="ListLabel70">
    <w:name w:val="ListLabel 70"/>
    <w:qFormat/>
    <w:rsid w:val="00FB5083"/>
    <w:rPr>
      <w:rFonts w:cs="Courier New"/>
    </w:rPr>
  </w:style>
  <w:style w:type="character" w:customStyle="1" w:styleId="ListLabel71">
    <w:name w:val="ListLabel 71"/>
    <w:qFormat/>
    <w:rsid w:val="00FB5083"/>
    <w:rPr>
      <w:rFonts w:cs="Courier New"/>
    </w:rPr>
  </w:style>
  <w:style w:type="character" w:customStyle="1" w:styleId="ListLabel72">
    <w:name w:val="ListLabel 72"/>
    <w:qFormat/>
    <w:rsid w:val="00FB5083"/>
    <w:rPr>
      <w:rFonts w:cs="Courier New"/>
    </w:rPr>
  </w:style>
  <w:style w:type="character" w:customStyle="1" w:styleId="ListLabel73">
    <w:name w:val="ListLabel 73"/>
    <w:qFormat/>
    <w:rsid w:val="00FB5083"/>
    <w:rPr>
      <w:sz w:val="28"/>
    </w:rPr>
  </w:style>
  <w:style w:type="character" w:customStyle="1" w:styleId="ListLabel74">
    <w:name w:val="ListLabel 74"/>
    <w:qFormat/>
    <w:rsid w:val="00FB5083"/>
    <w:rPr>
      <w:b w:val="0"/>
      <w:i w:val="0"/>
      <w:sz w:val="28"/>
    </w:rPr>
  </w:style>
  <w:style w:type="character" w:customStyle="1" w:styleId="ListLabel75">
    <w:name w:val="ListLabel 75"/>
    <w:qFormat/>
    <w:rsid w:val="00FB5083"/>
    <w:rPr>
      <w:rFonts w:eastAsia="Calibri"/>
    </w:rPr>
  </w:style>
  <w:style w:type="character" w:customStyle="1" w:styleId="ListLabel76">
    <w:name w:val="ListLabel 76"/>
    <w:qFormat/>
    <w:rsid w:val="00FB5083"/>
    <w:rPr>
      <w:rFonts w:cs="Courier New"/>
    </w:rPr>
  </w:style>
  <w:style w:type="character" w:customStyle="1" w:styleId="ListLabel77">
    <w:name w:val="ListLabel 77"/>
    <w:qFormat/>
    <w:rsid w:val="00FB5083"/>
    <w:rPr>
      <w:rFonts w:cs="Courier New"/>
    </w:rPr>
  </w:style>
  <w:style w:type="character" w:customStyle="1" w:styleId="ListLabel78">
    <w:name w:val="ListLabel 78"/>
    <w:qFormat/>
    <w:rsid w:val="00FB5083"/>
    <w:rPr>
      <w:rFonts w:cs="Courier New"/>
    </w:rPr>
  </w:style>
  <w:style w:type="character" w:customStyle="1" w:styleId="ListLabel79">
    <w:name w:val="ListLabel 79"/>
    <w:qFormat/>
    <w:rsid w:val="00FB5083"/>
    <w:rPr>
      <w:b w:val="0"/>
      <w:sz w:val="22"/>
    </w:rPr>
  </w:style>
  <w:style w:type="character" w:customStyle="1" w:styleId="ListLabel80">
    <w:name w:val="ListLabel 80"/>
    <w:qFormat/>
    <w:rsid w:val="00FB5083"/>
    <w:rPr>
      <w:sz w:val="22"/>
      <w:szCs w:val="22"/>
    </w:rPr>
  </w:style>
  <w:style w:type="character" w:customStyle="1" w:styleId="ListLabel81">
    <w:name w:val="ListLabel 81"/>
    <w:qFormat/>
    <w:rsid w:val="00FB5083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FB5083"/>
    <w:rPr>
      <w:b w:val="0"/>
      <w:sz w:val="22"/>
    </w:rPr>
  </w:style>
  <w:style w:type="character" w:customStyle="1" w:styleId="ListLabel83">
    <w:name w:val="ListLabel 83"/>
    <w:qFormat/>
    <w:rsid w:val="00FB5083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FB5083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FB5083"/>
    <w:rPr>
      <w:b w:val="0"/>
      <w:sz w:val="22"/>
    </w:rPr>
  </w:style>
  <w:style w:type="character" w:customStyle="1" w:styleId="ListLabel86">
    <w:name w:val="ListLabel 86"/>
    <w:qFormat/>
    <w:rsid w:val="00FB5083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FB5083"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sid w:val="00FB5083"/>
    <w:rPr>
      <w:i/>
    </w:rPr>
  </w:style>
  <w:style w:type="character" w:customStyle="1" w:styleId="WW8Num8z1">
    <w:name w:val="WW8Num8z1"/>
    <w:qFormat/>
    <w:rsid w:val="00FB5083"/>
  </w:style>
  <w:style w:type="character" w:customStyle="1" w:styleId="WW8Num8z2">
    <w:name w:val="WW8Num8z2"/>
    <w:qFormat/>
    <w:rsid w:val="00FB5083"/>
  </w:style>
  <w:style w:type="character" w:customStyle="1" w:styleId="WW8Num8z3">
    <w:name w:val="WW8Num8z3"/>
    <w:qFormat/>
    <w:rsid w:val="00FB5083"/>
  </w:style>
  <w:style w:type="character" w:customStyle="1" w:styleId="WW8Num8z4">
    <w:name w:val="WW8Num8z4"/>
    <w:qFormat/>
    <w:rsid w:val="00FB5083"/>
  </w:style>
  <w:style w:type="character" w:customStyle="1" w:styleId="WW8Num8z5">
    <w:name w:val="WW8Num8z5"/>
    <w:qFormat/>
    <w:rsid w:val="00FB5083"/>
  </w:style>
  <w:style w:type="character" w:customStyle="1" w:styleId="WW8Num8z6">
    <w:name w:val="WW8Num8z6"/>
    <w:qFormat/>
    <w:rsid w:val="00FB5083"/>
  </w:style>
  <w:style w:type="character" w:customStyle="1" w:styleId="WW8Num8z7">
    <w:name w:val="WW8Num8z7"/>
    <w:qFormat/>
    <w:rsid w:val="00FB5083"/>
  </w:style>
  <w:style w:type="character" w:customStyle="1" w:styleId="WW8Num8z8">
    <w:name w:val="WW8Num8z8"/>
    <w:qFormat/>
    <w:rsid w:val="00FB5083"/>
  </w:style>
  <w:style w:type="character" w:customStyle="1" w:styleId="ListLabel94">
    <w:name w:val="ListLabel 94"/>
    <w:qFormat/>
    <w:rsid w:val="00FB5083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3">
    <w:name w:val="ListLabel 93"/>
    <w:qFormat/>
    <w:rsid w:val="00FB5083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5">
    <w:name w:val="ListLabel 95"/>
    <w:qFormat/>
    <w:rsid w:val="00FB5083"/>
    <w:rPr>
      <w:b w:val="0"/>
      <w:sz w:val="22"/>
    </w:rPr>
  </w:style>
  <w:style w:type="character" w:customStyle="1" w:styleId="ListLabel96">
    <w:name w:val="ListLabel 96"/>
    <w:qFormat/>
    <w:rsid w:val="00FB5083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FB5083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FB5083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FB5083"/>
    <w:rPr>
      <w:b w:val="0"/>
      <w:sz w:val="22"/>
    </w:rPr>
  </w:style>
  <w:style w:type="character" w:customStyle="1" w:styleId="ListLabel100">
    <w:name w:val="ListLabel 100"/>
    <w:qFormat/>
    <w:rsid w:val="00FB5083"/>
    <w:rPr>
      <w:rFonts w:ascii="Liberation Serif" w:hAnsi="Liberation Serif"/>
      <w:i/>
      <w:sz w:val="22"/>
      <w:szCs w:val="22"/>
    </w:rPr>
  </w:style>
  <w:style w:type="character" w:customStyle="1" w:styleId="ListLabel101">
    <w:name w:val="ListLabel 101"/>
    <w:qFormat/>
    <w:rsid w:val="00FB5083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2">
    <w:name w:val="ListLabel 102"/>
    <w:qFormat/>
    <w:rsid w:val="00FB5083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03">
    <w:name w:val="ListLabel 103"/>
    <w:qFormat/>
    <w:rsid w:val="00FB5083"/>
    <w:rPr>
      <w:b w:val="0"/>
      <w:sz w:val="22"/>
    </w:rPr>
  </w:style>
  <w:style w:type="character" w:customStyle="1" w:styleId="ListLabel104">
    <w:name w:val="ListLabel 104"/>
    <w:qFormat/>
    <w:rsid w:val="00FB5083"/>
    <w:rPr>
      <w:rFonts w:ascii="Liberation Serif" w:hAnsi="Liberation Serif"/>
      <w:i/>
      <w:sz w:val="22"/>
      <w:szCs w:val="22"/>
    </w:rPr>
  </w:style>
  <w:style w:type="character" w:customStyle="1" w:styleId="ListLabel105">
    <w:name w:val="ListLabel 105"/>
    <w:qFormat/>
    <w:rsid w:val="00FB5083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6">
    <w:name w:val="ListLabel 106"/>
    <w:qFormat/>
    <w:rsid w:val="00FB5083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07">
    <w:name w:val="ListLabel 107"/>
    <w:qFormat/>
    <w:rsid w:val="00FB5083"/>
    <w:rPr>
      <w:b w:val="0"/>
      <w:sz w:val="22"/>
    </w:rPr>
  </w:style>
  <w:style w:type="character" w:customStyle="1" w:styleId="ListLabel108">
    <w:name w:val="ListLabel 108"/>
    <w:qFormat/>
    <w:rsid w:val="00FB5083"/>
    <w:rPr>
      <w:rFonts w:ascii="Liberation Serif" w:hAnsi="Liberation Serif"/>
      <w:i/>
      <w:sz w:val="22"/>
      <w:szCs w:val="22"/>
    </w:rPr>
  </w:style>
  <w:style w:type="character" w:customStyle="1" w:styleId="ListLabel109">
    <w:name w:val="ListLabel 109"/>
    <w:qFormat/>
    <w:rsid w:val="00FB5083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10">
    <w:name w:val="ListLabel 110"/>
    <w:qFormat/>
    <w:rsid w:val="00FB5083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11">
    <w:name w:val="ListLabel 111"/>
    <w:qFormat/>
    <w:rsid w:val="00FB5083"/>
    <w:rPr>
      <w:b w:val="0"/>
      <w:sz w:val="22"/>
    </w:rPr>
  </w:style>
  <w:style w:type="character" w:customStyle="1" w:styleId="ListLabel112">
    <w:name w:val="ListLabel 112"/>
    <w:qFormat/>
    <w:rsid w:val="00FB5083"/>
    <w:rPr>
      <w:rFonts w:ascii="Liberation Serif" w:hAnsi="Liberation Serif"/>
      <w:i/>
      <w:sz w:val="22"/>
      <w:szCs w:val="22"/>
    </w:rPr>
  </w:style>
  <w:style w:type="character" w:customStyle="1" w:styleId="ListLabel113">
    <w:name w:val="ListLabel 113"/>
    <w:qFormat/>
    <w:rsid w:val="00FB5083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14">
    <w:name w:val="ListLabel 114"/>
    <w:qFormat/>
    <w:rsid w:val="00FB5083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15">
    <w:name w:val="ListLabel 115"/>
    <w:qFormat/>
    <w:rsid w:val="00FB5083"/>
    <w:rPr>
      <w:b w:val="0"/>
      <w:sz w:val="22"/>
    </w:rPr>
  </w:style>
  <w:style w:type="character" w:customStyle="1" w:styleId="ListLabel116">
    <w:name w:val="ListLabel 116"/>
    <w:qFormat/>
    <w:rsid w:val="00FB5083"/>
    <w:rPr>
      <w:rFonts w:ascii="Liberation Serif" w:hAnsi="Liberation Serif"/>
      <w:i/>
      <w:sz w:val="22"/>
      <w:szCs w:val="22"/>
    </w:rPr>
  </w:style>
  <w:style w:type="character" w:customStyle="1" w:styleId="ListLabel117">
    <w:name w:val="ListLabel 117"/>
    <w:qFormat/>
    <w:rsid w:val="00FB5083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18">
    <w:name w:val="ListLabel 118"/>
    <w:qFormat/>
    <w:rsid w:val="00FB5083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19">
    <w:name w:val="ListLabel 119"/>
    <w:qFormat/>
    <w:rsid w:val="00FB5083"/>
    <w:rPr>
      <w:b w:val="0"/>
      <w:sz w:val="24"/>
    </w:rPr>
  </w:style>
  <w:style w:type="character" w:customStyle="1" w:styleId="ListLabel120">
    <w:name w:val="ListLabel 120"/>
    <w:qFormat/>
    <w:rsid w:val="00FB5083"/>
    <w:rPr>
      <w:b w:val="0"/>
      <w:sz w:val="24"/>
    </w:rPr>
  </w:style>
  <w:style w:type="character" w:customStyle="1" w:styleId="ListLabel121">
    <w:name w:val="ListLabel 121"/>
    <w:qFormat/>
    <w:rsid w:val="00FB5083"/>
    <w:rPr>
      <w:rFonts w:ascii="Liberation Serif" w:hAnsi="Liberation Serif"/>
      <w:color w:val="auto"/>
      <w:sz w:val="24"/>
    </w:rPr>
  </w:style>
  <w:style w:type="character" w:customStyle="1" w:styleId="ListLabel122">
    <w:name w:val="ListLabel 122"/>
    <w:qFormat/>
    <w:rsid w:val="00FB5083"/>
    <w:rPr>
      <w:rFonts w:ascii="Liberation Serif" w:hAnsi="Liberation Serif"/>
      <w:color w:val="auto"/>
      <w:sz w:val="24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FB5083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  <w:rsid w:val="00FB5083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134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90D2DE8A-7C0B-4D2B-9607-BF38E2FB5284" TargetMode="External"/><Relationship Id="rId11" Type="http://schemas.openxmlformats.org/officeDocument/2006/relationships/hyperlink" Target="http://lib.usue.ru/resource/limit/ump/17/p4860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9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0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E94F-B5A3-48EE-ABC8-56D14013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61</cp:revision>
  <cp:lastPrinted>2019-02-15T10:04:00Z</cp:lastPrinted>
  <dcterms:created xsi:type="dcterms:W3CDTF">2019-02-15T10:16:00Z</dcterms:created>
  <dcterms:modified xsi:type="dcterms:W3CDTF">2020-02-20T19:25:00Z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