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14" w:rsidRDefault="00771E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D2114" w:rsidRDefault="00771E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A24BF" w:rsidRPr="00AB12C9">
        <w:tc>
          <w:tcPr>
            <w:tcW w:w="3261" w:type="dxa"/>
            <w:shd w:val="clear" w:color="auto" w:fill="E7E6E6" w:themeFill="background2"/>
          </w:tcPr>
          <w:p w:rsidR="008D2114" w:rsidRPr="00AB12C9" w:rsidRDefault="00771E20">
            <w:pPr>
              <w:rPr>
                <w:b/>
                <w:sz w:val="24"/>
                <w:szCs w:val="24"/>
              </w:rPr>
            </w:pPr>
            <w:r w:rsidRPr="00AB12C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D2114" w:rsidRPr="00AB12C9" w:rsidRDefault="00771E20">
            <w:pPr>
              <w:rPr>
                <w:sz w:val="24"/>
                <w:szCs w:val="24"/>
              </w:rPr>
            </w:pPr>
            <w:proofErr w:type="spellStart"/>
            <w:r w:rsidRPr="00AB12C9">
              <w:rPr>
                <w:b/>
                <w:sz w:val="24"/>
                <w:szCs w:val="24"/>
                <w:lang w:val="en-US"/>
              </w:rPr>
              <w:t>Кросс-культурный</w:t>
            </w:r>
            <w:proofErr w:type="spellEnd"/>
            <w:r w:rsidRPr="00AB12C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2C9">
              <w:rPr>
                <w:b/>
                <w:sz w:val="24"/>
                <w:szCs w:val="24"/>
                <w:lang w:val="en-US"/>
              </w:rPr>
              <w:t>менеджме</w:t>
            </w:r>
            <w:r w:rsidRPr="00AB12C9">
              <w:rPr>
                <w:b/>
                <w:sz w:val="24"/>
                <w:szCs w:val="24"/>
              </w:rPr>
              <w:t>нт</w:t>
            </w:r>
            <w:proofErr w:type="spellEnd"/>
            <w:r w:rsidRPr="00AB12C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24BF" w:rsidRPr="00AB12C9">
        <w:tc>
          <w:tcPr>
            <w:tcW w:w="3261" w:type="dxa"/>
            <w:shd w:val="clear" w:color="auto" w:fill="E7E6E6" w:themeFill="background2"/>
          </w:tcPr>
          <w:p w:rsidR="008D2114" w:rsidRPr="00AB12C9" w:rsidRDefault="00771E20">
            <w:pPr>
              <w:rPr>
                <w:b/>
                <w:sz w:val="24"/>
                <w:szCs w:val="24"/>
              </w:rPr>
            </w:pPr>
            <w:r w:rsidRPr="00AB12C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D2114" w:rsidRPr="00AB12C9" w:rsidRDefault="00771E20">
            <w:pPr>
              <w:rPr>
                <w:sz w:val="24"/>
                <w:szCs w:val="24"/>
              </w:rPr>
            </w:pPr>
            <w:r w:rsidRPr="00AB12C9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8D2114" w:rsidRPr="00AB12C9" w:rsidRDefault="00771E20">
            <w:pPr>
              <w:rPr>
                <w:sz w:val="24"/>
                <w:szCs w:val="24"/>
              </w:rPr>
            </w:pPr>
            <w:r w:rsidRPr="00AB12C9">
              <w:rPr>
                <w:sz w:val="24"/>
                <w:szCs w:val="24"/>
              </w:rPr>
              <w:t>Менеджмент</w:t>
            </w:r>
          </w:p>
        </w:tc>
      </w:tr>
      <w:tr w:rsidR="00DA24BF" w:rsidRPr="00AB12C9">
        <w:tc>
          <w:tcPr>
            <w:tcW w:w="3261" w:type="dxa"/>
            <w:shd w:val="clear" w:color="auto" w:fill="E7E6E6" w:themeFill="background2"/>
          </w:tcPr>
          <w:p w:rsidR="008D2114" w:rsidRPr="00AB12C9" w:rsidRDefault="00771E20">
            <w:pPr>
              <w:rPr>
                <w:sz w:val="24"/>
                <w:szCs w:val="24"/>
              </w:rPr>
            </w:pPr>
            <w:r w:rsidRPr="00AB12C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D2114" w:rsidRPr="00AB12C9" w:rsidRDefault="00771E20">
            <w:pPr>
              <w:rPr>
                <w:sz w:val="24"/>
                <w:szCs w:val="24"/>
              </w:rPr>
            </w:pPr>
            <w:r w:rsidRPr="00AB12C9">
              <w:rPr>
                <w:sz w:val="24"/>
                <w:szCs w:val="24"/>
              </w:rPr>
              <w:t>Менеджмент организации</w:t>
            </w:r>
          </w:p>
        </w:tc>
      </w:tr>
      <w:tr w:rsidR="00DA24BF" w:rsidRPr="00AB12C9">
        <w:tc>
          <w:tcPr>
            <w:tcW w:w="3261" w:type="dxa"/>
            <w:shd w:val="clear" w:color="auto" w:fill="E7E6E6" w:themeFill="background2"/>
          </w:tcPr>
          <w:p w:rsidR="008D2114" w:rsidRPr="00AB12C9" w:rsidRDefault="00771E20">
            <w:pPr>
              <w:rPr>
                <w:b/>
                <w:sz w:val="24"/>
                <w:szCs w:val="24"/>
              </w:rPr>
            </w:pPr>
            <w:r w:rsidRPr="00AB12C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D2114" w:rsidRPr="00AB12C9" w:rsidRDefault="00771E20">
            <w:pPr>
              <w:rPr>
                <w:sz w:val="24"/>
                <w:szCs w:val="24"/>
              </w:rPr>
            </w:pPr>
            <w:r w:rsidRPr="00AB12C9">
              <w:rPr>
                <w:sz w:val="24"/>
                <w:szCs w:val="24"/>
              </w:rPr>
              <w:t xml:space="preserve">5 </w:t>
            </w:r>
            <w:proofErr w:type="spellStart"/>
            <w:r w:rsidRPr="00AB12C9">
              <w:rPr>
                <w:sz w:val="24"/>
                <w:szCs w:val="24"/>
              </w:rPr>
              <w:t>з.е</w:t>
            </w:r>
            <w:proofErr w:type="spellEnd"/>
            <w:r w:rsidRPr="00AB12C9">
              <w:rPr>
                <w:sz w:val="24"/>
                <w:szCs w:val="24"/>
              </w:rPr>
              <w:t>.</w:t>
            </w:r>
          </w:p>
        </w:tc>
      </w:tr>
      <w:tr w:rsidR="00DA24BF" w:rsidRPr="00AB12C9">
        <w:tc>
          <w:tcPr>
            <w:tcW w:w="3261" w:type="dxa"/>
            <w:shd w:val="clear" w:color="auto" w:fill="E7E6E6" w:themeFill="background2"/>
          </w:tcPr>
          <w:p w:rsidR="008D2114" w:rsidRPr="00AB12C9" w:rsidRDefault="00771E20">
            <w:pPr>
              <w:rPr>
                <w:b/>
                <w:sz w:val="24"/>
                <w:szCs w:val="24"/>
              </w:rPr>
            </w:pPr>
            <w:r w:rsidRPr="00AB12C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D2114" w:rsidRPr="00AB12C9" w:rsidRDefault="00771E20">
            <w:pPr>
              <w:rPr>
                <w:sz w:val="24"/>
                <w:szCs w:val="24"/>
              </w:rPr>
            </w:pPr>
            <w:r w:rsidRPr="00AB12C9">
              <w:rPr>
                <w:sz w:val="24"/>
                <w:szCs w:val="24"/>
              </w:rPr>
              <w:t>Зачет</w:t>
            </w:r>
          </w:p>
          <w:p w:rsidR="008D2114" w:rsidRPr="00AB12C9" w:rsidRDefault="008D2114">
            <w:pPr>
              <w:rPr>
                <w:sz w:val="24"/>
                <w:szCs w:val="24"/>
              </w:rPr>
            </w:pPr>
          </w:p>
        </w:tc>
      </w:tr>
      <w:tr w:rsidR="00DA24BF" w:rsidRPr="00AB12C9">
        <w:tc>
          <w:tcPr>
            <w:tcW w:w="3261" w:type="dxa"/>
            <w:shd w:val="clear" w:color="auto" w:fill="E7E6E6" w:themeFill="background2"/>
          </w:tcPr>
          <w:p w:rsidR="008D2114" w:rsidRPr="00AB12C9" w:rsidRDefault="00771E20">
            <w:pPr>
              <w:rPr>
                <w:b/>
                <w:sz w:val="24"/>
                <w:szCs w:val="24"/>
              </w:rPr>
            </w:pPr>
            <w:r w:rsidRPr="00AB12C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D2114" w:rsidRPr="00AB12C9" w:rsidRDefault="00DA24BF">
            <w:pPr>
              <w:rPr>
                <w:sz w:val="24"/>
                <w:szCs w:val="24"/>
              </w:rPr>
            </w:pPr>
            <w:r w:rsidRPr="00AB12C9">
              <w:rPr>
                <w:sz w:val="24"/>
                <w:szCs w:val="24"/>
              </w:rPr>
              <w:t>М</w:t>
            </w:r>
            <w:r w:rsidR="00771E20" w:rsidRPr="00AB12C9">
              <w:rPr>
                <w:sz w:val="24"/>
                <w:szCs w:val="24"/>
              </w:rPr>
              <w:t>енеджмента</w:t>
            </w:r>
          </w:p>
        </w:tc>
      </w:tr>
      <w:tr w:rsidR="00DA24BF" w:rsidRPr="00AB12C9">
        <w:tc>
          <w:tcPr>
            <w:tcW w:w="10490" w:type="dxa"/>
            <w:gridSpan w:val="3"/>
            <w:shd w:val="clear" w:color="auto" w:fill="E7E6E6" w:themeFill="background2"/>
          </w:tcPr>
          <w:p w:rsidR="008D2114" w:rsidRPr="00AB12C9" w:rsidRDefault="00771E20" w:rsidP="00DA24BF">
            <w:pPr>
              <w:rPr>
                <w:b/>
                <w:sz w:val="24"/>
                <w:szCs w:val="24"/>
              </w:rPr>
            </w:pPr>
            <w:r w:rsidRPr="00AB12C9">
              <w:rPr>
                <w:b/>
                <w:sz w:val="24"/>
                <w:szCs w:val="24"/>
              </w:rPr>
              <w:t>Крат</w:t>
            </w:r>
            <w:r w:rsidR="00DA24BF" w:rsidRPr="00AB12C9">
              <w:rPr>
                <w:b/>
                <w:sz w:val="24"/>
                <w:szCs w:val="24"/>
              </w:rPr>
              <w:t>к</w:t>
            </w:r>
            <w:r w:rsidRPr="00AB12C9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A24BF" w:rsidRPr="00AB12C9">
        <w:tc>
          <w:tcPr>
            <w:tcW w:w="10490" w:type="dxa"/>
            <w:gridSpan w:val="3"/>
            <w:shd w:val="clear" w:color="auto" w:fill="auto"/>
          </w:tcPr>
          <w:p w:rsidR="008D2114" w:rsidRPr="00AB12C9" w:rsidRDefault="00771E20">
            <w:pPr>
              <w:pStyle w:val="Default"/>
              <w:rPr>
                <w:color w:val="auto"/>
              </w:rPr>
            </w:pPr>
            <w:r w:rsidRPr="00AB12C9">
              <w:rPr>
                <w:color w:val="auto"/>
              </w:rPr>
              <w:t>Тема 1: Предмет и содержание курса: задачи, цели, ценности. История возникновения, предмет и методы исследования.</w:t>
            </w:r>
          </w:p>
        </w:tc>
      </w:tr>
      <w:tr w:rsidR="00DA24BF" w:rsidRPr="00AB12C9">
        <w:tc>
          <w:tcPr>
            <w:tcW w:w="10490" w:type="dxa"/>
            <w:gridSpan w:val="3"/>
            <w:shd w:val="clear" w:color="auto" w:fill="auto"/>
          </w:tcPr>
          <w:p w:rsidR="008D2114" w:rsidRPr="00AB12C9" w:rsidRDefault="00771E20">
            <w:pPr>
              <w:rPr>
                <w:sz w:val="24"/>
                <w:szCs w:val="24"/>
              </w:rPr>
            </w:pPr>
            <w:r w:rsidRPr="00AB12C9">
              <w:rPr>
                <w:iCs/>
                <w:spacing w:val="-4"/>
                <w:sz w:val="24"/>
                <w:szCs w:val="24"/>
              </w:rPr>
              <w:t>Тема 2:</w:t>
            </w:r>
            <w:r w:rsidRPr="00AB12C9">
              <w:rPr>
                <w:sz w:val="24"/>
                <w:szCs w:val="24"/>
              </w:rPr>
              <w:t xml:space="preserve"> Культура и культурное многообразие мира.</w:t>
            </w:r>
          </w:p>
        </w:tc>
      </w:tr>
      <w:tr w:rsidR="00DA24BF" w:rsidRPr="00AB12C9">
        <w:tc>
          <w:tcPr>
            <w:tcW w:w="10490" w:type="dxa"/>
            <w:gridSpan w:val="3"/>
            <w:shd w:val="clear" w:color="auto" w:fill="auto"/>
          </w:tcPr>
          <w:p w:rsidR="008D2114" w:rsidRPr="00AB12C9" w:rsidRDefault="00771E20">
            <w:pPr>
              <w:rPr>
                <w:sz w:val="24"/>
                <w:szCs w:val="24"/>
              </w:rPr>
            </w:pPr>
            <w:r w:rsidRPr="00AB12C9">
              <w:rPr>
                <w:sz w:val="24"/>
                <w:szCs w:val="24"/>
              </w:rPr>
              <w:t>Тема 3: Классификация деловых культур.</w:t>
            </w:r>
          </w:p>
        </w:tc>
      </w:tr>
      <w:tr w:rsidR="00DA24BF" w:rsidRPr="00AB12C9">
        <w:tc>
          <w:tcPr>
            <w:tcW w:w="10490" w:type="dxa"/>
            <w:gridSpan w:val="3"/>
            <w:shd w:val="clear" w:color="auto" w:fill="auto"/>
          </w:tcPr>
          <w:p w:rsidR="008D2114" w:rsidRPr="00AB12C9" w:rsidRDefault="00771E20">
            <w:pPr>
              <w:rPr>
                <w:sz w:val="24"/>
                <w:szCs w:val="24"/>
              </w:rPr>
            </w:pPr>
            <w:r w:rsidRPr="00AB12C9">
              <w:rPr>
                <w:sz w:val="24"/>
                <w:szCs w:val="24"/>
              </w:rPr>
              <w:t>Тема 4 :Виды межкультурной коммуникации</w:t>
            </w:r>
          </w:p>
        </w:tc>
      </w:tr>
      <w:tr w:rsidR="00DA24BF" w:rsidRPr="00AB12C9">
        <w:tc>
          <w:tcPr>
            <w:tcW w:w="10490" w:type="dxa"/>
            <w:gridSpan w:val="3"/>
            <w:shd w:val="clear" w:color="auto" w:fill="auto"/>
          </w:tcPr>
          <w:p w:rsidR="008D2114" w:rsidRPr="00AB12C9" w:rsidRDefault="00771E20">
            <w:pPr>
              <w:rPr>
                <w:sz w:val="24"/>
                <w:szCs w:val="24"/>
              </w:rPr>
            </w:pPr>
            <w:r w:rsidRPr="00AB12C9">
              <w:rPr>
                <w:sz w:val="24"/>
                <w:szCs w:val="24"/>
              </w:rPr>
              <w:t>Тема 5: Институциональный подход в кросс - культурном менеджменте</w:t>
            </w:r>
          </w:p>
        </w:tc>
      </w:tr>
      <w:tr w:rsidR="00DA24BF" w:rsidRPr="00AB12C9">
        <w:trPr>
          <w:trHeight w:val="311"/>
        </w:trPr>
        <w:tc>
          <w:tcPr>
            <w:tcW w:w="10490" w:type="dxa"/>
            <w:gridSpan w:val="3"/>
            <w:shd w:val="clear" w:color="auto" w:fill="auto"/>
          </w:tcPr>
          <w:p w:rsidR="008D2114" w:rsidRPr="00AB12C9" w:rsidRDefault="00771E20">
            <w:pPr>
              <w:rPr>
                <w:sz w:val="24"/>
                <w:szCs w:val="24"/>
              </w:rPr>
            </w:pPr>
            <w:r w:rsidRPr="00AB12C9">
              <w:rPr>
                <w:sz w:val="24"/>
                <w:szCs w:val="24"/>
              </w:rPr>
              <w:t xml:space="preserve">Тема 6: Организация деятельности </w:t>
            </w:r>
            <w:proofErr w:type="spellStart"/>
            <w:r w:rsidRPr="00AB12C9">
              <w:rPr>
                <w:sz w:val="24"/>
                <w:szCs w:val="24"/>
              </w:rPr>
              <w:t>мультинационального</w:t>
            </w:r>
            <w:proofErr w:type="spellEnd"/>
            <w:r w:rsidRPr="00AB12C9">
              <w:rPr>
                <w:sz w:val="24"/>
                <w:szCs w:val="24"/>
              </w:rPr>
              <w:t xml:space="preserve"> предприятия.</w:t>
            </w:r>
          </w:p>
        </w:tc>
      </w:tr>
      <w:tr w:rsidR="00DA24BF" w:rsidRPr="00AB12C9">
        <w:trPr>
          <w:trHeight w:val="417"/>
        </w:trPr>
        <w:tc>
          <w:tcPr>
            <w:tcW w:w="10490" w:type="dxa"/>
            <w:gridSpan w:val="3"/>
            <w:shd w:val="clear" w:color="auto" w:fill="auto"/>
          </w:tcPr>
          <w:p w:rsidR="008D2114" w:rsidRPr="00AB12C9" w:rsidRDefault="00771E20">
            <w:pPr>
              <w:rPr>
                <w:sz w:val="24"/>
                <w:szCs w:val="24"/>
              </w:rPr>
            </w:pPr>
            <w:r w:rsidRPr="00AB12C9">
              <w:rPr>
                <w:bCs/>
                <w:sz w:val="24"/>
                <w:szCs w:val="24"/>
              </w:rPr>
              <w:t>Тема 7. Российская система менеджмента, особенности национальной деловой культуры в международном контексте</w:t>
            </w:r>
          </w:p>
        </w:tc>
      </w:tr>
      <w:tr w:rsidR="00DA24BF" w:rsidRPr="00AB12C9">
        <w:tc>
          <w:tcPr>
            <w:tcW w:w="10490" w:type="dxa"/>
            <w:gridSpan w:val="3"/>
            <w:shd w:val="clear" w:color="auto" w:fill="E7E6E6" w:themeFill="background2"/>
          </w:tcPr>
          <w:p w:rsidR="008D2114" w:rsidRPr="00AB12C9" w:rsidRDefault="00771E20" w:rsidP="00DA24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2C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A24BF" w:rsidRPr="00AB12C9">
        <w:tc>
          <w:tcPr>
            <w:tcW w:w="10490" w:type="dxa"/>
            <w:gridSpan w:val="3"/>
            <w:shd w:val="clear" w:color="auto" w:fill="auto"/>
          </w:tcPr>
          <w:p w:rsidR="008D2114" w:rsidRPr="00AB12C9" w:rsidRDefault="00771E20" w:rsidP="00AB12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2C9">
              <w:rPr>
                <w:b/>
                <w:sz w:val="24"/>
                <w:szCs w:val="24"/>
              </w:rPr>
              <w:t xml:space="preserve">Основная литература  </w:t>
            </w:r>
            <w:bookmarkStart w:id="0" w:name="_GoBack"/>
            <w:bookmarkEnd w:id="0"/>
          </w:p>
          <w:p w:rsidR="008D2114" w:rsidRPr="00AB12C9" w:rsidRDefault="000D0FEC" w:rsidP="00AB12C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B12C9">
              <w:rPr>
                <w:kern w:val="0"/>
                <w:sz w:val="24"/>
                <w:szCs w:val="24"/>
              </w:rPr>
              <w:t>Мясоедов, С. П. Кросс-культурный менеджмент [Текст</w:t>
            </w:r>
            <w:proofErr w:type="gramStart"/>
            <w:r w:rsidRPr="00AB12C9">
              <w:rPr>
                <w:kern w:val="0"/>
                <w:sz w:val="24"/>
                <w:szCs w:val="24"/>
              </w:rPr>
              <w:t>] :</w:t>
            </w:r>
            <w:proofErr w:type="gramEnd"/>
            <w:r w:rsidRPr="00AB12C9">
              <w:rPr>
                <w:kern w:val="0"/>
                <w:sz w:val="24"/>
                <w:szCs w:val="24"/>
              </w:rPr>
              <w:t xml:space="preserve"> учебник для </w:t>
            </w:r>
            <w:proofErr w:type="spellStart"/>
            <w:r w:rsidRPr="00AB12C9">
              <w:rPr>
                <w:kern w:val="0"/>
                <w:sz w:val="24"/>
                <w:szCs w:val="24"/>
              </w:rPr>
              <w:t>бакалавриата</w:t>
            </w:r>
            <w:proofErr w:type="spellEnd"/>
            <w:r w:rsidRPr="00AB12C9">
              <w:rPr>
                <w:kern w:val="0"/>
                <w:sz w:val="24"/>
                <w:szCs w:val="24"/>
              </w:rPr>
              <w:t xml:space="preserve"> и магистратуры: для студентов вузов, обучающихся по экономическим направлениям и специальностям / С. П. Мясоедов, Л. Г. Борисова ; Рос. акад. нар. хоз-ва и гос. службы при Президенте Рос. Федерации. - 3-е изд. - </w:t>
            </w:r>
            <w:proofErr w:type="gramStart"/>
            <w:r w:rsidRPr="00AB12C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AB12C9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AB12C9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AB12C9">
              <w:rPr>
                <w:kern w:val="0"/>
                <w:sz w:val="24"/>
                <w:szCs w:val="24"/>
              </w:rPr>
              <w:t>, 2016. - 314 с. (22 экз.)</w:t>
            </w:r>
          </w:p>
          <w:p w:rsidR="008D2114" w:rsidRPr="00AB12C9" w:rsidRDefault="000D0FEC" w:rsidP="00AB12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2C9">
              <w:rPr>
                <w:b/>
                <w:sz w:val="24"/>
                <w:szCs w:val="24"/>
              </w:rPr>
              <w:t>Дополнительная литература</w:t>
            </w:r>
            <w:r w:rsidR="00771E20" w:rsidRPr="00AB12C9">
              <w:rPr>
                <w:b/>
                <w:sz w:val="24"/>
                <w:szCs w:val="24"/>
              </w:rPr>
              <w:t xml:space="preserve">  </w:t>
            </w:r>
          </w:p>
          <w:p w:rsidR="008D2114" w:rsidRPr="00AB12C9" w:rsidRDefault="00771E20" w:rsidP="00AB12C9">
            <w:pPr>
              <w:shd w:val="clear" w:color="auto" w:fill="FFFFFF"/>
              <w:tabs>
                <w:tab w:val="left" w:pos="240"/>
              </w:tabs>
              <w:rPr>
                <w:sz w:val="24"/>
                <w:szCs w:val="24"/>
              </w:rPr>
            </w:pPr>
            <w:r w:rsidRPr="00AB12C9">
              <w:rPr>
                <w:sz w:val="24"/>
                <w:szCs w:val="24"/>
              </w:rPr>
              <w:t>1.Гальчук, Л. М. Основы </w:t>
            </w:r>
            <w:r w:rsidRPr="00AB12C9">
              <w:rPr>
                <w:b/>
                <w:bCs/>
                <w:sz w:val="24"/>
                <w:szCs w:val="24"/>
              </w:rPr>
              <w:t>кросс</w:t>
            </w:r>
            <w:r w:rsidRPr="00AB12C9">
              <w:rPr>
                <w:sz w:val="24"/>
                <w:szCs w:val="24"/>
              </w:rPr>
              <w:t>-культурной коммуникации и </w:t>
            </w:r>
            <w:r w:rsidRPr="00AB12C9">
              <w:rPr>
                <w:bCs/>
                <w:sz w:val="24"/>
                <w:szCs w:val="24"/>
              </w:rPr>
              <w:t>менеджмент</w:t>
            </w:r>
            <w:r w:rsidRPr="00AB12C9">
              <w:rPr>
                <w:sz w:val="24"/>
                <w:szCs w:val="24"/>
              </w:rPr>
              <w:t>а: практический курс [Электронный ресурс</w:t>
            </w:r>
            <w:proofErr w:type="gramStart"/>
            <w:r w:rsidRPr="00AB12C9">
              <w:rPr>
                <w:sz w:val="24"/>
                <w:szCs w:val="24"/>
              </w:rPr>
              <w:t>] :</w:t>
            </w:r>
            <w:proofErr w:type="gramEnd"/>
            <w:r w:rsidRPr="00AB12C9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</w:t>
            </w:r>
            <w:r w:rsidRPr="00AB12C9">
              <w:rPr>
                <w:bCs/>
                <w:sz w:val="24"/>
                <w:szCs w:val="24"/>
              </w:rPr>
              <w:t>культурный</w:t>
            </w:r>
            <w:r w:rsidRPr="00AB12C9">
              <w:rPr>
                <w:sz w:val="24"/>
                <w:szCs w:val="24"/>
              </w:rPr>
              <w:t xml:space="preserve"> сервис и туризм" / Л. М. </w:t>
            </w:r>
            <w:proofErr w:type="spellStart"/>
            <w:r w:rsidRPr="00AB12C9">
              <w:rPr>
                <w:sz w:val="24"/>
                <w:szCs w:val="24"/>
              </w:rPr>
              <w:t>Гальчук</w:t>
            </w:r>
            <w:proofErr w:type="spellEnd"/>
            <w:r w:rsidRPr="00AB12C9">
              <w:rPr>
                <w:sz w:val="24"/>
                <w:szCs w:val="24"/>
              </w:rPr>
              <w:t xml:space="preserve">. - </w:t>
            </w:r>
            <w:proofErr w:type="gramStart"/>
            <w:r w:rsidRPr="00AB12C9">
              <w:rPr>
                <w:sz w:val="24"/>
                <w:szCs w:val="24"/>
              </w:rPr>
              <w:t>Москва :</w:t>
            </w:r>
            <w:proofErr w:type="gramEnd"/>
            <w:r w:rsidRPr="00AB12C9">
              <w:rPr>
                <w:sz w:val="24"/>
                <w:szCs w:val="24"/>
              </w:rPr>
              <w:t xml:space="preserve"> Вузовский учебник: ИНФРА-М, 2015. - 240 с. </w:t>
            </w:r>
            <w:hyperlink r:id="rId6">
              <w:r w:rsidRPr="00AB12C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http://znanium.com/go.php?id=472675</w:t>
              </w:r>
            </w:hyperlink>
          </w:p>
          <w:p w:rsidR="008D2114" w:rsidRPr="00AB12C9" w:rsidRDefault="00771E20" w:rsidP="00AB12C9">
            <w:pPr>
              <w:pStyle w:val="aff3"/>
              <w:shd w:val="clear" w:color="auto" w:fill="FFFFFF"/>
              <w:tabs>
                <w:tab w:val="left" w:pos="345"/>
              </w:tabs>
              <w:ind w:left="0"/>
            </w:pPr>
            <w:r w:rsidRPr="00AB12C9">
              <w:t>.</w:t>
            </w:r>
          </w:p>
        </w:tc>
      </w:tr>
      <w:tr w:rsidR="00DA24BF" w:rsidRPr="00AB12C9">
        <w:tc>
          <w:tcPr>
            <w:tcW w:w="10490" w:type="dxa"/>
            <w:gridSpan w:val="3"/>
            <w:shd w:val="clear" w:color="auto" w:fill="E7E6E6" w:themeFill="background2"/>
          </w:tcPr>
          <w:p w:rsidR="008D2114" w:rsidRPr="00AB12C9" w:rsidRDefault="00771E2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B12C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A24BF" w:rsidRPr="00AB12C9">
        <w:tc>
          <w:tcPr>
            <w:tcW w:w="10490" w:type="dxa"/>
            <w:gridSpan w:val="3"/>
            <w:shd w:val="clear" w:color="auto" w:fill="auto"/>
          </w:tcPr>
          <w:p w:rsidR="008D2114" w:rsidRPr="00AB12C9" w:rsidRDefault="00771E20">
            <w:pPr>
              <w:rPr>
                <w:b/>
                <w:sz w:val="24"/>
                <w:szCs w:val="24"/>
              </w:rPr>
            </w:pPr>
            <w:r w:rsidRPr="00AB12C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D2114" w:rsidRPr="00AB12C9" w:rsidRDefault="00771E20">
            <w:pPr>
              <w:jc w:val="both"/>
              <w:rPr>
                <w:sz w:val="24"/>
                <w:szCs w:val="24"/>
              </w:rPr>
            </w:pPr>
            <w:r w:rsidRPr="00AB12C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B12C9">
              <w:rPr>
                <w:sz w:val="24"/>
                <w:szCs w:val="24"/>
              </w:rPr>
              <w:t>Astra</w:t>
            </w:r>
            <w:proofErr w:type="spellEnd"/>
            <w:r w:rsidRPr="00AB12C9">
              <w:rPr>
                <w:sz w:val="24"/>
                <w:szCs w:val="24"/>
              </w:rPr>
              <w:t xml:space="preserve"> </w:t>
            </w:r>
            <w:proofErr w:type="spellStart"/>
            <w:r w:rsidRPr="00AB12C9">
              <w:rPr>
                <w:sz w:val="24"/>
                <w:szCs w:val="24"/>
              </w:rPr>
              <w:t>Linux</w:t>
            </w:r>
            <w:proofErr w:type="spellEnd"/>
            <w:r w:rsidRPr="00AB12C9">
              <w:rPr>
                <w:sz w:val="24"/>
                <w:szCs w:val="24"/>
              </w:rPr>
              <w:t xml:space="preserve"> </w:t>
            </w:r>
            <w:proofErr w:type="spellStart"/>
            <w:r w:rsidRPr="00AB12C9">
              <w:rPr>
                <w:sz w:val="24"/>
                <w:szCs w:val="24"/>
              </w:rPr>
              <w:t>Common</w:t>
            </w:r>
            <w:proofErr w:type="spellEnd"/>
            <w:r w:rsidRPr="00AB12C9">
              <w:rPr>
                <w:sz w:val="24"/>
                <w:szCs w:val="24"/>
              </w:rPr>
              <w:t xml:space="preserve"> </w:t>
            </w:r>
            <w:proofErr w:type="spellStart"/>
            <w:r w:rsidRPr="00AB12C9">
              <w:rPr>
                <w:sz w:val="24"/>
                <w:szCs w:val="24"/>
              </w:rPr>
              <w:t>Edition</w:t>
            </w:r>
            <w:proofErr w:type="spellEnd"/>
            <w:r w:rsidRPr="00AB12C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D2114" w:rsidRPr="00AB12C9" w:rsidRDefault="00771E20">
            <w:pPr>
              <w:jc w:val="both"/>
              <w:rPr>
                <w:sz w:val="24"/>
                <w:szCs w:val="24"/>
              </w:rPr>
            </w:pPr>
            <w:r w:rsidRPr="00AB12C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D2114" w:rsidRPr="00AB12C9" w:rsidRDefault="008D2114">
            <w:pPr>
              <w:rPr>
                <w:b/>
                <w:sz w:val="24"/>
                <w:szCs w:val="24"/>
              </w:rPr>
            </w:pPr>
          </w:p>
          <w:p w:rsidR="008D2114" w:rsidRPr="00AB12C9" w:rsidRDefault="00771E20">
            <w:pPr>
              <w:rPr>
                <w:b/>
                <w:sz w:val="24"/>
                <w:szCs w:val="24"/>
              </w:rPr>
            </w:pPr>
            <w:r w:rsidRPr="00AB12C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D2114" w:rsidRPr="00AB12C9" w:rsidRDefault="00771E20">
            <w:pPr>
              <w:rPr>
                <w:sz w:val="24"/>
                <w:szCs w:val="24"/>
              </w:rPr>
            </w:pPr>
            <w:r w:rsidRPr="00AB12C9">
              <w:rPr>
                <w:sz w:val="24"/>
                <w:szCs w:val="24"/>
              </w:rPr>
              <w:t>Общего доступа</w:t>
            </w:r>
          </w:p>
          <w:p w:rsidR="008D2114" w:rsidRPr="00AB12C9" w:rsidRDefault="00771E20">
            <w:pPr>
              <w:rPr>
                <w:sz w:val="24"/>
                <w:szCs w:val="24"/>
              </w:rPr>
            </w:pPr>
            <w:r w:rsidRPr="00AB12C9">
              <w:rPr>
                <w:sz w:val="24"/>
                <w:szCs w:val="24"/>
              </w:rPr>
              <w:t>- Справочная правовая система ГАРАНТ</w:t>
            </w:r>
          </w:p>
          <w:p w:rsidR="008D2114" w:rsidRPr="00AB12C9" w:rsidRDefault="00771E20">
            <w:pPr>
              <w:rPr>
                <w:sz w:val="24"/>
                <w:szCs w:val="24"/>
              </w:rPr>
            </w:pPr>
            <w:r w:rsidRPr="00AB12C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A24BF" w:rsidRPr="00AB12C9">
        <w:tc>
          <w:tcPr>
            <w:tcW w:w="10490" w:type="dxa"/>
            <w:gridSpan w:val="3"/>
            <w:shd w:val="clear" w:color="auto" w:fill="E7E6E6" w:themeFill="background2"/>
          </w:tcPr>
          <w:p w:rsidR="008D2114" w:rsidRPr="00AB12C9" w:rsidRDefault="00771E20">
            <w:pPr>
              <w:rPr>
                <w:b/>
                <w:sz w:val="24"/>
                <w:szCs w:val="24"/>
              </w:rPr>
            </w:pPr>
            <w:r w:rsidRPr="00AB12C9">
              <w:rPr>
                <w:b/>
                <w:sz w:val="24"/>
                <w:szCs w:val="24"/>
              </w:rPr>
              <w:t xml:space="preserve">Перечень онлайн курсов (с указанием сетевого договора) </w:t>
            </w:r>
          </w:p>
        </w:tc>
      </w:tr>
      <w:tr w:rsidR="00DA24BF" w:rsidRPr="00AB12C9">
        <w:tc>
          <w:tcPr>
            <w:tcW w:w="10490" w:type="dxa"/>
            <w:gridSpan w:val="3"/>
            <w:shd w:val="clear" w:color="auto" w:fill="auto"/>
          </w:tcPr>
          <w:p w:rsidR="008D2114" w:rsidRPr="00AB12C9" w:rsidRDefault="00771E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2C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A24BF" w:rsidRPr="00AB12C9">
        <w:tc>
          <w:tcPr>
            <w:tcW w:w="10490" w:type="dxa"/>
            <w:gridSpan w:val="3"/>
            <w:shd w:val="clear" w:color="auto" w:fill="E7E6E6" w:themeFill="background2"/>
          </w:tcPr>
          <w:p w:rsidR="008D2114" w:rsidRPr="00AB12C9" w:rsidRDefault="00771E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2C9">
              <w:rPr>
                <w:b/>
                <w:sz w:val="24"/>
                <w:szCs w:val="24"/>
              </w:rPr>
              <w:t>Перечень профессиональных стандартов (заполняет кафедра)</w:t>
            </w:r>
          </w:p>
        </w:tc>
      </w:tr>
      <w:tr w:rsidR="00DA24BF" w:rsidRPr="00AB12C9">
        <w:tc>
          <w:tcPr>
            <w:tcW w:w="10490" w:type="dxa"/>
            <w:gridSpan w:val="3"/>
            <w:shd w:val="clear" w:color="auto" w:fill="auto"/>
          </w:tcPr>
          <w:p w:rsidR="008D2114" w:rsidRPr="00AB12C9" w:rsidRDefault="00771E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B12C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D2114" w:rsidRDefault="00771E20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</w:t>
      </w:r>
      <w:proofErr w:type="spellStart"/>
      <w:r>
        <w:rPr>
          <w:sz w:val="24"/>
          <w:szCs w:val="24"/>
        </w:rPr>
        <w:t>Семина.Н.А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</w:p>
    <w:p w:rsidR="008D2114" w:rsidRDefault="008D2114">
      <w:pPr>
        <w:rPr>
          <w:sz w:val="24"/>
          <w:szCs w:val="24"/>
          <w:u w:val="single"/>
        </w:rPr>
      </w:pPr>
    </w:p>
    <w:p w:rsidR="008D2114" w:rsidRDefault="008D2114">
      <w:pPr>
        <w:ind w:left="-284"/>
        <w:rPr>
          <w:sz w:val="24"/>
          <w:szCs w:val="24"/>
        </w:rPr>
      </w:pPr>
    </w:p>
    <w:p w:rsidR="008D2114" w:rsidRDefault="00771E20" w:rsidP="00DA24BF">
      <w:pPr>
        <w:ind w:left="-284"/>
      </w:pPr>
      <w:r>
        <w:rPr>
          <w:sz w:val="24"/>
          <w:szCs w:val="24"/>
        </w:rPr>
        <w:t xml:space="preserve">Заведующий кафедрой                                          Рябцев А.Ю.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D211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6FF9"/>
    <w:multiLevelType w:val="multilevel"/>
    <w:tmpl w:val="FB1E5BA2"/>
    <w:lvl w:ilvl="0">
      <w:start w:val="1"/>
      <w:numFmt w:val="decimal"/>
      <w:lvlText w:val="%1."/>
      <w:lvlJc w:val="left"/>
      <w:pPr>
        <w:ind w:left="643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E830DF1"/>
    <w:multiLevelType w:val="multilevel"/>
    <w:tmpl w:val="1A3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F41B8"/>
    <w:multiLevelType w:val="multilevel"/>
    <w:tmpl w:val="FB76A6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301642C"/>
    <w:multiLevelType w:val="multilevel"/>
    <w:tmpl w:val="6FB8642E"/>
    <w:lvl w:ilvl="0">
      <w:start w:val="1"/>
      <w:numFmt w:val="decimal"/>
      <w:lvlText w:val="%1."/>
      <w:lvlJc w:val="left"/>
      <w:pPr>
        <w:ind w:left="5605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6325" w:hanging="360"/>
      </w:pPr>
    </w:lvl>
    <w:lvl w:ilvl="2">
      <w:start w:val="1"/>
      <w:numFmt w:val="lowerRoman"/>
      <w:lvlText w:val="%3."/>
      <w:lvlJc w:val="right"/>
      <w:pPr>
        <w:ind w:left="7045" w:hanging="180"/>
      </w:pPr>
    </w:lvl>
    <w:lvl w:ilvl="3">
      <w:start w:val="1"/>
      <w:numFmt w:val="decimal"/>
      <w:lvlText w:val="%4."/>
      <w:lvlJc w:val="left"/>
      <w:pPr>
        <w:ind w:left="7765" w:hanging="360"/>
      </w:pPr>
    </w:lvl>
    <w:lvl w:ilvl="4">
      <w:start w:val="1"/>
      <w:numFmt w:val="lowerLetter"/>
      <w:lvlText w:val="%5."/>
      <w:lvlJc w:val="left"/>
      <w:pPr>
        <w:ind w:left="8485" w:hanging="360"/>
      </w:pPr>
    </w:lvl>
    <w:lvl w:ilvl="5">
      <w:start w:val="1"/>
      <w:numFmt w:val="lowerRoman"/>
      <w:lvlText w:val="%6."/>
      <w:lvlJc w:val="right"/>
      <w:pPr>
        <w:ind w:left="9205" w:hanging="180"/>
      </w:pPr>
    </w:lvl>
    <w:lvl w:ilvl="6">
      <w:start w:val="1"/>
      <w:numFmt w:val="decimal"/>
      <w:lvlText w:val="%7."/>
      <w:lvlJc w:val="left"/>
      <w:pPr>
        <w:ind w:left="9925" w:hanging="360"/>
      </w:pPr>
    </w:lvl>
    <w:lvl w:ilvl="7">
      <w:start w:val="1"/>
      <w:numFmt w:val="lowerLetter"/>
      <w:lvlText w:val="%8."/>
      <w:lvlJc w:val="left"/>
      <w:pPr>
        <w:ind w:left="10645" w:hanging="360"/>
      </w:pPr>
    </w:lvl>
    <w:lvl w:ilvl="8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14"/>
    <w:rsid w:val="000D0FEC"/>
    <w:rsid w:val="00771E20"/>
    <w:rsid w:val="008D2114"/>
    <w:rsid w:val="00AB12C9"/>
    <w:rsid w:val="00D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BE25-6E09-48D1-A5C9-FB5AF82C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color w:val="auto"/>
      <w:sz w:val="20"/>
    </w:rPr>
  </w:style>
  <w:style w:type="character" w:customStyle="1" w:styleId="ListLabel80">
    <w:name w:val="ListLabel 80"/>
    <w:qFormat/>
    <w:rPr>
      <w:b w:val="0"/>
      <w:color w:val="auto"/>
      <w:sz w:val="20"/>
    </w:rPr>
  </w:style>
  <w:style w:type="character" w:customStyle="1" w:styleId="ListLabel81">
    <w:name w:val="ListLabel 81"/>
    <w:qFormat/>
    <w:rPr>
      <w:i/>
      <w:iCs/>
      <w:sz w:val="20"/>
      <w:szCs w:val="20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726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02DE-42EA-458A-B9F4-C55DAB58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cp:lastPrinted>2019-04-11T10:42:00Z</cp:lastPrinted>
  <dcterms:created xsi:type="dcterms:W3CDTF">2019-03-14T18:07:00Z</dcterms:created>
  <dcterms:modified xsi:type="dcterms:W3CDTF">2019-07-09T08:14:00Z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