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BCF" w:rsidRDefault="002B17D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6F1BCF" w:rsidRDefault="002B17D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6F1BCF">
        <w:tc>
          <w:tcPr>
            <w:tcW w:w="3261" w:type="dxa"/>
            <w:shd w:val="clear" w:color="auto" w:fill="E7E6E6" w:themeFill="background2"/>
          </w:tcPr>
          <w:p w:rsidR="006F1BCF" w:rsidRDefault="002B17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F1BCF" w:rsidRDefault="002B1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делопроизводства</w:t>
            </w:r>
          </w:p>
        </w:tc>
      </w:tr>
      <w:tr w:rsidR="006F1BCF">
        <w:trPr>
          <w:trHeight w:val="293"/>
        </w:trPr>
        <w:tc>
          <w:tcPr>
            <w:tcW w:w="3261" w:type="dxa"/>
            <w:shd w:val="clear" w:color="auto" w:fill="E7E6E6" w:themeFill="background2"/>
          </w:tcPr>
          <w:p w:rsidR="006F1BCF" w:rsidRDefault="002B17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6F1BCF" w:rsidRDefault="002B1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38.03.02</w:t>
            </w:r>
          </w:p>
        </w:tc>
        <w:tc>
          <w:tcPr>
            <w:tcW w:w="5811" w:type="dxa"/>
            <w:shd w:val="clear" w:color="auto" w:fill="auto"/>
          </w:tcPr>
          <w:p w:rsidR="006F1BCF" w:rsidRDefault="002B1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Менеджмент </w:t>
            </w:r>
          </w:p>
        </w:tc>
      </w:tr>
      <w:tr w:rsidR="006F1BCF">
        <w:tc>
          <w:tcPr>
            <w:tcW w:w="3261" w:type="dxa"/>
            <w:shd w:val="clear" w:color="auto" w:fill="E7E6E6" w:themeFill="background2"/>
          </w:tcPr>
          <w:p w:rsidR="006F1BCF" w:rsidRDefault="002B17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F1BCF" w:rsidRDefault="002B1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менеджмент</w:t>
            </w:r>
          </w:p>
        </w:tc>
      </w:tr>
      <w:tr w:rsidR="006F1BCF">
        <w:tc>
          <w:tcPr>
            <w:tcW w:w="3261" w:type="dxa"/>
            <w:shd w:val="clear" w:color="auto" w:fill="E7E6E6" w:themeFill="background2"/>
          </w:tcPr>
          <w:p w:rsidR="006F1BCF" w:rsidRDefault="002B17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F1BCF" w:rsidRDefault="002B1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з.е.</w:t>
            </w:r>
          </w:p>
        </w:tc>
      </w:tr>
      <w:tr w:rsidR="006F1BCF">
        <w:tc>
          <w:tcPr>
            <w:tcW w:w="3261" w:type="dxa"/>
            <w:shd w:val="clear" w:color="auto" w:fill="E7E6E6" w:themeFill="background2"/>
          </w:tcPr>
          <w:p w:rsidR="006F1BCF" w:rsidRDefault="002B17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F1BCF" w:rsidRDefault="002B1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6F1BCF">
        <w:tc>
          <w:tcPr>
            <w:tcW w:w="3261" w:type="dxa"/>
            <w:shd w:val="clear" w:color="auto" w:fill="E7E6E6" w:themeFill="background2"/>
          </w:tcPr>
          <w:p w:rsidR="006F1BCF" w:rsidRDefault="002B17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F1BCF" w:rsidRDefault="002B1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Бизнес-информатики</w:t>
            </w:r>
          </w:p>
        </w:tc>
      </w:tr>
      <w:tr w:rsidR="006F1BCF">
        <w:tc>
          <w:tcPr>
            <w:tcW w:w="10490" w:type="dxa"/>
            <w:gridSpan w:val="3"/>
            <w:shd w:val="clear" w:color="auto" w:fill="E7E6E6" w:themeFill="background2"/>
          </w:tcPr>
          <w:p w:rsidR="006F1BCF" w:rsidRDefault="002B17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Краткое содержание дисциплины </w:t>
            </w:r>
          </w:p>
        </w:tc>
      </w:tr>
      <w:tr w:rsidR="006F1BCF">
        <w:tc>
          <w:tcPr>
            <w:tcW w:w="10490" w:type="dxa"/>
            <w:gridSpan w:val="3"/>
            <w:shd w:val="clear" w:color="auto" w:fill="auto"/>
          </w:tcPr>
          <w:p w:rsidR="006F1BCF" w:rsidRDefault="002B1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 Основные понятия делопроизводства и документооборота</w:t>
            </w:r>
          </w:p>
        </w:tc>
      </w:tr>
      <w:tr w:rsidR="006F1BCF">
        <w:tc>
          <w:tcPr>
            <w:tcW w:w="10490" w:type="dxa"/>
            <w:gridSpan w:val="3"/>
            <w:shd w:val="clear" w:color="auto" w:fill="auto"/>
          </w:tcPr>
          <w:p w:rsidR="006F1BCF" w:rsidRDefault="002B1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 Законодательное и нормативно-методическое регулирование документационного обеспечения</w:t>
            </w:r>
          </w:p>
        </w:tc>
      </w:tr>
      <w:tr w:rsidR="006F1BCF">
        <w:tc>
          <w:tcPr>
            <w:tcW w:w="10490" w:type="dxa"/>
            <w:gridSpan w:val="3"/>
            <w:shd w:val="clear" w:color="auto" w:fill="auto"/>
          </w:tcPr>
          <w:p w:rsidR="006F1BCF" w:rsidRDefault="002B1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3. Понятие и классификация основных видов </w:t>
            </w:r>
            <w:r>
              <w:rPr>
                <w:sz w:val="24"/>
                <w:szCs w:val="24"/>
              </w:rPr>
              <w:t>документов</w:t>
            </w:r>
          </w:p>
        </w:tc>
      </w:tr>
      <w:tr w:rsidR="006F1BCF">
        <w:tc>
          <w:tcPr>
            <w:tcW w:w="10490" w:type="dxa"/>
            <w:gridSpan w:val="3"/>
            <w:shd w:val="clear" w:color="auto" w:fill="auto"/>
          </w:tcPr>
          <w:p w:rsidR="006F1BCF" w:rsidRDefault="002B1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4. Основы документационного обеспечения управления</w:t>
            </w:r>
          </w:p>
        </w:tc>
      </w:tr>
      <w:tr w:rsidR="006F1BCF">
        <w:tc>
          <w:tcPr>
            <w:tcW w:w="10490" w:type="dxa"/>
            <w:gridSpan w:val="3"/>
            <w:shd w:val="clear" w:color="auto" w:fill="auto"/>
          </w:tcPr>
          <w:p w:rsidR="006F1BCF" w:rsidRDefault="002B1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5. Составление номенклатуры дел. Формирование дел. Подготовка документов к передаче на архивное хранение</w:t>
            </w:r>
          </w:p>
        </w:tc>
      </w:tr>
      <w:tr w:rsidR="006F1BCF">
        <w:tc>
          <w:tcPr>
            <w:tcW w:w="10490" w:type="dxa"/>
            <w:gridSpan w:val="3"/>
            <w:shd w:val="clear" w:color="auto" w:fill="auto"/>
          </w:tcPr>
          <w:p w:rsidR="006F1BCF" w:rsidRDefault="002B17D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6. Система управления электронными документами</w:t>
            </w:r>
          </w:p>
        </w:tc>
      </w:tr>
      <w:tr w:rsidR="006F1BCF">
        <w:tc>
          <w:tcPr>
            <w:tcW w:w="10490" w:type="dxa"/>
            <w:gridSpan w:val="3"/>
            <w:shd w:val="clear" w:color="auto" w:fill="E7E6E6" w:themeFill="background2"/>
          </w:tcPr>
          <w:p w:rsidR="006F1BCF" w:rsidRDefault="002B17D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6F1BCF">
        <w:tc>
          <w:tcPr>
            <w:tcW w:w="10490" w:type="dxa"/>
            <w:gridSpan w:val="3"/>
            <w:shd w:val="clear" w:color="auto" w:fill="auto"/>
          </w:tcPr>
          <w:p w:rsidR="006F1BCF" w:rsidRDefault="002B17D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</w:t>
            </w:r>
            <w:r>
              <w:rPr>
                <w:b/>
                <w:sz w:val="24"/>
                <w:szCs w:val="24"/>
              </w:rPr>
              <w:t>овная литература</w:t>
            </w:r>
          </w:p>
          <w:p w:rsidR="006F1BCF" w:rsidRDefault="002B17D9">
            <w:r>
              <w:rPr>
                <w:sz w:val="24"/>
                <w:szCs w:val="24"/>
              </w:rPr>
              <w:t>1.Основы делопроизводства [Электронный ресурс] : учебное пособие для студентов вузов, обучающихся по направлению подготовки 38.03.01 "Экономика" (квалификация (степень) "бакалавр") / А. М. Асалиев [и др.]. ; Рос. экон. ун-т им. Г. В. Плеха</w:t>
            </w:r>
            <w:r>
              <w:rPr>
                <w:sz w:val="24"/>
                <w:szCs w:val="24"/>
              </w:rPr>
              <w:t xml:space="preserve">нова. - 2-е изд., испр. и доп. - Москва : ИНФРА-М, 2019. - 146 с. </w:t>
            </w:r>
            <w:hyperlink r:id="rId5">
              <w:r>
                <w:rPr>
                  <w:rStyle w:val="-"/>
                  <w:color w:val="auto"/>
                  <w:sz w:val="24"/>
                  <w:szCs w:val="24"/>
                </w:rPr>
                <w:t>http://znanium.com/go.php?id=989597</w:t>
              </w:r>
            </w:hyperlink>
            <w:r>
              <w:rPr>
                <w:rStyle w:val="-"/>
                <w:color w:val="auto"/>
                <w:sz w:val="24"/>
                <w:szCs w:val="24"/>
              </w:rPr>
              <w:t xml:space="preserve"> </w:t>
            </w:r>
          </w:p>
          <w:p w:rsidR="006F1BCF" w:rsidRDefault="002B17D9">
            <w:r>
              <w:rPr>
                <w:sz w:val="24"/>
                <w:szCs w:val="24"/>
              </w:rPr>
              <w:t xml:space="preserve">2. Раздорожный, А. А. Документирование управленческой деятельности [Электронный ресурс] : учебное </w:t>
            </w:r>
            <w:r>
              <w:rPr>
                <w:sz w:val="24"/>
                <w:szCs w:val="24"/>
              </w:rPr>
              <w:t xml:space="preserve">пособие по направлению подготовки 38.03.02 "Менеджмент" (квалификация (степень) "бакалавр") / А. А. Раздорожный. - Москва : ИНФРА-М, 2018. - 304 с. </w:t>
            </w:r>
            <w:hyperlink r:id="rId6">
              <w:r>
                <w:rPr>
                  <w:rStyle w:val="-"/>
                  <w:color w:val="auto"/>
                  <w:sz w:val="24"/>
                  <w:szCs w:val="24"/>
                </w:rPr>
                <w:t>http://znanium.com/go.php?id=969585</w:t>
              </w:r>
            </w:hyperlink>
            <w:r>
              <w:rPr>
                <w:rStyle w:val="-"/>
                <w:color w:val="auto"/>
                <w:sz w:val="24"/>
                <w:szCs w:val="24"/>
              </w:rPr>
              <w:t xml:space="preserve"> </w:t>
            </w:r>
          </w:p>
          <w:p w:rsidR="006F1BCF" w:rsidRDefault="002B17D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Дополнительная л</w:t>
            </w:r>
            <w:r>
              <w:rPr>
                <w:b/>
                <w:sz w:val="24"/>
                <w:szCs w:val="24"/>
              </w:rPr>
              <w:t>итература</w:t>
            </w:r>
          </w:p>
          <w:p w:rsidR="006F1BCF" w:rsidRDefault="002B17D9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1. Кирсанова, М. В. Современное делопроизводство [Электронный ресурс] : учебное пособие для студентов вузов, обучающихся по экономическим специальностям / М. В. Кирсанова ; Рос. акад. гос. службы при Правительстве РФ. - 4-е изд. - Москва : ИНФРА-</w:t>
            </w:r>
            <w:r>
              <w:rPr>
                <w:sz w:val="24"/>
                <w:szCs w:val="24"/>
              </w:rPr>
              <w:t xml:space="preserve">М, 2014. - 312 с. </w:t>
            </w:r>
            <w:hyperlink r:id="rId7">
              <w:r>
                <w:rPr>
                  <w:rStyle w:val="-"/>
                  <w:color w:val="auto"/>
                  <w:sz w:val="24"/>
                  <w:szCs w:val="24"/>
                </w:rPr>
                <w:t>http://znanium.com/go.php?id=395921</w:t>
              </w:r>
            </w:hyperlink>
            <w:r>
              <w:rPr>
                <w:rStyle w:val="-"/>
                <w:color w:val="auto"/>
                <w:sz w:val="24"/>
                <w:szCs w:val="24"/>
              </w:rPr>
              <w:t xml:space="preserve"> </w:t>
            </w:r>
          </w:p>
        </w:tc>
      </w:tr>
      <w:tr w:rsidR="006F1BCF">
        <w:tc>
          <w:tcPr>
            <w:tcW w:w="10490" w:type="dxa"/>
            <w:gridSpan w:val="3"/>
            <w:shd w:val="clear" w:color="auto" w:fill="E7E6E6" w:themeFill="background2"/>
          </w:tcPr>
          <w:p w:rsidR="006F1BCF" w:rsidRDefault="002B17D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6F1BCF">
        <w:tc>
          <w:tcPr>
            <w:tcW w:w="10490" w:type="dxa"/>
            <w:gridSpan w:val="3"/>
            <w:shd w:val="clear" w:color="auto" w:fill="auto"/>
          </w:tcPr>
          <w:p w:rsidR="006F1BCF" w:rsidRDefault="002B17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лицензионное программное обесп</w:t>
            </w:r>
            <w:r>
              <w:rPr>
                <w:b/>
                <w:sz w:val="24"/>
                <w:szCs w:val="24"/>
              </w:rPr>
              <w:t>ечение:</w:t>
            </w:r>
          </w:p>
          <w:p w:rsidR="006F1BCF" w:rsidRDefault="002B17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6F1BCF" w:rsidRDefault="002B17D9">
            <w:pPr>
              <w:jc w:val="both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Программы для ЭВМ «Мой Офис Стандартный. Лицензия Корпоративная на пользователя для образовательных организаций, без ограничения срока действия.  Соглашение № СК-281 от 7 июня 2017. Дата заключения - 07.06.2017</w:t>
            </w:r>
          </w:p>
          <w:p w:rsidR="006F1BCF" w:rsidRDefault="002B17D9">
            <w:r>
              <w:rPr>
                <w:sz w:val="24"/>
                <w:szCs w:val="24"/>
              </w:rPr>
              <w:t>- Программа для ЭВМ «DirectumRX» (простая (н</w:t>
            </w:r>
            <w:r>
              <w:rPr>
                <w:sz w:val="24"/>
                <w:szCs w:val="24"/>
              </w:rPr>
              <w:t>еисключительная) лицензия) на основании Соглашения № 19-07944 от 20.08.2019</w:t>
            </w:r>
          </w:p>
          <w:p w:rsidR="006F1BCF" w:rsidRDefault="002B17D9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6F1BCF" w:rsidRDefault="002B1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 доступа</w:t>
            </w:r>
          </w:p>
          <w:p w:rsidR="006F1BCF" w:rsidRDefault="002B1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ГАРАНТ</w:t>
            </w:r>
          </w:p>
          <w:p w:rsidR="006F1BCF" w:rsidRDefault="002B1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</w:t>
            </w:r>
            <w:r>
              <w:rPr>
                <w:sz w:val="24"/>
                <w:szCs w:val="24"/>
              </w:rPr>
              <w:t>истема Консультант плюс</w:t>
            </w:r>
          </w:p>
        </w:tc>
      </w:tr>
      <w:tr w:rsidR="006F1BCF">
        <w:tc>
          <w:tcPr>
            <w:tcW w:w="10490" w:type="dxa"/>
            <w:gridSpan w:val="3"/>
            <w:shd w:val="clear" w:color="auto" w:fill="E7E6E6" w:themeFill="background2"/>
          </w:tcPr>
          <w:p w:rsidR="006F1BCF" w:rsidRDefault="002B17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онлайн курсов </w:t>
            </w:r>
            <w:r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6F1BCF">
        <w:tc>
          <w:tcPr>
            <w:tcW w:w="10490" w:type="dxa"/>
            <w:gridSpan w:val="3"/>
            <w:shd w:val="clear" w:color="auto" w:fill="auto"/>
          </w:tcPr>
          <w:p w:rsidR="006F1BCF" w:rsidRDefault="002B17D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6F1BCF">
        <w:tc>
          <w:tcPr>
            <w:tcW w:w="10490" w:type="dxa"/>
            <w:gridSpan w:val="3"/>
            <w:shd w:val="clear" w:color="auto" w:fill="E7E6E6" w:themeFill="background2"/>
          </w:tcPr>
          <w:p w:rsidR="006F1BCF" w:rsidRDefault="002B17D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6F1BCF">
        <w:tc>
          <w:tcPr>
            <w:tcW w:w="10490" w:type="dxa"/>
            <w:gridSpan w:val="3"/>
            <w:shd w:val="clear" w:color="auto" w:fill="auto"/>
          </w:tcPr>
          <w:p w:rsidR="006F1BCF" w:rsidRDefault="002B17D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  <w:p w:rsidR="006F1BCF" w:rsidRDefault="006F1BCF">
            <w:pPr>
              <w:rPr>
                <w:sz w:val="24"/>
                <w:szCs w:val="24"/>
              </w:rPr>
            </w:pPr>
          </w:p>
        </w:tc>
      </w:tr>
    </w:tbl>
    <w:p w:rsidR="006F1BCF" w:rsidRPr="002B17D9" w:rsidRDefault="002B17D9" w:rsidP="002B17D9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</w:t>
      </w:r>
      <w:r>
        <w:rPr>
          <w:sz w:val="24"/>
          <w:szCs w:val="24"/>
          <w:u w:val="single"/>
        </w:rPr>
        <w:t xml:space="preserve">Андреева С.Л. </w:t>
      </w:r>
      <w:bookmarkStart w:id="0" w:name="_GoBack"/>
      <w:bookmarkEnd w:id="0"/>
    </w:p>
    <w:sectPr w:rsidR="006F1BCF" w:rsidRPr="002B17D9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F1BCF"/>
    <w:rsid w:val="002B17D9"/>
    <w:rsid w:val="006F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5551D"/>
  <w15:docId w15:val="{7FA9B363-247C-4420-A2BA-3EA1E99AC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D966BD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basedOn w:val="a0"/>
    <w:uiPriority w:val="99"/>
    <w:semiHidden/>
    <w:unhideWhenUsed/>
    <w:rsid w:val="003E7467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">
    <w:name w:val="10. Критерии оценки результатов:заголовок Знак Знак"/>
    <w:basedOn w:val="a8"/>
    <w:link w:val="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0">
    <w:name w:val="10. Критерии оценки результатов:текст Знак Знак"/>
    <w:basedOn w:val="010"/>
    <w:link w:val="10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">
    <w:name w:val="Заголовок 9 Знак"/>
    <w:link w:val="91"/>
    <w:qFormat/>
    <w:rsid w:val="005A7B06"/>
    <w:rPr>
      <w:b/>
      <w:sz w:val="28"/>
    </w:rPr>
  </w:style>
  <w:style w:type="character" w:customStyle="1" w:styleId="2">
    <w:name w:val="Заголовок 2 Знак"/>
    <w:link w:val="21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">
    <w:name w:val="Заголовок 4 Знак"/>
    <w:link w:val="41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">
    <w:name w:val="Заголовок 5 Знак"/>
    <w:link w:val="51"/>
    <w:uiPriority w:val="9"/>
    <w:qFormat/>
    <w:rsid w:val="005A7B06"/>
    <w:rPr>
      <w:b/>
      <w:bCs/>
      <w:sz w:val="28"/>
      <w:szCs w:val="24"/>
    </w:rPr>
  </w:style>
  <w:style w:type="character" w:customStyle="1" w:styleId="8">
    <w:name w:val="Заголовок 8 Знак"/>
    <w:link w:val="81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99"/>
    <w:qFormat/>
    <w:rsid w:val="005A7B06"/>
    <w:rPr>
      <w:b/>
      <w:bCs/>
    </w:rPr>
  </w:style>
  <w:style w:type="character" w:customStyle="1" w:styleId="3">
    <w:name w:val="Заголовок 3 Знак"/>
    <w:link w:val="30"/>
    <w:uiPriority w:val="9"/>
    <w:qFormat/>
    <w:rsid w:val="005A7B06"/>
    <w:rPr>
      <w:bCs/>
      <w:sz w:val="28"/>
      <w:szCs w:val="24"/>
    </w:rPr>
  </w:style>
  <w:style w:type="character" w:customStyle="1" w:styleId="6">
    <w:name w:val="Заголовок 6 Знак"/>
    <w:link w:val="61"/>
    <w:qFormat/>
    <w:rsid w:val="005A7B06"/>
    <w:rPr>
      <w:b/>
      <w:bCs/>
      <w:kern w:val="2"/>
      <w:sz w:val="22"/>
      <w:szCs w:val="22"/>
    </w:rPr>
  </w:style>
  <w:style w:type="character" w:customStyle="1" w:styleId="7">
    <w:name w:val="Заголовок 7 Знак"/>
    <w:link w:val="71"/>
    <w:qFormat/>
    <w:rsid w:val="005A7B06"/>
    <w:rPr>
      <w:sz w:val="24"/>
      <w:szCs w:val="24"/>
    </w:rPr>
  </w:style>
  <w:style w:type="character" w:customStyle="1" w:styleId="30">
    <w:name w:val="Основной текст с отступом 3 Знак"/>
    <w:link w:val="3"/>
    <w:qFormat/>
    <w:rsid w:val="005A7B06"/>
    <w:rPr>
      <w:kern w:val="2"/>
      <w:sz w:val="16"/>
      <w:szCs w:val="16"/>
    </w:rPr>
  </w:style>
  <w:style w:type="character" w:customStyle="1" w:styleId="31">
    <w:name w:val="Основной текст с отступом 3 Знак1"/>
    <w:link w:val="32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0">
    <w:name w:val="Вопрос 2 Знак"/>
    <w:link w:val="20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sid w:val="00D966BD"/>
    <w:rPr>
      <w:rFonts w:cs="Courier New"/>
    </w:rPr>
  </w:style>
  <w:style w:type="character" w:customStyle="1" w:styleId="ListLabel2">
    <w:name w:val="ListLabel 2"/>
    <w:qFormat/>
    <w:rsid w:val="00D966BD"/>
    <w:rPr>
      <w:rFonts w:cs="Courier New"/>
    </w:rPr>
  </w:style>
  <w:style w:type="character" w:customStyle="1" w:styleId="ListLabel3">
    <w:name w:val="ListLabel 3"/>
    <w:qFormat/>
    <w:rsid w:val="00D966BD"/>
    <w:rPr>
      <w:rFonts w:cs="Courier New"/>
    </w:rPr>
  </w:style>
  <w:style w:type="character" w:customStyle="1" w:styleId="ListLabel4">
    <w:name w:val="ListLabel 4"/>
    <w:qFormat/>
    <w:rsid w:val="00D966BD"/>
    <w:rPr>
      <w:rFonts w:cs="Courier New"/>
    </w:rPr>
  </w:style>
  <w:style w:type="character" w:customStyle="1" w:styleId="ListLabel5">
    <w:name w:val="ListLabel 5"/>
    <w:qFormat/>
    <w:rsid w:val="00D966BD"/>
    <w:rPr>
      <w:rFonts w:cs="Courier New"/>
    </w:rPr>
  </w:style>
  <w:style w:type="character" w:customStyle="1" w:styleId="ListLabel6">
    <w:name w:val="ListLabel 6"/>
    <w:qFormat/>
    <w:rsid w:val="00D966BD"/>
    <w:rPr>
      <w:rFonts w:cs="Courier New"/>
    </w:rPr>
  </w:style>
  <w:style w:type="character" w:customStyle="1" w:styleId="ListLabel7">
    <w:name w:val="ListLabel 7"/>
    <w:qFormat/>
    <w:rsid w:val="00D966BD"/>
    <w:rPr>
      <w:rFonts w:cs="Courier New"/>
    </w:rPr>
  </w:style>
  <w:style w:type="character" w:customStyle="1" w:styleId="ListLabel8">
    <w:name w:val="ListLabel 8"/>
    <w:qFormat/>
    <w:rsid w:val="00D966BD"/>
    <w:rPr>
      <w:rFonts w:cs="Courier New"/>
    </w:rPr>
  </w:style>
  <w:style w:type="character" w:customStyle="1" w:styleId="ListLabel9">
    <w:name w:val="ListLabel 9"/>
    <w:qFormat/>
    <w:rsid w:val="00D966BD"/>
    <w:rPr>
      <w:rFonts w:cs="Courier New"/>
    </w:rPr>
  </w:style>
  <w:style w:type="character" w:customStyle="1" w:styleId="ListLabel10">
    <w:name w:val="ListLabel 10"/>
    <w:qFormat/>
    <w:rsid w:val="00D966BD"/>
    <w:rPr>
      <w:rFonts w:cs="Courier New"/>
    </w:rPr>
  </w:style>
  <w:style w:type="character" w:customStyle="1" w:styleId="ListLabel11">
    <w:name w:val="ListLabel 11"/>
    <w:qFormat/>
    <w:rsid w:val="00D966BD"/>
    <w:rPr>
      <w:rFonts w:cs="Courier New"/>
    </w:rPr>
  </w:style>
  <w:style w:type="character" w:customStyle="1" w:styleId="ListLabel12">
    <w:name w:val="ListLabel 12"/>
    <w:qFormat/>
    <w:rsid w:val="00D966BD"/>
    <w:rPr>
      <w:b/>
      <w:i w:val="0"/>
    </w:rPr>
  </w:style>
  <w:style w:type="character" w:customStyle="1" w:styleId="ListLabel13">
    <w:name w:val="ListLabel 13"/>
    <w:qFormat/>
    <w:rsid w:val="00D966BD"/>
    <w:rPr>
      <w:color w:val="000000"/>
    </w:rPr>
  </w:style>
  <w:style w:type="character" w:customStyle="1" w:styleId="ListLabel14">
    <w:name w:val="ListLabel 14"/>
    <w:qFormat/>
    <w:rsid w:val="00D966BD"/>
    <w:rPr>
      <w:rFonts w:cs="Courier New"/>
    </w:rPr>
  </w:style>
  <w:style w:type="character" w:customStyle="1" w:styleId="ListLabel15">
    <w:name w:val="ListLabel 15"/>
    <w:qFormat/>
    <w:rsid w:val="00D966BD"/>
    <w:rPr>
      <w:rFonts w:cs="Courier New"/>
    </w:rPr>
  </w:style>
  <w:style w:type="character" w:customStyle="1" w:styleId="ListLabel16">
    <w:name w:val="ListLabel 16"/>
    <w:qFormat/>
    <w:rsid w:val="00D966BD"/>
    <w:rPr>
      <w:rFonts w:cs="Courier New"/>
    </w:rPr>
  </w:style>
  <w:style w:type="character" w:customStyle="1" w:styleId="ListLabel17">
    <w:name w:val="ListLabel 17"/>
    <w:qFormat/>
    <w:rsid w:val="00D966BD"/>
    <w:rPr>
      <w:spacing w:val="-1"/>
      <w:sz w:val="20"/>
      <w:szCs w:val="20"/>
    </w:rPr>
  </w:style>
  <w:style w:type="character" w:customStyle="1" w:styleId="ListLabel18">
    <w:name w:val="ListLabel 18"/>
    <w:qFormat/>
    <w:rsid w:val="00D966BD"/>
    <w:rPr>
      <w:spacing w:val="-1"/>
      <w:sz w:val="20"/>
      <w:szCs w:val="20"/>
    </w:rPr>
  </w:style>
  <w:style w:type="character" w:customStyle="1" w:styleId="ListLabel19">
    <w:name w:val="ListLabel 19"/>
    <w:qFormat/>
    <w:rsid w:val="00D966BD"/>
    <w:rPr>
      <w:b w:val="0"/>
    </w:rPr>
  </w:style>
  <w:style w:type="character" w:customStyle="1" w:styleId="ListLabel20">
    <w:name w:val="ListLabel 20"/>
    <w:qFormat/>
    <w:rsid w:val="00D966BD"/>
    <w:rPr>
      <w:b w:val="0"/>
    </w:rPr>
  </w:style>
  <w:style w:type="character" w:customStyle="1" w:styleId="ListLabel21">
    <w:name w:val="ListLabel 21"/>
    <w:qFormat/>
    <w:rsid w:val="00D966BD"/>
    <w:rPr>
      <w:b w:val="0"/>
    </w:rPr>
  </w:style>
  <w:style w:type="character" w:customStyle="1" w:styleId="ListLabel22">
    <w:name w:val="ListLabel 22"/>
    <w:qFormat/>
    <w:rsid w:val="00D966BD"/>
    <w:rPr>
      <w:b w:val="0"/>
    </w:rPr>
  </w:style>
  <w:style w:type="character" w:customStyle="1" w:styleId="ListLabel23">
    <w:name w:val="ListLabel 23"/>
    <w:qFormat/>
    <w:rsid w:val="00D966BD"/>
    <w:rPr>
      <w:b w:val="0"/>
    </w:rPr>
  </w:style>
  <w:style w:type="character" w:customStyle="1" w:styleId="ListLabel24">
    <w:name w:val="ListLabel 24"/>
    <w:qFormat/>
    <w:rsid w:val="00D966BD"/>
    <w:rPr>
      <w:b w:val="0"/>
    </w:rPr>
  </w:style>
  <w:style w:type="character" w:customStyle="1" w:styleId="ListLabel25">
    <w:name w:val="ListLabel 25"/>
    <w:qFormat/>
    <w:rsid w:val="00D966BD"/>
    <w:rPr>
      <w:b w:val="0"/>
    </w:rPr>
  </w:style>
  <w:style w:type="character" w:customStyle="1" w:styleId="ListLabel26">
    <w:name w:val="ListLabel 26"/>
    <w:qFormat/>
    <w:rsid w:val="00D966BD"/>
    <w:rPr>
      <w:b w:val="0"/>
    </w:rPr>
  </w:style>
  <w:style w:type="character" w:customStyle="1" w:styleId="ListLabel27">
    <w:name w:val="ListLabel 27"/>
    <w:qFormat/>
    <w:rsid w:val="00D966BD"/>
    <w:rPr>
      <w:b w:val="0"/>
    </w:rPr>
  </w:style>
  <w:style w:type="character" w:customStyle="1" w:styleId="ListLabel28">
    <w:name w:val="ListLabel 28"/>
    <w:qFormat/>
    <w:rsid w:val="00D966BD"/>
    <w:rPr>
      <w:b w:val="0"/>
    </w:rPr>
  </w:style>
  <w:style w:type="character" w:customStyle="1" w:styleId="ListLabel29">
    <w:name w:val="ListLabel 29"/>
    <w:qFormat/>
    <w:rsid w:val="00D966BD"/>
    <w:rPr>
      <w:b w:val="0"/>
    </w:rPr>
  </w:style>
  <w:style w:type="character" w:customStyle="1" w:styleId="ListLabel30">
    <w:name w:val="ListLabel 30"/>
    <w:qFormat/>
    <w:rsid w:val="00D966BD"/>
    <w:rPr>
      <w:b w:val="0"/>
    </w:rPr>
  </w:style>
  <w:style w:type="character" w:customStyle="1" w:styleId="ListLabel31">
    <w:name w:val="ListLabel 31"/>
    <w:qFormat/>
    <w:rsid w:val="00D966BD"/>
    <w:rPr>
      <w:b w:val="0"/>
    </w:rPr>
  </w:style>
  <w:style w:type="character" w:customStyle="1" w:styleId="ListLabel32">
    <w:name w:val="ListLabel 32"/>
    <w:qFormat/>
    <w:rsid w:val="00D966BD"/>
    <w:rPr>
      <w:b w:val="0"/>
    </w:rPr>
  </w:style>
  <w:style w:type="character" w:customStyle="1" w:styleId="ListLabel33">
    <w:name w:val="ListLabel 33"/>
    <w:qFormat/>
    <w:rsid w:val="00D966BD"/>
    <w:rPr>
      <w:b w:val="0"/>
    </w:rPr>
  </w:style>
  <w:style w:type="character" w:customStyle="1" w:styleId="ListLabel34">
    <w:name w:val="ListLabel 34"/>
    <w:qFormat/>
    <w:rsid w:val="00D966BD"/>
    <w:rPr>
      <w:rFonts w:cs="Courier New"/>
    </w:rPr>
  </w:style>
  <w:style w:type="character" w:customStyle="1" w:styleId="ListLabel35">
    <w:name w:val="ListLabel 35"/>
    <w:qFormat/>
    <w:rsid w:val="00D966BD"/>
    <w:rPr>
      <w:rFonts w:cs="Courier New"/>
    </w:rPr>
  </w:style>
  <w:style w:type="character" w:customStyle="1" w:styleId="ListLabel36">
    <w:name w:val="ListLabel 36"/>
    <w:qFormat/>
    <w:rsid w:val="00D966BD"/>
    <w:rPr>
      <w:rFonts w:cs="Courier New"/>
    </w:rPr>
  </w:style>
  <w:style w:type="character" w:customStyle="1" w:styleId="ListLabel37">
    <w:name w:val="ListLabel 37"/>
    <w:qFormat/>
    <w:rsid w:val="00D966BD"/>
    <w:rPr>
      <w:sz w:val="22"/>
    </w:rPr>
  </w:style>
  <w:style w:type="character" w:customStyle="1" w:styleId="ListLabel38">
    <w:name w:val="ListLabel 38"/>
    <w:qFormat/>
    <w:rsid w:val="00D966BD"/>
    <w:rPr>
      <w:b w:val="0"/>
      <w:i w:val="0"/>
      <w:sz w:val="20"/>
    </w:rPr>
  </w:style>
  <w:style w:type="character" w:customStyle="1" w:styleId="ListLabel39">
    <w:name w:val="ListLabel 39"/>
    <w:qFormat/>
    <w:rsid w:val="00D966BD"/>
    <w:rPr>
      <w:spacing w:val="-1"/>
      <w:sz w:val="22"/>
    </w:rPr>
  </w:style>
  <w:style w:type="character" w:customStyle="1" w:styleId="ListLabel40">
    <w:name w:val="ListLabel 40"/>
    <w:qFormat/>
    <w:rsid w:val="00D966BD"/>
    <w:rPr>
      <w:b w:val="0"/>
      <w:i w:val="0"/>
      <w:sz w:val="20"/>
    </w:rPr>
  </w:style>
  <w:style w:type="character" w:customStyle="1" w:styleId="ListLabel41">
    <w:name w:val="ListLabel 41"/>
    <w:qFormat/>
    <w:rsid w:val="00D966BD"/>
    <w:rPr>
      <w:b w:val="0"/>
      <w:i w:val="0"/>
      <w:sz w:val="18"/>
      <w:szCs w:val="18"/>
    </w:rPr>
  </w:style>
  <w:style w:type="character" w:customStyle="1" w:styleId="ListLabel42">
    <w:name w:val="ListLabel 42"/>
    <w:qFormat/>
    <w:rsid w:val="00D966BD"/>
    <w:rPr>
      <w:b w:val="0"/>
      <w:i w:val="0"/>
      <w:sz w:val="22"/>
    </w:rPr>
  </w:style>
  <w:style w:type="character" w:customStyle="1" w:styleId="ListLabel43">
    <w:name w:val="ListLabel 43"/>
    <w:qFormat/>
    <w:rsid w:val="00D966BD"/>
    <w:rPr>
      <w:spacing w:val="-1"/>
      <w:sz w:val="22"/>
      <w:szCs w:val="22"/>
    </w:rPr>
  </w:style>
  <w:style w:type="character" w:customStyle="1" w:styleId="ListLabel44">
    <w:name w:val="ListLabel 44"/>
    <w:qFormat/>
    <w:rsid w:val="00D966BD"/>
    <w:rPr>
      <w:sz w:val="22"/>
    </w:rPr>
  </w:style>
  <w:style w:type="character" w:customStyle="1" w:styleId="ListLabel45">
    <w:name w:val="ListLabel 45"/>
    <w:qFormat/>
    <w:rsid w:val="00D966BD"/>
    <w:rPr>
      <w:sz w:val="20"/>
    </w:rPr>
  </w:style>
  <w:style w:type="character" w:customStyle="1" w:styleId="ListLabel46">
    <w:name w:val="ListLabel 46"/>
    <w:qFormat/>
    <w:rsid w:val="00D966BD"/>
    <w:rPr>
      <w:b w:val="0"/>
      <w:i w:val="0"/>
      <w:sz w:val="22"/>
    </w:rPr>
  </w:style>
  <w:style w:type="character" w:customStyle="1" w:styleId="ListLabel47">
    <w:name w:val="ListLabel 47"/>
    <w:qFormat/>
    <w:rsid w:val="00D966BD"/>
    <w:rPr>
      <w:spacing w:val="-1"/>
      <w:sz w:val="22"/>
      <w:szCs w:val="22"/>
    </w:rPr>
  </w:style>
  <w:style w:type="character" w:customStyle="1" w:styleId="ListLabel48">
    <w:name w:val="ListLabel 48"/>
    <w:qFormat/>
    <w:rsid w:val="00D966BD"/>
    <w:rPr>
      <w:b w:val="0"/>
      <w:i w:val="0"/>
      <w:sz w:val="22"/>
    </w:rPr>
  </w:style>
  <w:style w:type="character" w:customStyle="1" w:styleId="ListLabel49">
    <w:name w:val="ListLabel 49"/>
    <w:qFormat/>
    <w:rsid w:val="00D966BD"/>
    <w:rPr>
      <w:sz w:val="22"/>
    </w:rPr>
  </w:style>
  <w:style w:type="character" w:customStyle="1" w:styleId="ListLabel50">
    <w:name w:val="ListLabel 50"/>
    <w:qFormat/>
    <w:rsid w:val="00D966BD"/>
    <w:rPr>
      <w:b w:val="0"/>
      <w:i w:val="0"/>
      <w:sz w:val="18"/>
      <w:szCs w:val="18"/>
    </w:rPr>
  </w:style>
  <w:style w:type="character" w:customStyle="1" w:styleId="ListLabel51">
    <w:name w:val="ListLabel 51"/>
    <w:qFormat/>
    <w:rsid w:val="00D966BD"/>
    <w:rPr>
      <w:sz w:val="22"/>
    </w:rPr>
  </w:style>
  <w:style w:type="character" w:customStyle="1" w:styleId="ListLabel52">
    <w:name w:val="ListLabel 52"/>
    <w:qFormat/>
    <w:rsid w:val="00D966BD"/>
    <w:rPr>
      <w:b/>
      <w:sz w:val="22"/>
      <w:szCs w:val="22"/>
    </w:rPr>
  </w:style>
  <w:style w:type="character" w:customStyle="1" w:styleId="ListLabel53">
    <w:name w:val="ListLabel 53"/>
    <w:qFormat/>
    <w:rsid w:val="00D966BD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sid w:val="00D966BD"/>
    <w:rPr>
      <w:rFonts w:cs="Times New Roman"/>
      <w:sz w:val="22"/>
    </w:rPr>
  </w:style>
  <w:style w:type="character" w:customStyle="1" w:styleId="ListLabel55">
    <w:name w:val="ListLabel 55"/>
    <w:qFormat/>
    <w:rsid w:val="00D966BD"/>
    <w:rPr>
      <w:rFonts w:cs="Times New Roman"/>
    </w:rPr>
  </w:style>
  <w:style w:type="character" w:customStyle="1" w:styleId="ListLabel56">
    <w:name w:val="ListLabel 56"/>
    <w:qFormat/>
    <w:rsid w:val="00D966BD"/>
    <w:rPr>
      <w:rFonts w:cs="Times New Roman"/>
    </w:rPr>
  </w:style>
  <w:style w:type="character" w:customStyle="1" w:styleId="ListLabel57">
    <w:name w:val="ListLabel 57"/>
    <w:qFormat/>
    <w:rsid w:val="00D966BD"/>
    <w:rPr>
      <w:rFonts w:cs="Times New Roman"/>
    </w:rPr>
  </w:style>
  <w:style w:type="character" w:customStyle="1" w:styleId="ListLabel58">
    <w:name w:val="ListLabel 58"/>
    <w:qFormat/>
    <w:rsid w:val="00D966BD"/>
    <w:rPr>
      <w:rFonts w:cs="Times New Roman"/>
    </w:rPr>
  </w:style>
  <w:style w:type="character" w:customStyle="1" w:styleId="ListLabel59">
    <w:name w:val="ListLabel 59"/>
    <w:qFormat/>
    <w:rsid w:val="00D966BD"/>
    <w:rPr>
      <w:rFonts w:cs="Times New Roman"/>
    </w:rPr>
  </w:style>
  <w:style w:type="character" w:customStyle="1" w:styleId="ListLabel60">
    <w:name w:val="ListLabel 60"/>
    <w:qFormat/>
    <w:rsid w:val="00D966BD"/>
    <w:rPr>
      <w:rFonts w:cs="Times New Roman"/>
    </w:rPr>
  </w:style>
  <w:style w:type="character" w:customStyle="1" w:styleId="ListLabel61">
    <w:name w:val="ListLabel 61"/>
    <w:qFormat/>
    <w:rsid w:val="00D966BD"/>
    <w:rPr>
      <w:rFonts w:cs="Times New Roman"/>
    </w:rPr>
  </w:style>
  <w:style w:type="character" w:customStyle="1" w:styleId="ListLabel62">
    <w:name w:val="ListLabel 62"/>
    <w:qFormat/>
    <w:rsid w:val="00D966BD"/>
    <w:rPr>
      <w:spacing w:val="-1"/>
      <w:sz w:val="22"/>
    </w:rPr>
  </w:style>
  <w:style w:type="character" w:customStyle="1" w:styleId="ListLabel63">
    <w:name w:val="ListLabel 63"/>
    <w:qFormat/>
    <w:rsid w:val="00D966BD"/>
    <w:rPr>
      <w:sz w:val="22"/>
    </w:rPr>
  </w:style>
  <w:style w:type="character" w:customStyle="1" w:styleId="ListLabel64">
    <w:name w:val="ListLabel 64"/>
    <w:qFormat/>
    <w:rsid w:val="00D966BD"/>
    <w:rPr>
      <w:rFonts w:cs="Courier New"/>
    </w:rPr>
  </w:style>
  <w:style w:type="character" w:customStyle="1" w:styleId="ListLabel65">
    <w:name w:val="ListLabel 65"/>
    <w:qFormat/>
    <w:rsid w:val="00D966BD"/>
    <w:rPr>
      <w:rFonts w:cs="Courier New"/>
    </w:rPr>
  </w:style>
  <w:style w:type="character" w:customStyle="1" w:styleId="ListLabel66">
    <w:name w:val="ListLabel 66"/>
    <w:qFormat/>
    <w:rsid w:val="00D966BD"/>
    <w:rPr>
      <w:rFonts w:cs="Courier New"/>
    </w:rPr>
  </w:style>
  <w:style w:type="character" w:customStyle="1" w:styleId="ListLabel67">
    <w:name w:val="ListLabel 67"/>
    <w:qFormat/>
    <w:rsid w:val="00D966BD"/>
    <w:rPr>
      <w:rFonts w:cs="Courier New"/>
    </w:rPr>
  </w:style>
  <w:style w:type="character" w:customStyle="1" w:styleId="ListLabel68">
    <w:name w:val="ListLabel 68"/>
    <w:qFormat/>
    <w:rsid w:val="00D966BD"/>
    <w:rPr>
      <w:rFonts w:cs="Courier New"/>
    </w:rPr>
  </w:style>
  <w:style w:type="character" w:customStyle="1" w:styleId="ListLabel69">
    <w:name w:val="ListLabel 69"/>
    <w:qFormat/>
    <w:rsid w:val="00D966BD"/>
    <w:rPr>
      <w:rFonts w:cs="Courier New"/>
    </w:rPr>
  </w:style>
  <w:style w:type="character" w:customStyle="1" w:styleId="ListLabel70">
    <w:name w:val="ListLabel 70"/>
    <w:qFormat/>
    <w:rsid w:val="00D966BD"/>
    <w:rPr>
      <w:rFonts w:cs="Courier New"/>
    </w:rPr>
  </w:style>
  <w:style w:type="character" w:customStyle="1" w:styleId="ListLabel71">
    <w:name w:val="ListLabel 71"/>
    <w:qFormat/>
    <w:rsid w:val="00D966BD"/>
    <w:rPr>
      <w:rFonts w:cs="Courier New"/>
    </w:rPr>
  </w:style>
  <w:style w:type="character" w:customStyle="1" w:styleId="ListLabel72">
    <w:name w:val="ListLabel 72"/>
    <w:qFormat/>
    <w:rsid w:val="00D966BD"/>
    <w:rPr>
      <w:rFonts w:cs="Courier New"/>
    </w:rPr>
  </w:style>
  <w:style w:type="character" w:customStyle="1" w:styleId="ListLabel73">
    <w:name w:val="ListLabel 73"/>
    <w:qFormat/>
    <w:rsid w:val="00D966BD"/>
    <w:rPr>
      <w:sz w:val="28"/>
    </w:rPr>
  </w:style>
  <w:style w:type="character" w:customStyle="1" w:styleId="ListLabel74">
    <w:name w:val="ListLabel 74"/>
    <w:qFormat/>
    <w:rsid w:val="00D966BD"/>
    <w:rPr>
      <w:b w:val="0"/>
      <w:i w:val="0"/>
      <w:sz w:val="28"/>
    </w:rPr>
  </w:style>
  <w:style w:type="character" w:customStyle="1" w:styleId="ListLabel75">
    <w:name w:val="ListLabel 75"/>
    <w:qFormat/>
    <w:rsid w:val="00D966BD"/>
    <w:rPr>
      <w:rFonts w:eastAsia="Calibri"/>
    </w:rPr>
  </w:style>
  <w:style w:type="character" w:customStyle="1" w:styleId="ListLabel76">
    <w:name w:val="ListLabel 76"/>
    <w:qFormat/>
    <w:rsid w:val="00D966BD"/>
    <w:rPr>
      <w:rFonts w:cs="Courier New"/>
    </w:rPr>
  </w:style>
  <w:style w:type="character" w:customStyle="1" w:styleId="ListLabel77">
    <w:name w:val="ListLabel 77"/>
    <w:qFormat/>
    <w:rsid w:val="00D966BD"/>
    <w:rPr>
      <w:rFonts w:cs="Courier New"/>
    </w:rPr>
  </w:style>
  <w:style w:type="character" w:customStyle="1" w:styleId="ListLabel78">
    <w:name w:val="ListLabel 78"/>
    <w:qFormat/>
    <w:rsid w:val="00D966BD"/>
    <w:rPr>
      <w:rFonts w:cs="Courier New"/>
    </w:rPr>
  </w:style>
  <w:style w:type="character" w:customStyle="1" w:styleId="ListLabel79">
    <w:name w:val="ListLabel 79"/>
    <w:qFormat/>
    <w:rsid w:val="00D966BD"/>
    <w:rPr>
      <w:sz w:val="22"/>
      <w:szCs w:val="22"/>
    </w:rPr>
  </w:style>
  <w:style w:type="character" w:customStyle="1" w:styleId="ListLabel80">
    <w:name w:val="ListLabel 80"/>
    <w:qFormat/>
    <w:rPr>
      <w:color w:val="auto"/>
      <w:sz w:val="24"/>
      <w:szCs w:val="24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</w:style>
  <w:style w:type="paragraph" w:styleId="aff1">
    <w:name w:val="List"/>
    <w:rsid w:val="006578D6"/>
    <w:pPr>
      <w:widowControl w:val="0"/>
    </w:pPr>
    <w:rPr>
      <w:sz w:val="28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3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11">
    <w:name w:val="Заголовок 11"/>
    <w:basedOn w:val="a"/>
    <w:link w:val="112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21">
    <w:name w:val="Заголовок 21"/>
    <w:basedOn w:val="a"/>
    <w:link w:val="2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customStyle="1" w:styleId="310">
    <w:name w:val="Заголовок 31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customStyle="1" w:styleId="41">
    <w:name w:val="Заголовок 41"/>
    <w:basedOn w:val="a"/>
    <w:link w:val="4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customStyle="1" w:styleId="51">
    <w:name w:val="Заголовок 51"/>
    <w:basedOn w:val="a"/>
    <w:link w:val="5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customStyle="1" w:styleId="61">
    <w:name w:val="Заголовок 61"/>
    <w:basedOn w:val="a"/>
    <w:link w:val="6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71">
    <w:name w:val="Заголовок 71"/>
    <w:basedOn w:val="a"/>
    <w:link w:val="7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customStyle="1" w:styleId="81">
    <w:name w:val="Заголовок 81"/>
    <w:basedOn w:val="a"/>
    <w:link w:val="8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customStyle="1" w:styleId="91">
    <w:name w:val="Заголовок 91"/>
    <w:basedOn w:val="a"/>
    <w:link w:val="9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paragraph" w:customStyle="1" w:styleId="13">
    <w:name w:val="Заголовок1"/>
    <w:basedOn w:val="a"/>
    <w:link w:val="12"/>
    <w:qFormat/>
    <w:rsid w:val="00D966BD"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customStyle="1" w:styleId="14">
    <w:name w:val="Название объекта1"/>
    <w:basedOn w:val="a"/>
    <w:qFormat/>
    <w:rsid w:val="00D966BD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5">
    <w:name w:val="Указатель1"/>
    <w:basedOn w:val="Standard0"/>
    <w:qFormat/>
    <w:rsid w:val="006578D6"/>
    <w:pPr>
      <w:suppressLineNumbers/>
    </w:pPr>
  </w:style>
  <w:style w:type="paragraph" w:styleId="aff4">
    <w:name w:val="Body Text Indent"/>
    <w:basedOn w:val="a"/>
    <w:rsid w:val="007858C3"/>
    <w:pPr>
      <w:spacing w:after="120"/>
      <w:ind w:left="283"/>
    </w:pPr>
  </w:style>
  <w:style w:type="paragraph" w:styleId="33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customStyle="1" w:styleId="16">
    <w:name w:val="Нижний колонтитул1"/>
    <w:basedOn w:val="a"/>
    <w:uiPriority w:val="99"/>
    <w:unhideWhenUsed/>
    <w:qFormat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2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5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5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5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5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5"/>
    <w:qFormat/>
    <w:rsid w:val="006578D6"/>
    <w:pPr>
      <w:tabs>
        <w:tab w:val="right" w:leader="dot" w:pos="10771"/>
      </w:tabs>
      <w:ind w:left="1132"/>
    </w:pPr>
  </w:style>
  <w:style w:type="paragraph" w:customStyle="1" w:styleId="17">
    <w:name w:val="Указатель пользователя 1"/>
    <w:basedOn w:val="15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5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5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7"/>
    <w:link w:val="021"/>
    <w:qFormat/>
    <w:rsid w:val="006578D6"/>
  </w:style>
  <w:style w:type="paragraph" w:customStyle="1" w:styleId="023">
    <w:name w:val="02. Рабочая программа:текст"/>
    <w:basedOn w:val="013"/>
    <w:qFormat/>
    <w:rsid w:val="006578D6"/>
  </w:style>
  <w:style w:type="paragraph" w:customStyle="1" w:styleId="032">
    <w:name w:val="03. Тематический план:заголовок"/>
    <w:basedOn w:val="aff7"/>
    <w:link w:val="032"/>
    <w:qFormat/>
    <w:rsid w:val="006578D6"/>
  </w:style>
  <w:style w:type="paragraph" w:customStyle="1" w:styleId="031">
    <w:name w:val="03. Тематический план:текст"/>
    <w:basedOn w:val="013"/>
    <w:link w:val="030"/>
    <w:qFormat/>
    <w:rsid w:val="006578D6"/>
  </w:style>
  <w:style w:type="paragraph" w:customStyle="1" w:styleId="072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1">
    <w:name w:val="07. Метод. указания преподавателям:текст"/>
    <w:basedOn w:val="013"/>
    <w:link w:val="070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2">
    <w:name w:val="08. Планы семинарских занятий:заголовок"/>
    <w:basedOn w:val="aff7"/>
    <w:link w:val="082"/>
    <w:qFormat/>
    <w:rsid w:val="006578D6"/>
  </w:style>
  <w:style w:type="paragraph" w:customStyle="1" w:styleId="081">
    <w:name w:val="08. Планы семинарских занятий:текст"/>
    <w:basedOn w:val="013"/>
    <w:link w:val="080"/>
    <w:qFormat/>
    <w:rsid w:val="006578D6"/>
  </w:style>
  <w:style w:type="paragraph" w:customStyle="1" w:styleId="092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1">
    <w:name w:val="09. Метод. указания по курсовым работам:текст"/>
    <w:basedOn w:val="013"/>
    <w:link w:val="090"/>
    <w:qFormat/>
    <w:rsid w:val="006578D6"/>
  </w:style>
  <w:style w:type="paragraph" w:customStyle="1" w:styleId="052">
    <w:name w:val="05. Лекционный материал:заголовок"/>
    <w:basedOn w:val="aff7"/>
    <w:link w:val="052"/>
    <w:qFormat/>
    <w:rsid w:val="006578D6"/>
  </w:style>
  <w:style w:type="paragraph" w:customStyle="1" w:styleId="051">
    <w:name w:val="05. Лекционный материал:текст"/>
    <w:basedOn w:val="013"/>
    <w:link w:val="050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3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2">
    <w:name w:val="11. Вопросы к экзаменам и зачетам:текст"/>
    <w:basedOn w:val="013"/>
    <w:link w:val="111"/>
    <w:qFormat/>
    <w:rsid w:val="006578D6"/>
  </w:style>
  <w:style w:type="paragraph" w:customStyle="1" w:styleId="101">
    <w:name w:val="10. Критерии оценки результатов:заголовок Знак"/>
    <w:basedOn w:val="aff7"/>
    <w:link w:val="101"/>
    <w:qFormat/>
    <w:rsid w:val="006578D6"/>
  </w:style>
  <w:style w:type="paragraph" w:customStyle="1" w:styleId="102">
    <w:name w:val="10. Критерии оценки результатов:текст Знак"/>
    <w:basedOn w:val="013"/>
    <w:link w:val="102"/>
    <w:qFormat/>
    <w:rsid w:val="006578D6"/>
  </w:style>
  <w:style w:type="paragraph" w:customStyle="1" w:styleId="121">
    <w:name w:val="12. Фонд тестовых заданий:заголовок"/>
    <w:basedOn w:val="aff7"/>
    <w:link w:val="121"/>
    <w:qFormat/>
    <w:rsid w:val="006578D6"/>
  </w:style>
  <w:style w:type="paragraph" w:customStyle="1" w:styleId="122">
    <w:name w:val="12. Фонд тестовых заданий:текст"/>
    <w:basedOn w:val="013"/>
    <w:link w:val="122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0">
    <w:name w:val="Указатель пользователя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7"/>
    <w:link w:val="01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8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заголовок Знак"/>
    <w:basedOn w:val="aff7"/>
    <w:link w:val="042"/>
    <w:qFormat/>
    <w:rsid w:val="006578D6"/>
  </w:style>
  <w:style w:type="paragraph" w:customStyle="1" w:styleId="041">
    <w:name w:val="04. График изучения:текст Знак"/>
    <w:basedOn w:val="013"/>
    <w:link w:val="040"/>
    <w:qFormat/>
    <w:rsid w:val="006578D6"/>
  </w:style>
  <w:style w:type="paragraph" w:customStyle="1" w:styleId="19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5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customStyle="1" w:styleId="1a">
    <w:name w:val="Верхний колонтитул1"/>
    <w:basedOn w:val="a"/>
    <w:link w:val="1b"/>
    <w:qFormat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c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0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1">
    <w:name w:val="TOC Heading"/>
    <w:basedOn w:val="11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customStyle="1" w:styleId="114">
    <w:name w:val="Оглавление 11"/>
    <w:basedOn w:val="a"/>
    <w:autoRedefine/>
    <w:uiPriority w:val="39"/>
    <w:unhideWhenUsed/>
    <w:qFormat/>
    <w:rsid w:val="006578D6"/>
    <w:pPr>
      <w:tabs>
        <w:tab w:val="right" w:leader="dot" w:pos="9062"/>
      </w:tabs>
    </w:pPr>
  </w:style>
  <w:style w:type="paragraph" w:customStyle="1" w:styleId="211">
    <w:name w:val="Оглавление 21"/>
    <w:basedOn w:val="a"/>
    <w:autoRedefine/>
    <w:uiPriority w:val="39"/>
    <w:unhideWhenUsed/>
    <w:qFormat/>
    <w:rsid w:val="006578D6"/>
    <w:pPr>
      <w:ind w:left="280"/>
    </w:pPr>
  </w:style>
  <w:style w:type="paragraph" w:customStyle="1" w:styleId="311">
    <w:name w:val="Оглавление 31"/>
    <w:basedOn w:val="a"/>
    <w:autoRedefine/>
    <w:uiPriority w:val="39"/>
    <w:unhideWhenUsed/>
    <w:qFormat/>
    <w:rsid w:val="006578D6"/>
    <w:pPr>
      <w:tabs>
        <w:tab w:val="right" w:leader="dot" w:pos="9062"/>
      </w:tabs>
      <w:ind w:left="560"/>
    </w:pPr>
  </w:style>
  <w:style w:type="paragraph" w:customStyle="1" w:styleId="410">
    <w:name w:val="Оглавление 41"/>
    <w:basedOn w:val="a"/>
    <w:autoRedefine/>
    <w:uiPriority w:val="39"/>
    <w:unhideWhenUsed/>
    <w:qFormat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510">
    <w:name w:val="Оглавление 51"/>
    <w:basedOn w:val="a"/>
    <w:autoRedefine/>
    <w:uiPriority w:val="39"/>
    <w:unhideWhenUsed/>
    <w:qFormat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610">
    <w:name w:val="Оглавление 61"/>
    <w:basedOn w:val="a"/>
    <w:autoRedefine/>
    <w:uiPriority w:val="39"/>
    <w:unhideWhenUsed/>
    <w:qFormat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710">
    <w:name w:val="Оглавление 71"/>
    <w:basedOn w:val="a"/>
    <w:autoRedefine/>
    <w:uiPriority w:val="39"/>
    <w:unhideWhenUsed/>
    <w:qFormat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810">
    <w:name w:val="Оглавление 81"/>
    <w:basedOn w:val="a"/>
    <w:autoRedefine/>
    <w:uiPriority w:val="39"/>
    <w:unhideWhenUsed/>
    <w:qFormat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910">
    <w:name w:val="Оглавление 91"/>
    <w:basedOn w:val="a"/>
    <w:autoRedefine/>
    <w:uiPriority w:val="39"/>
    <w:unhideWhenUsed/>
    <w:qFormat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2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3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4">
    <w:name w:val="Body Text 3"/>
    <w:basedOn w:val="a"/>
    <w:link w:val="312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2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d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5">
    <w:name w:val="Стиль2"/>
    <w:basedOn w:val="a"/>
    <w:link w:val="210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d"/>
    <w:link w:val="31"/>
    <w:qFormat/>
    <w:rsid w:val="006578D6"/>
  </w:style>
  <w:style w:type="paragraph" w:customStyle="1" w:styleId="213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3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4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5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6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3">
    <w:name w:val="10. Критерии оценки результатов:заголовок"/>
    <w:basedOn w:val="aff7"/>
    <w:qFormat/>
    <w:rsid w:val="005A7B06"/>
  </w:style>
  <w:style w:type="paragraph" w:customStyle="1" w:styleId="104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6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7">
    <w:name w:val="Обычный+Интервал 2"/>
    <w:basedOn w:val="afff6"/>
    <w:qFormat/>
    <w:rsid w:val="005A7B06"/>
    <w:pPr>
      <w:spacing w:line="244" w:lineRule="exact"/>
    </w:pPr>
  </w:style>
  <w:style w:type="paragraph" w:customStyle="1" w:styleId="afff7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e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f">
    <w:name w:val="Обычный1"/>
    <w:qFormat/>
    <w:rsid w:val="005A7B06"/>
    <w:rPr>
      <w:sz w:val="28"/>
    </w:rPr>
  </w:style>
  <w:style w:type="paragraph" w:styleId="afff8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f0">
    <w:name w:val="Обложка 1"/>
    <w:basedOn w:val="a"/>
    <w:link w:val="1f1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8">
    <w:name w:val="Обложка 2"/>
    <w:basedOn w:val="1f0"/>
    <w:qFormat/>
    <w:rsid w:val="005A7B06"/>
    <w:rPr>
      <w:caps w:val="0"/>
    </w:rPr>
  </w:style>
  <w:style w:type="paragraph" w:customStyle="1" w:styleId="35">
    <w:name w:val="Основной текст 3 Знак"/>
    <w:basedOn w:val="28"/>
    <w:link w:val="36"/>
    <w:qFormat/>
    <w:rsid w:val="005A7B06"/>
    <w:rPr>
      <w:caps/>
      <w:sz w:val="32"/>
    </w:rPr>
  </w:style>
  <w:style w:type="paragraph" w:customStyle="1" w:styleId="40">
    <w:name w:val="Обложка 4"/>
    <w:basedOn w:val="28"/>
    <w:qFormat/>
    <w:rsid w:val="005A7B06"/>
    <w:rPr>
      <w:sz w:val="20"/>
    </w:rPr>
  </w:style>
  <w:style w:type="paragraph" w:customStyle="1" w:styleId="50">
    <w:name w:val="Обложка 5"/>
    <w:basedOn w:val="28"/>
    <w:qFormat/>
    <w:rsid w:val="005A7B06"/>
    <w:pPr>
      <w:jc w:val="right"/>
    </w:pPr>
    <w:rPr>
      <w:b w:val="0"/>
      <w:bCs/>
      <w:i/>
      <w:iCs/>
    </w:rPr>
  </w:style>
  <w:style w:type="paragraph" w:customStyle="1" w:styleId="1b">
    <w:name w:val="Титул 1"/>
    <w:basedOn w:val="a"/>
    <w:link w:val="1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9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6">
    <w:name w:val="Титул 3"/>
    <w:basedOn w:val="a"/>
    <w:link w:val="35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2">
    <w:name w:val="Титул 4"/>
    <w:basedOn w:val="36"/>
    <w:semiHidden/>
    <w:qFormat/>
    <w:rsid w:val="005A7B06"/>
    <w:pPr>
      <w:spacing w:before="400"/>
    </w:pPr>
    <w:rPr>
      <w:b/>
      <w:bCs/>
    </w:rPr>
  </w:style>
  <w:style w:type="paragraph" w:customStyle="1" w:styleId="52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0">
    <w:name w:val="Титул 6"/>
    <w:basedOn w:val="29"/>
    <w:semiHidden/>
    <w:qFormat/>
    <w:rsid w:val="005A7B06"/>
    <w:pPr>
      <w:spacing w:before="3200"/>
    </w:pPr>
  </w:style>
  <w:style w:type="paragraph" w:customStyle="1" w:styleId="afff9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a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c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d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2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a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1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2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Выходные данные+черта"/>
    <w:basedOn w:val="affff"/>
    <w:semiHidden/>
    <w:qFormat/>
    <w:rsid w:val="005A7B06"/>
    <w:pPr>
      <w:pBdr>
        <w:bottom w:val="single" w:sz="6" w:space="1" w:color="000000"/>
      </w:pBdr>
    </w:pPr>
  </w:style>
  <w:style w:type="paragraph" w:customStyle="1" w:styleId="affff5">
    <w:name w:val="Заголовок курсив"/>
    <w:basedOn w:val="aff"/>
    <w:qFormat/>
    <w:rsid w:val="005A7B06"/>
    <w:rPr>
      <w:i/>
    </w:rPr>
  </w:style>
  <w:style w:type="paragraph" w:customStyle="1" w:styleId="affff6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5">
    <w:name w:val="Обычный+10"/>
    <w:basedOn w:val="00"/>
    <w:qFormat/>
    <w:rsid w:val="005A7B06"/>
    <w:pPr>
      <w:spacing w:before="200"/>
    </w:pPr>
  </w:style>
  <w:style w:type="paragraph" w:customStyle="1" w:styleId="1f3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7">
    <w:name w:val="Название таблицы"/>
    <w:basedOn w:val="affff6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8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9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4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20">
    <w:name w:val="Основной текст с отступом 2 Знак2"/>
    <w:basedOn w:val="1f4"/>
    <w:link w:val="23"/>
    <w:qFormat/>
    <w:rsid w:val="005A7B06"/>
    <w:pPr>
      <w:jc w:val="center"/>
    </w:pPr>
  </w:style>
  <w:style w:type="paragraph" w:customStyle="1" w:styleId="affffa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b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c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d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5">
    <w:name w:val="Оглавление 1а"/>
    <w:basedOn w:val="114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e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0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1">
    <w:name w:val="Текст таблицы по центру"/>
    <w:basedOn w:val="afffff0"/>
    <w:qFormat/>
    <w:rsid w:val="005A7B06"/>
    <w:pPr>
      <w:jc w:val="center"/>
    </w:pPr>
  </w:style>
  <w:style w:type="paragraph" w:customStyle="1" w:styleId="afffff2">
    <w:name w:val="Текст таблицы по правому краю"/>
    <w:basedOn w:val="afffff0"/>
    <w:qFormat/>
    <w:rsid w:val="005A7B06"/>
    <w:pPr>
      <w:jc w:val="right"/>
    </w:pPr>
  </w:style>
  <w:style w:type="paragraph" w:customStyle="1" w:styleId="afffff3">
    <w:name w:val="Текст таблицы с нумерацией"/>
    <w:basedOn w:val="afffff0"/>
    <w:qFormat/>
    <w:rsid w:val="005A7B06"/>
  </w:style>
  <w:style w:type="paragraph" w:customStyle="1" w:styleId="afffff4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5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6">
    <w:name w:val="Текст рисунка по центру"/>
    <w:basedOn w:val="afffff5"/>
    <w:qFormat/>
    <w:rsid w:val="005A7B06"/>
  </w:style>
  <w:style w:type="paragraph" w:customStyle="1" w:styleId="afffff7">
    <w:name w:val="Текст рисунка с отступом"/>
    <w:basedOn w:val="afffff5"/>
    <w:qFormat/>
    <w:rsid w:val="005A7B06"/>
    <w:pPr>
      <w:ind w:firstLine="284"/>
      <w:jc w:val="both"/>
    </w:pPr>
  </w:style>
  <w:style w:type="paragraph" w:customStyle="1" w:styleId="1f6">
    <w:name w:val="Текст рисунка 1"/>
    <w:basedOn w:val="afffff5"/>
    <w:qFormat/>
    <w:rsid w:val="005A7B06"/>
    <w:pPr>
      <w:ind w:firstLine="284"/>
      <w:jc w:val="both"/>
    </w:pPr>
    <w:rPr>
      <w:sz w:val="12"/>
    </w:rPr>
  </w:style>
  <w:style w:type="paragraph" w:customStyle="1" w:styleId="afffff8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9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c">
    <w:name w:val="Заголовок 2а"/>
    <w:basedOn w:val="21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a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2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0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b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d">
    <w:name w:val="Редактор"/>
    <w:basedOn w:val="affff"/>
    <w:semiHidden/>
    <w:qFormat/>
    <w:rsid w:val="005A7B06"/>
  </w:style>
  <w:style w:type="paragraph" w:customStyle="1" w:styleId="afffffe">
    <w:name w:val="Типография"/>
    <w:basedOn w:val="affff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1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0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1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2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d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7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e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3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0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4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1">
    <w:name w:val="Образец титула 2"/>
    <w:basedOn w:val="affffff4"/>
    <w:qFormat/>
    <w:rsid w:val="005A7B06"/>
    <w:pPr>
      <w:jc w:val="left"/>
    </w:pPr>
  </w:style>
  <w:style w:type="paragraph" w:customStyle="1" w:styleId="affffff5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6">
    <w:name w:val="Вопросы"/>
    <w:basedOn w:val="afffff4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7">
    <w:name w:val="Текст таблицы+Интервал"/>
    <w:basedOn w:val="afffff0"/>
    <w:qFormat/>
    <w:rsid w:val="005A7B06"/>
    <w:pPr>
      <w:spacing w:line="190" w:lineRule="exact"/>
    </w:pPr>
  </w:style>
  <w:style w:type="paragraph" w:customStyle="1" w:styleId="affffff8">
    <w:name w:val="Аннотация"/>
    <w:basedOn w:val="affffff2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9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a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2">
    <w:name w:val="Вопросы 2"/>
    <w:basedOn w:val="affffff6"/>
    <w:autoRedefine/>
    <w:qFormat/>
    <w:rsid w:val="005A7B06"/>
    <w:pPr>
      <w:ind w:left="340" w:hanging="340"/>
    </w:pPr>
  </w:style>
  <w:style w:type="paragraph" w:customStyle="1" w:styleId="affffffb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c">
    <w:name w:val="Литература"/>
    <w:basedOn w:val="41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3">
    <w:name w:val="Литература 2"/>
    <w:basedOn w:val="51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0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d">
    <w:name w:val="Источник"/>
    <w:basedOn w:val="90"/>
    <w:qFormat/>
    <w:rsid w:val="005A7B06"/>
    <w:pPr>
      <w:ind w:firstLine="567"/>
      <w:contextualSpacing/>
      <w:jc w:val="both"/>
    </w:pPr>
  </w:style>
  <w:style w:type="paragraph" w:customStyle="1" w:styleId="2f4">
    <w:name w:val="Вопрос 2"/>
    <w:basedOn w:val="affffff9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e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5">
    <w:name w:val="Ответ 2"/>
    <w:basedOn w:val="affffffe"/>
    <w:qFormat/>
    <w:rsid w:val="005A7B06"/>
    <w:pPr>
      <w:ind w:left="567" w:firstLine="0"/>
    </w:pPr>
  </w:style>
  <w:style w:type="paragraph" w:customStyle="1" w:styleId="afffffff">
    <w:name w:val="Образец"/>
    <w:basedOn w:val="1c"/>
    <w:qFormat/>
    <w:rsid w:val="005A7B06"/>
  </w:style>
  <w:style w:type="paragraph" w:customStyle="1" w:styleId="312">
    <w:name w:val="Основной текст 3 Знак1"/>
    <w:basedOn w:val="affffffe"/>
    <w:link w:val="34"/>
    <w:qFormat/>
    <w:rsid w:val="005A7B06"/>
    <w:pPr>
      <w:ind w:left="567"/>
      <w:jc w:val="left"/>
    </w:pPr>
    <w:rPr>
      <w:iCs w:val="0"/>
    </w:rPr>
  </w:style>
  <w:style w:type="paragraph" w:customStyle="1" w:styleId="43">
    <w:name w:val="Ответ 4"/>
    <w:basedOn w:val="affffffe"/>
    <w:qFormat/>
    <w:rsid w:val="005A7B06"/>
    <w:pPr>
      <w:jc w:val="left"/>
    </w:pPr>
    <w:rPr>
      <w:iCs w:val="0"/>
    </w:rPr>
  </w:style>
  <w:style w:type="paragraph" w:customStyle="1" w:styleId="37">
    <w:name w:val="Вопрос 3"/>
    <w:basedOn w:val="2f4"/>
    <w:autoRedefine/>
    <w:qFormat/>
    <w:rsid w:val="005A7B06"/>
    <w:pPr>
      <w:ind w:left="454" w:hanging="454"/>
    </w:pPr>
  </w:style>
  <w:style w:type="paragraph" w:customStyle="1" w:styleId="2f6">
    <w:name w:val="Оглавление 2а"/>
    <w:basedOn w:val="211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7">
    <w:name w:val="Оглавление 2б"/>
    <w:basedOn w:val="211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0">
    <w:name w:val="Текст таблицы с выступом"/>
    <w:basedOn w:val="afffff0"/>
    <w:qFormat/>
    <w:rsid w:val="005A7B06"/>
    <w:pPr>
      <w:ind w:left="198" w:hanging="198"/>
    </w:pPr>
  </w:style>
  <w:style w:type="paragraph" w:customStyle="1" w:styleId="2f8">
    <w:name w:val="Текст таблицы с выступом 2"/>
    <w:basedOn w:val="afffffff0"/>
    <w:autoRedefine/>
    <w:qFormat/>
    <w:rsid w:val="005A7B06"/>
    <w:pPr>
      <w:ind w:left="266" w:hanging="266"/>
    </w:pPr>
  </w:style>
  <w:style w:type="paragraph" w:customStyle="1" w:styleId="afffffff1">
    <w:name w:val="Библиографический список"/>
    <w:basedOn w:val="21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2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3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4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5">
    <w:name w:val="Образец текста"/>
    <w:basedOn w:val="afff6"/>
    <w:qFormat/>
    <w:rsid w:val="005A7B06"/>
    <w:pPr>
      <w:spacing w:line="226" w:lineRule="exact"/>
    </w:pPr>
    <w:rPr>
      <w:sz w:val="20"/>
    </w:rPr>
  </w:style>
  <w:style w:type="paragraph" w:customStyle="1" w:styleId="afffffff6">
    <w:name w:val="Образец номера таблицы"/>
    <w:basedOn w:val="afffffff5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5"/>
    <w:qFormat/>
    <w:rsid w:val="005A7B06"/>
    <w:pPr>
      <w:ind w:firstLine="0"/>
    </w:pPr>
  </w:style>
  <w:style w:type="paragraph" w:customStyle="1" w:styleId="2f9">
    <w:name w:val="Рисунок 2"/>
    <w:basedOn w:val="1f3"/>
    <w:qFormat/>
    <w:rsid w:val="005A7B06"/>
    <w:rPr>
      <w:b w:val="0"/>
      <w:sz w:val="18"/>
    </w:rPr>
  </w:style>
  <w:style w:type="paragraph" w:customStyle="1" w:styleId="2fa">
    <w:name w:val="План 2"/>
    <w:basedOn w:val="afffffff4"/>
    <w:autoRedefine/>
    <w:qFormat/>
    <w:rsid w:val="005A7B06"/>
    <w:pPr>
      <w:ind w:left="532" w:hanging="350"/>
    </w:pPr>
  </w:style>
  <w:style w:type="paragraph" w:customStyle="1" w:styleId="afffffff7">
    <w:name w:val="Образец текста+Интервал"/>
    <w:basedOn w:val="afffffff5"/>
    <w:qFormat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7"/>
    <w:link w:val="1f0"/>
    <w:qFormat/>
    <w:rsid w:val="005A7B06"/>
    <w:pPr>
      <w:ind w:firstLine="0"/>
    </w:pPr>
  </w:style>
  <w:style w:type="paragraph" w:styleId="afffffff8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8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paragraph" w:styleId="afffffff9">
    <w:name w:val="No Spacing"/>
    <w:uiPriority w:val="1"/>
    <w:qFormat/>
    <w:rsid w:val="00621401"/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Numbering1">
    <w:name w:val="Numbering 1"/>
    <w:qFormat/>
    <w:rsid w:val="006578D6"/>
  </w:style>
  <w:style w:type="numbering" w:customStyle="1" w:styleId="1f8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9">
    <w:name w:val="Стиль многоуровневый3"/>
    <w:qFormat/>
    <w:rsid w:val="00076FE8"/>
  </w:style>
  <w:style w:type="numbering" w:customStyle="1" w:styleId="53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9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6">
    <w:name w:val="Стиль многоуровневый 10 пт"/>
    <w:qFormat/>
    <w:rsid w:val="005A7B06"/>
  </w:style>
  <w:style w:type="numbering" w:customStyle="1" w:styleId="2fb">
    <w:name w:val="Стиль многоуровневый2"/>
    <w:qFormat/>
    <w:rsid w:val="005A7B06"/>
  </w:style>
  <w:style w:type="numbering" w:customStyle="1" w:styleId="44">
    <w:name w:val="Стиль многоуровневый4"/>
    <w:qFormat/>
    <w:rsid w:val="005A7B06"/>
  </w:style>
  <w:style w:type="numbering" w:customStyle="1" w:styleId="63">
    <w:name w:val="Стиль многоуровневый6"/>
    <w:qFormat/>
    <w:rsid w:val="005A7B06"/>
  </w:style>
  <w:style w:type="numbering" w:customStyle="1" w:styleId="72">
    <w:name w:val="Стиль многоуровневый7"/>
    <w:qFormat/>
    <w:rsid w:val="005A7B06"/>
  </w:style>
  <w:style w:type="numbering" w:customStyle="1" w:styleId="82">
    <w:name w:val="Стиль многоуровневый8"/>
    <w:qFormat/>
    <w:rsid w:val="005A7B06"/>
  </w:style>
  <w:style w:type="numbering" w:customStyle="1" w:styleId="92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c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a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b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39592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969585" TargetMode="External"/><Relationship Id="rId5" Type="http://schemas.openxmlformats.org/officeDocument/2006/relationships/hyperlink" Target="http://znanium.com/go.php?id=98959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976BB-E226-4A18-AAFD-0D5B82E74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475</Words>
  <Characters>2712</Characters>
  <Application>Microsoft Office Word</Application>
  <DocSecurity>0</DocSecurity>
  <Lines>22</Lines>
  <Paragraphs>6</Paragraphs>
  <ScaleCrop>false</ScaleCrop>
  <Company>Microsoft</Company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13</cp:revision>
  <cp:lastPrinted>2019-02-15T10:04:00Z</cp:lastPrinted>
  <dcterms:created xsi:type="dcterms:W3CDTF">2019-03-15T01:01:00Z</dcterms:created>
  <dcterms:modified xsi:type="dcterms:W3CDTF">2020-03-27T09:00:00Z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