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24" w:rsidRDefault="00D34F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D4D24" w:rsidRDefault="00D34F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84E60" w:rsidRPr="00684E60">
        <w:tc>
          <w:tcPr>
            <w:tcW w:w="3261" w:type="dxa"/>
            <w:shd w:val="clear" w:color="auto" w:fill="E7E6E6" w:themeFill="background2"/>
          </w:tcPr>
          <w:p w:rsidR="001D4D24" w:rsidRPr="00684E60" w:rsidRDefault="00D34F59">
            <w:pPr>
              <w:rPr>
                <w:b/>
                <w:sz w:val="24"/>
                <w:szCs w:val="24"/>
              </w:rPr>
            </w:pPr>
            <w:r w:rsidRPr="00684E6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4D24" w:rsidRPr="00684E60" w:rsidRDefault="00D34F59">
            <w:pPr>
              <w:rPr>
                <w:sz w:val="24"/>
                <w:szCs w:val="24"/>
              </w:rPr>
            </w:pPr>
            <w:r w:rsidRPr="00684E60">
              <w:rPr>
                <w:b/>
                <w:sz w:val="24"/>
                <w:szCs w:val="24"/>
              </w:rPr>
              <w:t>Документационное обеспечение деятельности логистических компаний</w:t>
            </w:r>
          </w:p>
        </w:tc>
      </w:tr>
      <w:tr w:rsidR="00684E60" w:rsidRPr="00684E60">
        <w:tc>
          <w:tcPr>
            <w:tcW w:w="3261" w:type="dxa"/>
            <w:shd w:val="clear" w:color="auto" w:fill="E7E6E6" w:themeFill="background2"/>
          </w:tcPr>
          <w:p w:rsidR="001D4D24" w:rsidRPr="00684E60" w:rsidRDefault="00D34F59">
            <w:pPr>
              <w:rPr>
                <w:b/>
                <w:sz w:val="24"/>
                <w:szCs w:val="24"/>
              </w:rPr>
            </w:pPr>
            <w:r w:rsidRPr="00684E6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D4D24" w:rsidRPr="00684E60" w:rsidRDefault="00D34F59">
            <w:pPr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>38.03.06</w:t>
            </w:r>
            <w:r w:rsidRPr="00684E60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1D4D24" w:rsidRPr="00684E60" w:rsidRDefault="00D34F59">
            <w:pPr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>Торговое дело</w:t>
            </w:r>
          </w:p>
        </w:tc>
      </w:tr>
      <w:tr w:rsidR="00684E60" w:rsidRPr="00684E60">
        <w:tc>
          <w:tcPr>
            <w:tcW w:w="3261" w:type="dxa"/>
            <w:shd w:val="clear" w:color="auto" w:fill="E7E6E6" w:themeFill="background2"/>
          </w:tcPr>
          <w:p w:rsidR="001D4D24" w:rsidRPr="00684E60" w:rsidRDefault="00D34F59">
            <w:pPr>
              <w:rPr>
                <w:b/>
                <w:sz w:val="24"/>
                <w:szCs w:val="24"/>
              </w:rPr>
            </w:pPr>
            <w:r w:rsidRPr="00684E6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4D24" w:rsidRPr="00684E60" w:rsidRDefault="00D34F59">
            <w:pPr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>Логистика</w:t>
            </w:r>
          </w:p>
        </w:tc>
      </w:tr>
      <w:tr w:rsidR="00684E60" w:rsidRPr="00684E60">
        <w:tc>
          <w:tcPr>
            <w:tcW w:w="3261" w:type="dxa"/>
            <w:shd w:val="clear" w:color="auto" w:fill="E7E6E6" w:themeFill="background2"/>
          </w:tcPr>
          <w:p w:rsidR="001D4D24" w:rsidRPr="00684E60" w:rsidRDefault="00D34F59">
            <w:pPr>
              <w:rPr>
                <w:b/>
                <w:sz w:val="24"/>
                <w:szCs w:val="24"/>
              </w:rPr>
            </w:pPr>
            <w:r w:rsidRPr="00684E6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4D24" w:rsidRPr="00684E60" w:rsidRDefault="00D34F59">
            <w:pPr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 xml:space="preserve">4 </w:t>
            </w:r>
            <w:proofErr w:type="spellStart"/>
            <w:r w:rsidRPr="00684E60">
              <w:rPr>
                <w:sz w:val="24"/>
                <w:szCs w:val="24"/>
              </w:rPr>
              <w:t>з.е</w:t>
            </w:r>
            <w:proofErr w:type="spellEnd"/>
            <w:r w:rsidRPr="00684E60">
              <w:rPr>
                <w:sz w:val="24"/>
                <w:szCs w:val="24"/>
              </w:rPr>
              <w:t>.</w:t>
            </w:r>
          </w:p>
        </w:tc>
      </w:tr>
      <w:tr w:rsidR="00684E60" w:rsidRPr="00684E60">
        <w:tc>
          <w:tcPr>
            <w:tcW w:w="3261" w:type="dxa"/>
            <w:shd w:val="clear" w:color="auto" w:fill="E7E6E6" w:themeFill="background2"/>
          </w:tcPr>
          <w:p w:rsidR="001D4D24" w:rsidRPr="00684E60" w:rsidRDefault="00D34F59">
            <w:pPr>
              <w:rPr>
                <w:b/>
                <w:sz w:val="24"/>
                <w:szCs w:val="24"/>
              </w:rPr>
            </w:pPr>
            <w:r w:rsidRPr="00684E6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4D24" w:rsidRPr="00684E60" w:rsidRDefault="00D34F59">
            <w:pPr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>Зачет</w:t>
            </w:r>
          </w:p>
          <w:p w:rsidR="001D4D24" w:rsidRPr="00684E60" w:rsidRDefault="001D4D24">
            <w:pPr>
              <w:rPr>
                <w:sz w:val="24"/>
                <w:szCs w:val="24"/>
              </w:rPr>
            </w:pPr>
          </w:p>
        </w:tc>
      </w:tr>
      <w:tr w:rsidR="00684E60" w:rsidRPr="00684E60">
        <w:tc>
          <w:tcPr>
            <w:tcW w:w="3261" w:type="dxa"/>
            <w:shd w:val="clear" w:color="auto" w:fill="E7E6E6" w:themeFill="background2"/>
          </w:tcPr>
          <w:p w:rsidR="001D4D24" w:rsidRPr="00684E60" w:rsidRDefault="00D34F59">
            <w:pPr>
              <w:rPr>
                <w:b/>
                <w:sz w:val="24"/>
                <w:szCs w:val="24"/>
              </w:rPr>
            </w:pPr>
            <w:r w:rsidRPr="00684E6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4D24" w:rsidRPr="00684E60" w:rsidRDefault="00D34F59">
            <w:pPr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>Логистики и коммерции</w:t>
            </w:r>
          </w:p>
        </w:tc>
      </w:tr>
      <w:tr w:rsidR="00684E60" w:rsidRPr="00684E60">
        <w:tc>
          <w:tcPr>
            <w:tcW w:w="10490" w:type="dxa"/>
            <w:gridSpan w:val="3"/>
            <w:shd w:val="clear" w:color="auto" w:fill="E7E6E6" w:themeFill="background2"/>
          </w:tcPr>
          <w:p w:rsidR="001D4D24" w:rsidRPr="00684E60" w:rsidRDefault="00D34F59" w:rsidP="00684E60">
            <w:pPr>
              <w:rPr>
                <w:b/>
                <w:sz w:val="24"/>
                <w:szCs w:val="24"/>
              </w:rPr>
            </w:pPr>
            <w:r w:rsidRPr="00684E60">
              <w:rPr>
                <w:b/>
                <w:sz w:val="24"/>
                <w:szCs w:val="24"/>
              </w:rPr>
              <w:t>Крат</w:t>
            </w:r>
            <w:r w:rsidR="00684E60" w:rsidRPr="00684E60">
              <w:rPr>
                <w:b/>
                <w:sz w:val="24"/>
                <w:szCs w:val="24"/>
              </w:rPr>
              <w:t>к</w:t>
            </w:r>
            <w:r w:rsidRPr="00684E60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684E60" w:rsidRPr="00684E60">
        <w:tc>
          <w:tcPr>
            <w:tcW w:w="10490" w:type="dxa"/>
            <w:gridSpan w:val="3"/>
            <w:shd w:val="clear" w:color="auto" w:fill="auto"/>
          </w:tcPr>
          <w:p w:rsidR="001D4D24" w:rsidRPr="00684E60" w:rsidRDefault="00D34F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>Тема 1. Документирование и системы документации в логистике</w:t>
            </w:r>
          </w:p>
        </w:tc>
      </w:tr>
      <w:tr w:rsidR="00684E60" w:rsidRPr="00684E60">
        <w:tc>
          <w:tcPr>
            <w:tcW w:w="10490" w:type="dxa"/>
            <w:gridSpan w:val="3"/>
            <w:shd w:val="clear" w:color="auto" w:fill="auto"/>
          </w:tcPr>
          <w:p w:rsidR="001D4D24" w:rsidRPr="00684E60" w:rsidRDefault="00D34F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>Тема 2. Логистическая и управленческая документация</w:t>
            </w:r>
          </w:p>
        </w:tc>
      </w:tr>
      <w:tr w:rsidR="00684E60" w:rsidRPr="00684E60">
        <w:tc>
          <w:tcPr>
            <w:tcW w:w="10490" w:type="dxa"/>
            <w:gridSpan w:val="3"/>
            <w:shd w:val="clear" w:color="auto" w:fill="auto"/>
          </w:tcPr>
          <w:p w:rsidR="001D4D24" w:rsidRPr="00684E60" w:rsidRDefault="00D34F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>Тема 3. Составление и оформление основных документов</w:t>
            </w:r>
          </w:p>
        </w:tc>
      </w:tr>
      <w:tr w:rsidR="00684E60" w:rsidRPr="00684E60">
        <w:tc>
          <w:tcPr>
            <w:tcW w:w="10490" w:type="dxa"/>
            <w:gridSpan w:val="3"/>
            <w:shd w:val="clear" w:color="auto" w:fill="auto"/>
          </w:tcPr>
          <w:p w:rsidR="001D4D24" w:rsidRPr="00684E60" w:rsidRDefault="00D34F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>Тема 4. Организация документооборота</w:t>
            </w:r>
          </w:p>
        </w:tc>
      </w:tr>
      <w:tr w:rsidR="00684E60" w:rsidRPr="00684E60">
        <w:tc>
          <w:tcPr>
            <w:tcW w:w="10490" w:type="dxa"/>
            <w:gridSpan w:val="3"/>
            <w:shd w:val="clear" w:color="auto" w:fill="auto"/>
          </w:tcPr>
          <w:p w:rsidR="001D4D24" w:rsidRPr="00684E60" w:rsidRDefault="00D34F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>Тема 5. Сопроводительная документация</w:t>
            </w:r>
          </w:p>
        </w:tc>
      </w:tr>
      <w:tr w:rsidR="00684E60" w:rsidRPr="00684E60">
        <w:tc>
          <w:tcPr>
            <w:tcW w:w="10490" w:type="dxa"/>
            <w:gridSpan w:val="3"/>
            <w:shd w:val="clear" w:color="auto" w:fill="E7E6E6" w:themeFill="background2"/>
          </w:tcPr>
          <w:p w:rsidR="001D4D24" w:rsidRPr="00684E60" w:rsidRDefault="00D34F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4E6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684E60" w:rsidRPr="00684E60">
        <w:tc>
          <w:tcPr>
            <w:tcW w:w="10490" w:type="dxa"/>
            <w:gridSpan w:val="3"/>
            <w:shd w:val="clear" w:color="auto" w:fill="auto"/>
          </w:tcPr>
          <w:p w:rsidR="001D4D24" w:rsidRPr="00684E60" w:rsidRDefault="00D34F59" w:rsidP="009F06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4E6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D4D24" w:rsidRPr="00684E60" w:rsidRDefault="00D34F59" w:rsidP="009F06DE">
            <w:pPr>
              <w:pStyle w:val="aff5"/>
              <w:numPr>
                <w:ilvl w:val="0"/>
                <w:numId w:val="1"/>
              </w:numPr>
              <w:ind w:left="0" w:firstLine="0"/>
              <w:jc w:val="both"/>
            </w:pPr>
            <w:r w:rsidRPr="00684E60">
              <w:rPr>
                <w:rStyle w:val="-"/>
                <w:color w:val="auto"/>
                <w:kern w:val="2"/>
                <w:u w:val="none"/>
              </w:rPr>
              <w:t xml:space="preserve">Документирование управленческой деятельности: Учебное пособие / </w:t>
            </w:r>
            <w:proofErr w:type="spellStart"/>
            <w:r w:rsidRPr="00684E60">
              <w:rPr>
                <w:rStyle w:val="-"/>
                <w:color w:val="auto"/>
                <w:kern w:val="2"/>
                <w:u w:val="none"/>
              </w:rPr>
              <w:t>Раздорожный</w:t>
            </w:r>
            <w:proofErr w:type="spellEnd"/>
            <w:r w:rsidRPr="00684E60">
              <w:rPr>
                <w:rStyle w:val="-"/>
                <w:color w:val="auto"/>
                <w:kern w:val="2"/>
                <w:u w:val="none"/>
              </w:rPr>
              <w:t xml:space="preserve"> А. А. - М.: НИЦ ИНФРА-М, 2016. - 304 с.: 60x90 1/16. - (Высшее образование: </w:t>
            </w:r>
            <w:proofErr w:type="spellStart"/>
            <w:r w:rsidRPr="00684E60">
              <w:rPr>
                <w:rStyle w:val="-"/>
                <w:color w:val="auto"/>
                <w:kern w:val="2"/>
                <w:u w:val="none"/>
              </w:rPr>
              <w:t>Бакалавриат</w:t>
            </w:r>
            <w:proofErr w:type="spellEnd"/>
            <w:r w:rsidRPr="00684E60">
              <w:rPr>
                <w:rStyle w:val="-"/>
                <w:color w:val="auto"/>
                <w:kern w:val="2"/>
                <w:u w:val="none"/>
              </w:rPr>
              <w:t>) (Переплёт) ISBN 978-5-16-011744-7 </w:t>
            </w:r>
          </w:p>
          <w:p w:rsidR="001D4D24" w:rsidRPr="00684E60" w:rsidRDefault="00D34F59" w:rsidP="009F06DE">
            <w:pPr>
              <w:pStyle w:val="aff5"/>
              <w:numPr>
                <w:ilvl w:val="0"/>
                <w:numId w:val="1"/>
              </w:numPr>
              <w:ind w:left="0" w:firstLine="0"/>
              <w:jc w:val="both"/>
            </w:pPr>
            <w:r w:rsidRPr="00684E60">
              <w:rPr>
                <w:kern w:val="2"/>
              </w:rPr>
              <w:t>Документирование управленческой деятельности: Учебное пособие / Ю.А. Панасенко. - М.: РИОР, 2018. - 138 с.: - (Карманное учебное пособие). - Режим доступа: http://znanium.com/catalog/product/927448</w:t>
            </w:r>
          </w:p>
          <w:p w:rsidR="001D4D24" w:rsidRPr="00684E60" w:rsidRDefault="00D34F59" w:rsidP="009F06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4E6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D4D24" w:rsidRPr="00684E60" w:rsidRDefault="00D34F59" w:rsidP="009F06DE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684E60">
              <w:t>Арский, А.А. Механизм управления взаимодействием таможенных органов с участниками внешнеэкономической деятельности с использованием услуг транспортно-логистических компаний [Электронный ресурс</w:t>
            </w:r>
            <w:proofErr w:type="gramStart"/>
            <w:r w:rsidRPr="00684E60">
              <w:t>] :</w:t>
            </w:r>
            <w:proofErr w:type="gramEnd"/>
            <w:r w:rsidRPr="00684E60">
              <w:t xml:space="preserve"> Монография / А. А. Арский. — М.: Издательско-торговая корпорация «Дашков и </w:t>
            </w:r>
            <w:proofErr w:type="gramStart"/>
            <w:r w:rsidRPr="00684E60">
              <w:t>К</w:t>
            </w:r>
            <w:proofErr w:type="gramEnd"/>
            <w:r w:rsidRPr="00684E60">
              <w:t xml:space="preserve">°», 2014. — 128 с. - ISBN 978-5-394-02395-8 - Режим доступа: http://znanium.com/catalog.php?bookinfo=514079 - Режим доступа: </w:t>
            </w:r>
            <w:hyperlink r:id="rId6" w:history="1">
              <w:r w:rsidR="00944EBD" w:rsidRPr="00684E60">
                <w:rPr>
                  <w:rStyle w:val="afffffffe"/>
                  <w:color w:val="auto"/>
                </w:rPr>
                <w:t>http://znanium.com/catalog/product/514079</w:t>
              </w:r>
            </w:hyperlink>
          </w:p>
          <w:p w:rsidR="00944EBD" w:rsidRPr="00684E60" w:rsidRDefault="00944EBD" w:rsidP="009F06DE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684E60">
              <w:t xml:space="preserve">Анализ хозяйственной деятельности предприятия: Учебник / Г.В. Савицкая. - 4-e изд., </w:t>
            </w:r>
            <w:proofErr w:type="spellStart"/>
            <w:r w:rsidRPr="00684E60">
              <w:t>перераб</w:t>
            </w:r>
            <w:proofErr w:type="spellEnd"/>
            <w:proofErr w:type="gramStart"/>
            <w:r w:rsidRPr="00684E60">
              <w:t>.</w:t>
            </w:r>
            <w:proofErr w:type="gramEnd"/>
            <w:r w:rsidRPr="00684E60">
              <w:t xml:space="preserve"> и доп. - М.: ИНФРА-М, 2007. - 512 с.: 60x90 1/16. - (Высшее образование). (переплет) ISBN 978-5-16-002842-2</w:t>
            </w:r>
          </w:p>
          <w:p w:rsidR="00944EBD" w:rsidRPr="00684E60" w:rsidRDefault="00944EBD" w:rsidP="009F06DE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684E60">
              <w:t>Документирование управленческой деятельности: Учебное пособие / Н.П. Крюкова. - М.: ИНФРА-М, 2013. - 268 с.: 60x90 1/16. - (Высшее образование). (переплет) ISBN 978-5-16-003134-7 - Режим доступа: http://znanium.com/catalog/product/404350</w:t>
            </w:r>
          </w:p>
        </w:tc>
      </w:tr>
      <w:tr w:rsidR="00684E60" w:rsidRPr="00684E60">
        <w:tc>
          <w:tcPr>
            <w:tcW w:w="10490" w:type="dxa"/>
            <w:gridSpan w:val="3"/>
            <w:shd w:val="clear" w:color="auto" w:fill="E7E6E6" w:themeFill="background2"/>
          </w:tcPr>
          <w:p w:rsidR="001D4D24" w:rsidRPr="00684E60" w:rsidRDefault="00D34F5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84E6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84E60" w:rsidRPr="00684E60">
        <w:tc>
          <w:tcPr>
            <w:tcW w:w="10490" w:type="dxa"/>
            <w:gridSpan w:val="3"/>
            <w:shd w:val="clear" w:color="auto" w:fill="auto"/>
          </w:tcPr>
          <w:p w:rsidR="001D4D24" w:rsidRPr="00684E60" w:rsidRDefault="00D34F59" w:rsidP="009F06DE">
            <w:pPr>
              <w:jc w:val="both"/>
              <w:rPr>
                <w:b/>
                <w:sz w:val="24"/>
                <w:szCs w:val="24"/>
              </w:rPr>
            </w:pPr>
            <w:r w:rsidRPr="00684E60">
              <w:rPr>
                <w:b/>
                <w:sz w:val="24"/>
                <w:szCs w:val="24"/>
              </w:rPr>
              <w:t>Перечень лицензионного программное обеспечение:</w:t>
            </w:r>
          </w:p>
          <w:p w:rsidR="001D4D24" w:rsidRPr="00684E60" w:rsidRDefault="00D34F59" w:rsidP="009F06DE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84E60">
              <w:rPr>
                <w:sz w:val="24"/>
                <w:szCs w:val="24"/>
              </w:rPr>
              <w:t>Astra</w:t>
            </w:r>
            <w:proofErr w:type="spellEnd"/>
            <w:r w:rsidRPr="00684E60">
              <w:rPr>
                <w:sz w:val="24"/>
                <w:szCs w:val="24"/>
              </w:rPr>
              <w:t xml:space="preserve"> </w:t>
            </w:r>
            <w:proofErr w:type="spellStart"/>
            <w:r w:rsidRPr="00684E60">
              <w:rPr>
                <w:sz w:val="24"/>
                <w:szCs w:val="24"/>
              </w:rPr>
              <w:t>Linux</w:t>
            </w:r>
            <w:proofErr w:type="spellEnd"/>
            <w:r w:rsidRPr="00684E60">
              <w:rPr>
                <w:sz w:val="24"/>
                <w:szCs w:val="24"/>
              </w:rPr>
              <w:t xml:space="preserve"> </w:t>
            </w:r>
            <w:proofErr w:type="spellStart"/>
            <w:r w:rsidRPr="00684E60">
              <w:rPr>
                <w:sz w:val="24"/>
                <w:szCs w:val="24"/>
              </w:rPr>
              <w:t>Common</w:t>
            </w:r>
            <w:proofErr w:type="spellEnd"/>
            <w:r w:rsidRPr="00684E60">
              <w:rPr>
                <w:sz w:val="24"/>
                <w:szCs w:val="24"/>
              </w:rPr>
              <w:t xml:space="preserve"> </w:t>
            </w:r>
            <w:proofErr w:type="spellStart"/>
            <w:r w:rsidRPr="00684E60">
              <w:rPr>
                <w:sz w:val="24"/>
                <w:szCs w:val="24"/>
              </w:rPr>
              <w:t>Edition</w:t>
            </w:r>
            <w:proofErr w:type="spellEnd"/>
            <w:r w:rsidRPr="00684E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D4D24" w:rsidRPr="00684E60" w:rsidRDefault="00D34F59" w:rsidP="009F06DE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D4D24" w:rsidRPr="00684E60" w:rsidRDefault="001D4D24" w:rsidP="009F06DE">
            <w:pPr>
              <w:jc w:val="both"/>
              <w:rPr>
                <w:b/>
                <w:sz w:val="24"/>
                <w:szCs w:val="24"/>
              </w:rPr>
            </w:pPr>
          </w:p>
          <w:p w:rsidR="001D4D24" w:rsidRPr="00684E60" w:rsidRDefault="00D34F59" w:rsidP="009F06DE">
            <w:pPr>
              <w:jc w:val="both"/>
              <w:rPr>
                <w:b/>
                <w:sz w:val="24"/>
                <w:szCs w:val="24"/>
              </w:rPr>
            </w:pPr>
            <w:r w:rsidRPr="00684E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D4D24" w:rsidRPr="00684E60" w:rsidRDefault="00D34F59" w:rsidP="009F06DE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>Национальный Открытый Университет «ИНТУИТ»: [Электронный ресурс] – Режим доступа: http://www.intuit</w:t>
            </w:r>
          </w:p>
          <w:p w:rsidR="001D4D24" w:rsidRPr="00684E60" w:rsidRDefault="00D34F59" w:rsidP="009F06DE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>Портал электронных образовательных ресурсов УрГЭУ [Электронный ресурс] – Режим доступа: http://unisrv.usue.ru:9000/portal/</w:t>
            </w:r>
          </w:p>
          <w:p w:rsidR="001D4D24" w:rsidRPr="00684E60" w:rsidRDefault="00D34F59" w:rsidP="009F06DE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 xml:space="preserve">Журнал </w:t>
            </w:r>
            <w:proofErr w:type="gramStart"/>
            <w:r w:rsidRPr="00684E60">
              <w:rPr>
                <w:sz w:val="24"/>
                <w:szCs w:val="24"/>
              </w:rPr>
              <w:t>Компьютер-Пресс</w:t>
            </w:r>
            <w:proofErr w:type="gramEnd"/>
            <w:r w:rsidRPr="00684E60">
              <w:rPr>
                <w:sz w:val="24"/>
                <w:szCs w:val="24"/>
              </w:rPr>
              <w:t>. Режим доступа: http://www.cpress.ru</w:t>
            </w:r>
          </w:p>
          <w:p w:rsidR="001D4D24" w:rsidRPr="00684E60" w:rsidRDefault="00D34F59" w:rsidP="009F06DE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684E60">
              <w:rPr>
                <w:sz w:val="24"/>
                <w:szCs w:val="24"/>
              </w:rPr>
              <w:t>Знаниум</w:t>
            </w:r>
            <w:proofErr w:type="spellEnd"/>
            <w:r w:rsidRPr="00684E60">
              <w:rPr>
                <w:sz w:val="24"/>
                <w:szCs w:val="24"/>
              </w:rPr>
              <w:t xml:space="preserve"> [Электронный ресурс] – Режим </w:t>
            </w:r>
            <w:proofErr w:type="spellStart"/>
            <w:r w:rsidRPr="00684E60">
              <w:rPr>
                <w:sz w:val="24"/>
                <w:szCs w:val="24"/>
              </w:rPr>
              <w:t>доступа:http</w:t>
            </w:r>
            <w:proofErr w:type="spellEnd"/>
            <w:r w:rsidRPr="00684E60">
              <w:rPr>
                <w:sz w:val="24"/>
                <w:szCs w:val="24"/>
              </w:rPr>
              <w:t>://znanium.com/</w:t>
            </w:r>
            <w:proofErr w:type="spellStart"/>
            <w:r w:rsidRPr="00684E60">
              <w:rPr>
                <w:sz w:val="24"/>
                <w:szCs w:val="24"/>
              </w:rPr>
              <w:t>catalog.php</w:t>
            </w:r>
            <w:proofErr w:type="spellEnd"/>
          </w:p>
          <w:p w:rsidR="001D4D24" w:rsidRPr="00684E60" w:rsidRDefault="00D34F59" w:rsidP="009F06DE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lastRenderedPageBreak/>
              <w:t xml:space="preserve">Эльба, электронный бухгалтер [Электронный ресурс] – Режим </w:t>
            </w:r>
            <w:proofErr w:type="spellStart"/>
            <w:r w:rsidRPr="00684E60">
              <w:rPr>
                <w:sz w:val="24"/>
                <w:szCs w:val="24"/>
              </w:rPr>
              <w:t>доступа:http</w:t>
            </w:r>
            <w:proofErr w:type="spellEnd"/>
            <w:r w:rsidRPr="00684E60">
              <w:rPr>
                <w:sz w:val="24"/>
                <w:szCs w:val="24"/>
              </w:rPr>
              <w:t>://www.e-kontur.ru/</w:t>
            </w:r>
          </w:p>
          <w:p w:rsidR="001D4D24" w:rsidRPr="00684E60" w:rsidRDefault="00D34F59" w:rsidP="009F06DE">
            <w:pPr>
              <w:jc w:val="both"/>
              <w:rPr>
                <w:sz w:val="24"/>
                <w:szCs w:val="24"/>
              </w:rPr>
            </w:pPr>
            <w:proofErr w:type="spellStart"/>
            <w:r w:rsidRPr="00684E60">
              <w:rPr>
                <w:sz w:val="24"/>
                <w:szCs w:val="24"/>
              </w:rPr>
              <w:t>Контур.Бухгалтерия</w:t>
            </w:r>
            <w:proofErr w:type="spellEnd"/>
            <w:r w:rsidRPr="00684E60">
              <w:rPr>
                <w:sz w:val="24"/>
                <w:szCs w:val="24"/>
              </w:rPr>
              <w:t xml:space="preserve">, ведение бухгалтерии онлайн [Электронный ресурс] – Режим </w:t>
            </w:r>
            <w:proofErr w:type="spellStart"/>
            <w:r w:rsidRPr="00684E60">
              <w:rPr>
                <w:sz w:val="24"/>
                <w:szCs w:val="24"/>
              </w:rPr>
              <w:t>доступа:http</w:t>
            </w:r>
            <w:proofErr w:type="spellEnd"/>
            <w:r w:rsidRPr="00684E60">
              <w:rPr>
                <w:sz w:val="24"/>
                <w:szCs w:val="24"/>
              </w:rPr>
              <w:t>://www.b-kontur.ru/</w:t>
            </w:r>
          </w:p>
          <w:p w:rsidR="001D4D24" w:rsidRPr="00684E60" w:rsidRDefault="00D34F59" w:rsidP="009F06DE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 xml:space="preserve">Мое дело, интернет бухгалтерия [Электронный ресурс] – Режим </w:t>
            </w:r>
            <w:proofErr w:type="spellStart"/>
            <w:r w:rsidRPr="00684E60">
              <w:rPr>
                <w:sz w:val="24"/>
                <w:szCs w:val="24"/>
              </w:rPr>
              <w:t>доступа:http</w:t>
            </w:r>
            <w:proofErr w:type="spellEnd"/>
            <w:r w:rsidRPr="00684E60">
              <w:rPr>
                <w:sz w:val="24"/>
                <w:szCs w:val="24"/>
              </w:rPr>
              <w:t>://www.moedelo.org/</w:t>
            </w:r>
          </w:p>
        </w:tc>
      </w:tr>
      <w:tr w:rsidR="00684E60" w:rsidRPr="00684E60">
        <w:tc>
          <w:tcPr>
            <w:tcW w:w="10490" w:type="dxa"/>
            <w:gridSpan w:val="3"/>
            <w:shd w:val="clear" w:color="auto" w:fill="E7E6E6" w:themeFill="background2"/>
          </w:tcPr>
          <w:p w:rsidR="001D4D24" w:rsidRPr="00684E60" w:rsidRDefault="00D34F59">
            <w:pPr>
              <w:rPr>
                <w:b/>
                <w:sz w:val="24"/>
                <w:szCs w:val="24"/>
              </w:rPr>
            </w:pPr>
            <w:r w:rsidRPr="00684E60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84E60" w:rsidRPr="00684E60">
        <w:tc>
          <w:tcPr>
            <w:tcW w:w="10490" w:type="dxa"/>
            <w:gridSpan w:val="3"/>
            <w:shd w:val="clear" w:color="auto" w:fill="auto"/>
          </w:tcPr>
          <w:p w:rsidR="001D4D24" w:rsidRPr="00684E60" w:rsidRDefault="00D34F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4E60" w:rsidRPr="00684E60">
        <w:tc>
          <w:tcPr>
            <w:tcW w:w="10490" w:type="dxa"/>
            <w:gridSpan w:val="3"/>
            <w:shd w:val="clear" w:color="auto" w:fill="E7E6E6" w:themeFill="background2"/>
          </w:tcPr>
          <w:p w:rsidR="001D4D24" w:rsidRPr="00684E60" w:rsidRDefault="00D34F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4E6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84E60" w:rsidRPr="00684E60">
        <w:tc>
          <w:tcPr>
            <w:tcW w:w="10490" w:type="dxa"/>
            <w:gridSpan w:val="3"/>
            <w:shd w:val="clear" w:color="auto" w:fill="auto"/>
          </w:tcPr>
          <w:p w:rsidR="001D4D24" w:rsidRPr="00684E60" w:rsidRDefault="00886BD6" w:rsidP="00D34F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1D4D24" w:rsidRDefault="001D4D24">
      <w:pPr>
        <w:ind w:left="-284"/>
        <w:rPr>
          <w:sz w:val="22"/>
          <w:szCs w:val="22"/>
        </w:rPr>
      </w:pPr>
    </w:p>
    <w:p w:rsidR="001D4D24" w:rsidRDefault="00D34F59">
      <w:pPr>
        <w:ind w:left="-284"/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Кондратенко И.С.</w:t>
      </w:r>
    </w:p>
    <w:p w:rsidR="001D4D24" w:rsidRDefault="001D4D24">
      <w:pPr>
        <w:rPr>
          <w:sz w:val="22"/>
          <w:szCs w:val="22"/>
          <w:u w:val="single"/>
        </w:rPr>
      </w:pPr>
    </w:p>
    <w:p w:rsidR="001D4D24" w:rsidRDefault="00D34F59">
      <w:pPr>
        <w:ind w:left="-284"/>
      </w:pPr>
      <w:r>
        <w:rPr>
          <w:sz w:val="22"/>
          <w:szCs w:val="22"/>
        </w:rPr>
        <w:t>Заведующий каф</w:t>
      </w:r>
      <w:r w:rsidR="009F06DE">
        <w:rPr>
          <w:sz w:val="22"/>
          <w:szCs w:val="22"/>
        </w:rPr>
        <w:t>едрой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Каточков В.М.</w:t>
      </w:r>
    </w:p>
    <w:sectPr w:rsidR="001D4D2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966"/>
    <w:multiLevelType w:val="multilevel"/>
    <w:tmpl w:val="5DE8E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0124"/>
    <w:multiLevelType w:val="multilevel"/>
    <w:tmpl w:val="BF243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A1A17"/>
    <w:multiLevelType w:val="multilevel"/>
    <w:tmpl w:val="4626AA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24"/>
    <w:rsid w:val="001D4D24"/>
    <w:rsid w:val="00684E60"/>
    <w:rsid w:val="00886BD6"/>
    <w:rsid w:val="00944EBD"/>
    <w:rsid w:val="009F06DE"/>
    <w:rsid w:val="00D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4C33"/>
  <w15:docId w15:val="{D5B5A29C-CA31-4FF3-B1F8-916E75CF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kern w:val="2"/>
      <w:sz w:val="22"/>
      <w:szCs w:val="22"/>
    </w:rPr>
  </w:style>
  <w:style w:type="character" w:customStyle="1" w:styleId="ListLabel81">
    <w:name w:val="ListLabel 81"/>
    <w:qFormat/>
    <w:rPr>
      <w:kern w:val="2"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944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5140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A281-08F3-4B84-BADD-8871F8C4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2019-04-29T09:48:00Z</cp:lastPrinted>
  <dcterms:created xsi:type="dcterms:W3CDTF">2019-04-29T09:49:00Z</dcterms:created>
  <dcterms:modified xsi:type="dcterms:W3CDTF">2019-07-12T05:34:00Z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