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215827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academic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F45A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research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2158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FB4CE4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6762AE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6762AE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6762AE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5F25B0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AC4676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FB4CE4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4A43A2">
              <w:rPr>
                <w:color w:val="000000"/>
                <w:sz w:val="24"/>
                <w:szCs w:val="24"/>
              </w:rPr>
              <w:t xml:space="preserve">, 2018. - 238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/910383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lastRenderedPageBreak/>
              <w:t>2. Кукушкина В.В. Организация научно-исследовательской работы студентов (магистров).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- 264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/982657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3. Овчаров А. О.,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Овчарова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Т.Н. Методология научного исследования.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- 304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/989954</w:t>
            </w:r>
          </w:p>
          <w:p w:rsidR="00215827" w:rsidRPr="004A43A2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Боуш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 Г.Д., Разумов В.И. Методология научных исследований (в курсовых и выпускных квалификационных работах). [Электронный ресурс]</w:t>
            </w:r>
            <w:proofErr w:type="gramStart"/>
            <w:r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4A43A2">
              <w:rPr>
                <w:color w:val="000000"/>
                <w:sz w:val="24"/>
                <w:szCs w:val="24"/>
              </w:rPr>
              <w:t xml:space="preserve">чебник. - Москва: ООО "Научно-издательский центр </w:t>
            </w:r>
            <w:proofErr w:type="spellStart"/>
            <w:r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4A43A2">
              <w:rPr>
                <w:color w:val="000000"/>
                <w:sz w:val="24"/>
                <w:szCs w:val="24"/>
              </w:rPr>
              <w:t xml:space="preserve">", 2019. - 210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4A43A2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4A43A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4A43A2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4A43A2">
              <w:rPr>
                <w:color w:val="000000"/>
                <w:sz w:val="24"/>
                <w:szCs w:val="24"/>
              </w:rPr>
              <w:t>/991912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215827" w:rsidRPr="00F55930" w:rsidRDefault="00215827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215827" w:rsidRPr="008A13A6">
        <w:tc>
          <w:tcPr>
            <w:tcW w:w="10490" w:type="dxa"/>
            <w:gridSpan w:val="3"/>
            <w:shd w:val="clear" w:color="auto" w:fill="auto"/>
          </w:tcPr>
          <w:p w:rsidR="00F45A1E" w:rsidRPr="00F45A1E" w:rsidRDefault="00215827" w:rsidP="00F54F3A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4A43A2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F45A1E" w:rsidRPr="0061016B">
              <w:rPr>
                <w:color w:val="000000"/>
                <w:sz w:val="24"/>
                <w:szCs w:val="24"/>
              </w:rPr>
              <w:t>Меняйло</w:t>
            </w:r>
            <w:proofErr w:type="spellEnd"/>
            <w:r w:rsidR="00F45A1E" w:rsidRPr="0061016B">
              <w:rPr>
                <w:color w:val="000000"/>
                <w:sz w:val="24"/>
                <w:szCs w:val="24"/>
              </w:rPr>
              <w:t xml:space="preserve"> В. В., </w:t>
            </w:r>
            <w:proofErr w:type="spellStart"/>
            <w:r w:rsidR="00F45A1E" w:rsidRPr="0061016B">
              <w:rPr>
                <w:color w:val="000000"/>
                <w:sz w:val="24"/>
                <w:szCs w:val="24"/>
              </w:rPr>
              <w:t>Тулякова</w:t>
            </w:r>
            <w:proofErr w:type="spellEnd"/>
            <w:r w:rsidR="00F45A1E" w:rsidRPr="0061016B">
              <w:rPr>
                <w:color w:val="000000"/>
                <w:sz w:val="24"/>
                <w:szCs w:val="24"/>
              </w:rPr>
              <w:t xml:space="preserve"> Н. А., </w:t>
            </w:r>
            <w:proofErr w:type="spellStart"/>
            <w:r w:rsidR="00F45A1E" w:rsidRPr="0061016B">
              <w:rPr>
                <w:color w:val="000000"/>
                <w:sz w:val="24"/>
                <w:szCs w:val="24"/>
              </w:rPr>
              <w:t>Чумилкин</w:t>
            </w:r>
            <w:proofErr w:type="spellEnd"/>
            <w:r w:rsidR="00F45A1E" w:rsidRPr="0061016B">
              <w:rPr>
                <w:color w:val="000000"/>
                <w:sz w:val="24"/>
                <w:szCs w:val="24"/>
              </w:rPr>
              <w:t xml:space="preserve"> С. В. Академическое письмо. </w:t>
            </w:r>
            <w:r w:rsidR="00F45A1E">
              <w:rPr>
                <w:color w:val="000000"/>
                <w:sz w:val="24"/>
                <w:szCs w:val="24"/>
              </w:rPr>
              <w:t xml:space="preserve">Лексика. </w:t>
            </w:r>
            <w:proofErr w:type="spellStart"/>
            <w:r w:rsidR="00F45A1E">
              <w:rPr>
                <w:color w:val="000000"/>
                <w:sz w:val="24"/>
                <w:szCs w:val="24"/>
              </w:rPr>
              <w:t>Developing</w:t>
            </w:r>
            <w:proofErr w:type="spellEnd"/>
            <w:r w:rsidR="00F45A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5A1E">
              <w:rPr>
                <w:color w:val="000000"/>
                <w:sz w:val="24"/>
                <w:szCs w:val="24"/>
              </w:rPr>
              <w:t>Academic</w:t>
            </w:r>
            <w:proofErr w:type="spellEnd"/>
            <w:r w:rsidR="00F45A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5A1E">
              <w:rPr>
                <w:color w:val="000000"/>
                <w:sz w:val="24"/>
                <w:szCs w:val="24"/>
              </w:rPr>
              <w:t>Literacy</w:t>
            </w:r>
            <w:proofErr w:type="spellEnd"/>
            <w:r w:rsidR="00F45A1E">
              <w:rPr>
                <w:color w:val="000000"/>
                <w:sz w:val="24"/>
                <w:szCs w:val="24"/>
              </w:rPr>
              <w:t xml:space="preserve">. </w:t>
            </w:r>
            <w:r w:rsidR="00F45A1E" w:rsidRPr="0061016B">
              <w:rPr>
                <w:color w:val="000000"/>
                <w:sz w:val="24"/>
                <w:szCs w:val="24"/>
              </w:rPr>
              <w:t>[Электронный ресурс]:Учебное пособие</w:t>
            </w:r>
            <w:proofErr w:type="gramStart"/>
            <w:r w:rsidR="00F45A1E" w:rsidRPr="0061016B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="00F45A1E" w:rsidRPr="0061016B">
              <w:rPr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="00F45A1E" w:rsidRPr="0061016B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="00F45A1E" w:rsidRPr="0061016B">
              <w:rPr>
                <w:color w:val="000000"/>
                <w:sz w:val="24"/>
                <w:szCs w:val="24"/>
              </w:rPr>
              <w:t xml:space="preserve"> и магистратуры. - Москва: </w:t>
            </w:r>
            <w:proofErr w:type="spellStart"/>
            <w:r w:rsidR="00F45A1E" w:rsidRPr="0061016B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F45A1E" w:rsidRPr="0061016B">
              <w:rPr>
                <w:color w:val="000000"/>
                <w:sz w:val="24"/>
                <w:szCs w:val="24"/>
              </w:rPr>
              <w:t xml:space="preserve">, 2019. - 240 – Режим доступа: </w:t>
            </w:r>
            <w:r w:rsidR="00F45A1E">
              <w:rPr>
                <w:color w:val="000000"/>
                <w:sz w:val="24"/>
                <w:szCs w:val="24"/>
              </w:rPr>
              <w:t>https</w:t>
            </w:r>
            <w:r w:rsidR="00F45A1E" w:rsidRPr="0061016B">
              <w:rPr>
                <w:color w:val="000000"/>
                <w:sz w:val="24"/>
                <w:szCs w:val="24"/>
              </w:rPr>
              <w:t>://</w:t>
            </w:r>
            <w:r w:rsidR="00F45A1E">
              <w:rPr>
                <w:color w:val="000000"/>
                <w:sz w:val="24"/>
                <w:szCs w:val="24"/>
              </w:rPr>
              <w:t>urait</w:t>
            </w:r>
            <w:r w:rsidR="00F45A1E" w:rsidRPr="0061016B">
              <w:rPr>
                <w:color w:val="000000"/>
                <w:sz w:val="24"/>
                <w:szCs w:val="24"/>
              </w:rPr>
              <w:t>.</w:t>
            </w:r>
            <w:r w:rsidR="00F45A1E">
              <w:rPr>
                <w:color w:val="000000"/>
                <w:sz w:val="24"/>
                <w:szCs w:val="24"/>
              </w:rPr>
              <w:t>ru</w:t>
            </w:r>
            <w:r w:rsidR="00F45A1E" w:rsidRPr="0061016B">
              <w:rPr>
                <w:color w:val="000000"/>
                <w:sz w:val="24"/>
                <w:szCs w:val="24"/>
              </w:rPr>
              <w:t>/</w:t>
            </w:r>
            <w:r w:rsidR="00F45A1E">
              <w:rPr>
                <w:color w:val="000000"/>
                <w:sz w:val="24"/>
                <w:szCs w:val="24"/>
              </w:rPr>
              <w:t>bcode</w:t>
            </w:r>
            <w:r w:rsidR="00F45A1E" w:rsidRPr="0061016B">
              <w:rPr>
                <w:color w:val="000000"/>
                <w:sz w:val="24"/>
                <w:szCs w:val="24"/>
              </w:rPr>
              <w:t>/437602</w:t>
            </w:r>
          </w:p>
          <w:p w:rsidR="00215827" w:rsidRPr="004A43A2" w:rsidRDefault="00F45A1E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F45A1E">
              <w:rPr>
                <w:color w:val="000000"/>
                <w:sz w:val="24"/>
                <w:szCs w:val="24"/>
              </w:rPr>
              <w:t xml:space="preserve">2. </w:t>
            </w:r>
            <w:r w:rsidR="00215827" w:rsidRPr="004A43A2">
              <w:rPr>
                <w:color w:val="000000"/>
                <w:sz w:val="24"/>
                <w:szCs w:val="24"/>
              </w:rPr>
              <w:t>Волков Ю. Г. Диссертация: подготовка, защита, оформление. [Электронный ресурс]</w:t>
            </w:r>
            <w:proofErr w:type="gramStart"/>
            <w:r w:rsidR="00215827" w:rsidRPr="004A43A2">
              <w:rPr>
                <w:color w:val="000000"/>
                <w:sz w:val="24"/>
                <w:szCs w:val="24"/>
              </w:rPr>
              <w:t>:п</w:t>
            </w:r>
            <w:proofErr w:type="gramEnd"/>
            <w:r w:rsidR="00215827" w:rsidRPr="004A43A2">
              <w:rPr>
                <w:color w:val="000000"/>
                <w:sz w:val="24"/>
                <w:szCs w:val="24"/>
              </w:rPr>
              <w:t xml:space="preserve">рактическое пособие. - Москва: </w:t>
            </w:r>
            <w:proofErr w:type="spellStart"/>
            <w:r w:rsidR="00215827" w:rsidRPr="004A43A2">
              <w:rPr>
                <w:color w:val="000000"/>
                <w:sz w:val="24"/>
                <w:szCs w:val="24"/>
              </w:rPr>
              <w:t>Альфа-М</w:t>
            </w:r>
            <w:proofErr w:type="spellEnd"/>
            <w:r w:rsidR="00215827" w:rsidRPr="004A43A2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15827" w:rsidRPr="004A43A2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="00215827" w:rsidRPr="004A43A2">
              <w:rPr>
                <w:color w:val="000000"/>
                <w:sz w:val="24"/>
                <w:szCs w:val="24"/>
              </w:rPr>
              <w:t xml:space="preserve">, 2016. - 160 – Режим доступа: </w:t>
            </w:r>
            <w:r w:rsidR="00215827">
              <w:rPr>
                <w:color w:val="000000"/>
                <w:sz w:val="24"/>
                <w:szCs w:val="24"/>
              </w:rPr>
              <w:t>https</w:t>
            </w:r>
            <w:r w:rsidR="00215827" w:rsidRPr="004A43A2">
              <w:rPr>
                <w:color w:val="000000"/>
                <w:sz w:val="24"/>
                <w:szCs w:val="24"/>
              </w:rPr>
              <w:t>://</w:t>
            </w:r>
            <w:r w:rsidR="00215827">
              <w:rPr>
                <w:color w:val="000000"/>
                <w:sz w:val="24"/>
                <w:szCs w:val="24"/>
              </w:rPr>
              <w:t>znanium</w:t>
            </w:r>
            <w:r w:rsidR="00215827" w:rsidRPr="004A43A2">
              <w:rPr>
                <w:color w:val="000000"/>
                <w:sz w:val="24"/>
                <w:szCs w:val="24"/>
              </w:rPr>
              <w:t>.</w:t>
            </w:r>
            <w:r w:rsidR="00215827">
              <w:rPr>
                <w:color w:val="000000"/>
                <w:sz w:val="24"/>
                <w:szCs w:val="24"/>
              </w:rPr>
              <w:t>com</w:t>
            </w:r>
            <w:r w:rsidR="00215827" w:rsidRPr="004A43A2">
              <w:rPr>
                <w:color w:val="000000"/>
                <w:sz w:val="24"/>
                <w:szCs w:val="24"/>
              </w:rPr>
              <w:t>/</w:t>
            </w:r>
            <w:r w:rsidR="00215827">
              <w:rPr>
                <w:color w:val="000000"/>
                <w:sz w:val="24"/>
                <w:szCs w:val="24"/>
              </w:rPr>
              <w:t>catalog</w:t>
            </w:r>
            <w:r w:rsidR="00215827" w:rsidRPr="004A43A2">
              <w:rPr>
                <w:color w:val="000000"/>
                <w:sz w:val="24"/>
                <w:szCs w:val="24"/>
              </w:rPr>
              <w:t>/</w:t>
            </w:r>
            <w:r w:rsidR="00215827">
              <w:rPr>
                <w:color w:val="000000"/>
                <w:sz w:val="24"/>
                <w:szCs w:val="24"/>
              </w:rPr>
              <w:t>product</w:t>
            </w:r>
            <w:r w:rsidR="00215827" w:rsidRPr="004A43A2">
              <w:rPr>
                <w:color w:val="000000"/>
                <w:sz w:val="24"/>
                <w:szCs w:val="24"/>
              </w:rPr>
              <w:t>/510459</w:t>
            </w:r>
          </w:p>
          <w:p w:rsidR="00215827" w:rsidRPr="004A43A2" w:rsidRDefault="00F45A1E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3C6123">
              <w:rPr>
                <w:color w:val="000000"/>
                <w:sz w:val="24"/>
                <w:szCs w:val="24"/>
              </w:rPr>
              <w:t>3</w:t>
            </w:r>
            <w:r w:rsidR="00215827" w:rsidRPr="004A43A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15827" w:rsidRPr="004A43A2">
              <w:rPr>
                <w:color w:val="000000"/>
                <w:sz w:val="24"/>
                <w:szCs w:val="24"/>
              </w:rPr>
              <w:t>Космин</w:t>
            </w:r>
            <w:proofErr w:type="spellEnd"/>
            <w:r w:rsidR="00215827" w:rsidRPr="004A43A2">
              <w:rPr>
                <w:color w:val="000000"/>
                <w:sz w:val="24"/>
                <w:szCs w:val="24"/>
              </w:rPr>
              <w:t xml:space="preserve"> В.В. Основы научных исследований (Общий курс). [Электронный ресурс]</w:t>
            </w:r>
            <w:proofErr w:type="gramStart"/>
            <w:r w:rsidR="00215827" w:rsidRPr="004A43A2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215827" w:rsidRPr="004A43A2">
              <w:rPr>
                <w:color w:val="000000"/>
                <w:sz w:val="24"/>
                <w:szCs w:val="24"/>
              </w:rPr>
              <w:t xml:space="preserve">чебное пособие. - Москва: Издательский Центр </w:t>
            </w:r>
            <w:proofErr w:type="spellStart"/>
            <w:r w:rsidR="00215827" w:rsidRPr="004A43A2">
              <w:rPr>
                <w:color w:val="000000"/>
                <w:sz w:val="24"/>
                <w:szCs w:val="24"/>
              </w:rPr>
              <w:t>РИО</w:t>
            </w:r>
            <w:proofErr w:type="spellEnd"/>
            <w:r w:rsidR="00215827">
              <w:rPr>
                <w:color w:val="000000"/>
                <w:sz w:val="24"/>
                <w:szCs w:val="24"/>
              </w:rPr>
              <w:t>�</w:t>
            </w:r>
            <w:r w:rsidR="00215827" w:rsidRPr="004A43A2">
              <w:rPr>
                <w:color w:val="000000"/>
                <w:sz w:val="24"/>
                <w:szCs w:val="24"/>
              </w:rPr>
              <w:t xml:space="preserve">, 2016. - 227 с. – Режим доступа: </w:t>
            </w:r>
            <w:r w:rsidR="00215827">
              <w:rPr>
                <w:color w:val="000000"/>
                <w:sz w:val="24"/>
                <w:szCs w:val="24"/>
              </w:rPr>
              <w:t>https</w:t>
            </w:r>
            <w:r w:rsidR="00215827" w:rsidRPr="004A43A2">
              <w:rPr>
                <w:color w:val="000000"/>
                <w:sz w:val="24"/>
                <w:szCs w:val="24"/>
              </w:rPr>
              <w:t>://</w:t>
            </w:r>
            <w:r w:rsidR="00215827">
              <w:rPr>
                <w:color w:val="000000"/>
                <w:sz w:val="24"/>
                <w:szCs w:val="24"/>
              </w:rPr>
              <w:t>znanium</w:t>
            </w:r>
            <w:r w:rsidR="00215827" w:rsidRPr="004A43A2">
              <w:rPr>
                <w:color w:val="000000"/>
                <w:sz w:val="24"/>
                <w:szCs w:val="24"/>
              </w:rPr>
              <w:t>.</w:t>
            </w:r>
            <w:r w:rsidR="00215827">
              <w:rPr>
                <w:color w:val="000000"/>
                <w:sz w:val="24"/>
                <w:szCs w:val="24"/>
              </w:rPr>
              <w:t>com</w:t>
            </w:r>
            <w:r w:rsidR="00215827" w:rsidRPr="004A43A2">
              <w:rPr>
                <w:color w:val="000000"/>
                <w:sz w:val="24"/>
                <w:szCs w:val="24"/>
              </w:rPr>
              <w:t>/</w:t>
            </w:r>
            <w:r w:rsidR="00215827">
              <w:rPr>
                <w:color w:val="000000"/>
                <w:sz w:val="24"/>
                <w:szCs w:val="24"/>
              </w:rPr>
              <w:t>catalog</w:t>
            </w:r>
            <w:r w:rsidR="00215827" w:rsidRPr="004A43A2">
              <w:rPr>
                <w:color w:val="000000"/>
                <w:sz w:val="24"/>
                <w:szCs w:val="24"/>
              </w:rPr>
              <w:t>/</w:t>
            </w:r>
            <w:r w:rsidR="00215827">
              <w:rPr>
                <w:color w:val="000000"/>
                <w:sz w:val="24"/>
                <w:szCs w:val="24"/>
              </w:rPr>
              <w:t>product</w:t>
            </w:r>
            <w:r w:rsidR="00215827" w:rsidRPr="004A43A2">
              <w:rPr>
                <w:color w:val="000000"/>
                <w:sz w:val="24"/>
                <w:szCs w:val="24"/>
              </w:rPr>
              <w:t>/518301</w:t>
            </w:r>
          </w:p>
        </w:tc>
      </w:tr>
      <w:tr w:rsidR="00215827" w:rsidRPr="005F2C93">
        <w:tc>
          <w:tcPr>
            <w:tcW w:w="10490" w:type="dxa"/>
            <w:gridSpan w:val="3"/>
            <w:shd w:val="clear" w:color="auto" w:fill="E7E6E6" w:themeFill="background2"/>
          </w:tcPr>
          <w:p w:rsidR="00215827" w:rsidRPr="00F55930" w:rsidRDefault="00215827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215827" w:rsidRPr="006E5B5F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>
              <w:rPr>
                <w:color w:val="000000"/>
                <w:sz w:val="24"/>
                <w:szCs w:val="24"/>
                <w:lang w:val="en-US"/>
              </w:rPr>
              <w:t>.12.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215827" w:rsidRDefault="00215827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215827" w:rsidRPr="00F55930" w:rsidRDefault="00215827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215827" w:rsidRPr="00F55930" w:rsidRDefault="00215827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215827" w:rsidRPr="00D84D0C" w:rsidRDefault="00215827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Pr="00D84D0C">
              <w:rPr>
                <w:sz w:val="24"/>
                <w:szCs w:val="24"/>
                <w:lang w:val="en-US"/>
              </w:rPr>
              <w:t xml:space="preserve">.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Pr="00D84D0C">
              <w:rPr>
                <w:color w:val="000000"/>
                <w:sz w:val="24"/>
                <w:szCs w:val="24"/>
              </w:rPr>
              <w:t>У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Pr="00D84D0C">
              <w:rPr>
                <w:lang w:val="en-US"/>
              </w:rPr>
              <w:t xml:space="preserve"> </w:t>
            </w:r>
          </w:p>
          <w:p w:rsidR="00215827" w:rsidRPr="00F55930" w:rsidRDefault="00215827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eLIBRARY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elibrary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КиберЛенинка</w:t>
            </w:r>
            <w:proofErr w:type="spellEnd"/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cyberleninka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«Инвестиционные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возможности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России»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ivr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Organization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for Economic Cooperation and Development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hyperlink r:id="rId6" w:history="1">
              <w:r w:rsidRPr="00DD7EB0">
                <w:rPr>
                  <w:rStyle w:val="affffffff"/>
                  <w:sz w:val="24"/>
                  <w:szCs w:val="24"/>
                </w:rPr>
                <w:t>www.oecd</w:t>
              </w:r>
              <w:r w:rsidRPr="00DD7EB0">
                <w:rPr>
                  <w:rStyle w:val="affffffff"/>
                  <w:sz w:val="24"/>
                  <w:szCs w:val="24"/>
                </w:rPr>
                <w:t>.</w:t>
              </w:r>
              <w:r w:rsidRPr="00DD7EB0">
                <w:rPr>
                  <w:rStyle w:val="affffffff"/>
                  <w:sz w:val="24"/>
                  <w:szCs w:val="24"/>
                </w:rPr>
                <w:t>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t xml:space="preserve"> </w:t>
            </w:r>
          </w:p>
        </w:tc>
      </w:tr>
      <w:tr w:rsidR="00215827" w:rsidRPr="004C7833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World Bank</w:t>
            </w:r>
          </w:p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Pr="004C7833">
                <w:rPr>
                  <w:rStyle w:val="affffffff"/>
                  <w:sz w:val="24"/>
                  <w:szCs w:val="24"/>
                  <w:lang w:val="en-US"/>
                </w:rPr>
                <w:t>www.worldbank.org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C7833">
              <w:rPr>
                <w:lang w:val="en-US"/>
              </w:rP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World Trade Organization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wto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United Nations Organization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 Conference on Trade and Development </w:t>
            </w:r>
            <w:r w:rsidRPr="004C7833">
              <w:rPr>
                <w:lang w:val="en-US"/>
              </w:rPr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www.unctad.org</w:t>
            </w:r>
            <w: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Oblast site 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midural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4C7833" w:rsidRDefault="00215827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Oblast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Ministry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Foreign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Economic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Relations</w:t>
            </w:r>
            <w:r w:rsidRPr="004C7833">
              <w:rPr>
                <w:lang w:val="en-US"/>
              </w:rPr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http://mvs.midural.ru/</w:t>
            </w:r>
            <w:r>
              <w:t xml:space="preserve"> </w:t>
            </w:r>
          </w:p>
        </w:tc>
      </w:tr>
      <w:tr w:rsidR="00215827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о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деловой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культуре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разных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стран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мира</w:t>
            </w:r>
            <w:r w:rsidRPr="006D5B48">
              <w:t xml:space="preserve"> </w:t>
            </w:r>
          </w:p>
          <w:p w:rsidR="00215827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www.executiveplanet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5827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для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менеджеров</w:t>
            </w:r>
            <w:r w:rsidRPr="006D5B48">
              <w:t xml:space="preserve"> </w:t>
            </w:r>
          </w:p>
          <w:p w:rsidR="00215827" w:rsidRPr="006D5B48" w:rsidRDefault="00215827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xecutive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D84D0C">
        <w:rPr>
          <w:sz w:val="24"/>
          <w:szCs w:val="24"/>
          <w:lang w:val="en-US"/>
        </w:rPr>
        <w:t>Stozhko</w:t>
      </w:r>
      <w:proofErr w:type="spellEnd"/>
      <w:r w:rsidR="00D84D0C">
        <w:rPr>
          <w:sz w:val="24"/>
          <w:szCs w:val="24"/>
          <w:lang w:val="en-US"/>
        </w:rPr>
        <w:t xml:space="preserve"> </w:t>
      </w:r>
      <w:proofErr w:type="spellStart"/>
      <w:r w:rsidR="00D84D0C">
        <w:rPr>
          <w:sz w:val="24"/>
          <w:szCs w:val="24"/>
          <w:lang w:val="en-US"/>
        </w:rPr>
        <w:t>D.K.</w:t>
      </w:r>
      <w:proofErr w:type="spellEnd"/>
      <w:proofErr w:type="gramEnd"/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14B4C"/>
    <w:rsid w:val="000E424B"/>
    <w:rsid w:val="00104A11"/>
    <w:rsid w:val="001323A2"/>
    <w:rsid w:val="001D531F"/>
    <w:rsid w:val="00215827"/>
    <w:rsid w:val="003140BB"/>
    <w:rsid w:val="0035167C"/>
    <w:rsid w:val="0038123E"/>
    <w:rsid w:val="003C6123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E789F"/>
    <w:rsid w:val="008A13A6"/>
    <w:rsid w:val="008B0952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CF2C57"/>
    <w:rsid w:val="00D44A0C"/>
    <w:rsid w:val="00D84D0C"/>
    <w:rsid w:val="00E24EDD"/>
    <w:rsid w:val="00E3249E"/>
    <w:rsid w:val="00EB479C"/>
    <w:rsid w:val="00F33588"/>
    <w:rsid w:val="00F45A1E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l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2021-10-25T08:18:00Z</dcterms:created>
  <dcterms:modified xsi:type="dcterms:W3CDTF">2021-10-25T08:22:00Z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