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2D0" w:rsidRDefault="00817E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6C42D0" w:rsidRDefault="00817E9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программы практики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C42D0">
        <w:tc>
          <w:tcPr>
            <w:tcW w:w="3261" w:type="dxa"/>
            <w:shd w:val="clear" w:color="auto" w:fill="E7E6E6" w:themeFill="background2"/>
          </w:tcPr>
          <w:p w:rsidR="006C42D0" w:rsidRDefault="00817E9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C42D0" w:rsidRDefault="00817E90">
            <w:bookmarkStart w:id="0" w:name="_GoBack"/>
            <w:bookmarkEnd w:id="0"/>
            <w:r>
              <w:rPr>
                <w:sz w:val="24"/>
                <w:szCs w:val="24"/>
              </w:rPr>
              <w:t>мировой экономики и внешнеэкономической деятельности</w:t>
            </w:r>
          </w:p>
        </w:tc>
      </w:tr>
      <w:tr w:rsidR="006C42D0">
        <w:tc>
          <w:tcPr>
            <w:tcW w:w="3261" w:type="dxa"/>
            <w:shd w:val="clear" w:color="auto" w:fill="E7E6E6" w:themeFill="background2"/>
          </w:tcPr>
          <w:p w:rsidR="006C42D0" w:rsidRDefault="00817E9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6C42D0" w:rsidRDefault="00817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6C42D0" w:rsidRDefault="00817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6C42D0">
        <w:tc>
          <w:tcPr>
            <w:tcW w:w="3261" w:type="dxa"/>
            <w:shd w:val="clear" w:color="auto" w:fill="E7E6E6" w:themeFill="background2"/>
          </w:tcPr>
          <w:p w:rsidR="006C42D0" w:rsidRDefault="00817E9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C42D0" w:rsidRDefault="00817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Мировая экономика</w:t>
            </w:r>
          </w:p>
        </w:tc>
      </w:tr>
      <w:tr w:rsidR="006C42D0">
        <w:tc>
          <w:tcPr>
            <w:tcW w:w="3261" w:type="dxa"/>
            <w:vMerge w:val="restart"/>
            <w:shd w:val="clear" w:color="auto" w:fill="E7E6E6" w:themeFill="background2"/>
          </w:tcPr>
          <w:p w:rsidR="006C42D0" w:rsidRDefault="00817E9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C42D0" w:rsidRDefault="00817E9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6C42D0">
        <w:tc>
          <w:tcPr>
            <w:tcW w:w="3261" w:type="dxa"/>
            <w:vMerge/>
            <w:shd w:val="clear" w:color="auto" w:fill="E7E6E6" w:themeFill="background2"/>
          </w:tcPr>
          <w:p w:rsidR="006C42D0" w:rsidRDefault="006C42D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6C42D0" w:rsidRDefault="00817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научно-исследовательская работа</w:t>
            </w:r>
          </w:p>
        </w:tc>
      </w:tr>
      <w:tr w:rsidR="006C42D0">
        <w:tc>
          <w:tcPr>
            <w:tcW w:w="3261" w:type="dxa"/>
            <w:shd w:val="clear" w:color="auto" w:fill="E7E6E6" w:themeFill="background2"/>
          </w:tcPr>
          <w:p w:rsidR="006C42D0" w:rsidRDefault="00817E9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C42D0" w:rsidRDefault="00817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дискретно </w:t>
            </w:r>
          </w:p>
        </w:tc>
      </w:tr>
      <w:tr w:rsidR="006C42D0">
        <w:tc>
          <w:tcPr>
            <w:tcW w:w="3261" w:type="dxa"/>
            <w:shd w:val="clear" w:color="auto" w:fill="E7E6E6" w:themeFill="background2"/>
          </w:tcPr>
          <w:p w:rsidR="006C42D0" w:rsidRDefault="00817E9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C42D0" w:rsidRDefault="00817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выездная/стационарная</w:t>
            </w:r>
          </w:p>
        </w:tc>
      </w:tr>
      <w:tr w:rsidR="006C42D0">
        <w:tc>
          <w:tcPr>
            <w:tcW w:w="3261" w:type="dxa"/>
            <w:shd w:val="clear" w:color="auto" w:fill="E7E6E6" w:themeFill="background2"/>
          </w:tcPr>
          <w:p w:rsidR="006C42D0" w:rsidRDefault="00817E9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C42D0" w:rsidRDefault="00817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6C42D0">
        <w:tc>
          <w:tcPr>
            <w:tcW w:w="3261" w:type="dxa"/>
            <w:shd w:val="clear" w:color="auto" w:fill="E7E6E6" w:themeFill="background2"/>
          </w:tcPr>
          <w:p w:rsidR="006C42D0" w:rsidRDefault="00817E9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C42D0" w:rsidRDefault="00817E90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(с оценкой)</w:t>
            </w:r>
          </w:p>
          <w:p w:rsidR="006C42D0" w:rsidRDefault="006C42D0">
            <w:pPr>
              <w:rPr>
                <w:color w:val="FF0000"/>
                <w:sz w:val="24"/>
                <w:szCs w:val="24"/>
              </w:rPr>
            </w:pPr>
          </w:p>
        </w:tc>
      </w:tr>
      <w:tr w:rsidR="006C42D0">
        <w:tc>
          <w:tcPr>
            <w:tcW w:w="3261" w:type="dxa"/>
            <w:shd w:val="clear" w:color="auto" w:fill="E7E6E6" w:themeFill="background2"/>
          </w:tcPr>
          <w:p w:rsidR="006C42D0" w:rsidRDefault="00817E9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C42D0" w:rsidRDefault="00817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2</w:t>
            </w:r>
          </w:p>
          <w:p w:rsidR="006C42D0" w:rsidRDefault="00817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 часть</w:t>
            </w:r>
          </w:p>
        </w:tc>
      </w:tr>
      <w:tr w:rsidR="006C42D0">
        <w:tc>
          <w:tcPr>
            <w:tcW w:w="10490" w:type="dxa"/>
            <w:gridSpan w:val="3"/>
            <w:shd w:val="clear" w:color="auto" w:fill="E7E6E6" w:themeFill="background2"/>
          </w:tcPr>
          <w:p w:rsidR="006C42D0" w:rsidRDefault="00817E9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6C42D0">
        <w:tc>
          <w:tcPr>
            <w:tcW w:w="10490" w:type="dxa"/>
            <w:gridSpan w:val="3"/>
            <w:shd w:val="clear" w:color="auto" w:fill="auto"/>
            <w:vAlign w:val="center"/>
          </w:tcPr>
          <w:p w:rsidR="006C42D0" w:rsidRDefault="00817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опыта научно-исследовательской работы, развитие профессиональных умений и навыков в научно-исследовательской и аналитической, расчетно-экономической, организационно-управленческой деятельности</w:t>
            </w:r>
          </w:p>
        </w:tc>
      </w:tr>
      <w:tr w:rsidR="006C42D0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6C42D0" w:rsidRDefault="00817E9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6C42D0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6C42D0" w:rsidRDefault="00817E9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6C42D0">
        <w:tc>
          <w:tcPr>
            <w:tcW w:w="10490" w:type="dxa"/>
            <w:gridSpan w:val="3"/>
            <w:shd w:val="clear" w:color="auto" w:fill="auto"/>
            <w:vAlign w:val="center"/>
          </w:tcPr>
          <w:p w:rsidR="006C42D0" w:rsidRDefault="00817E90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к самоорганизации и самообразованию ОК-7</w:t>
            </w:r>
          </w:p>
        </w:tc>
      </w:tr>
      <w:tr w:rsidR="006C42D0">
        <w:tc>
          <w:tcPr>
            <w:tcW w:w="10490" w:type="dxa"/>
            <w:gridSpan w:val="3"/>
            <w:shd w:val="clear" w:color="auto" w:fill="auto"/>
            <w:vAlign w:val="center"/>
          </w:tcPr>
          <w:p w:rsidR="006C42D0" w:rsidRDefault="00817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ОПК-1</w:t>
            </w:r>
          </w:p>
        </w:tc>
      </w:tr>
      <w:tr w:rsidR="006C42D0">
        <w:tc>
          <w:tcPr>
            <w:tcW w:w="10490" w:type="dxa"/>
            <w:gridSpan w:val="3"/>
            <w:shd w:val="clear" w:color="auto" w:fill="auto"/>
            <w:vAlign w:val="center"/>
          </w:tcPr>
          <w:p w:rsidR="006C42D0" w:rsidRDefault="00817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осуществлять сбор, анализ и обработку данных, необходимых для решения профессиональных задач ОПК-2 </w:t>
            </w:r>
          </w:p>
        </w:tc>
      </w:tr>
      <w:tr w:rsidR="006C42D0">
        <w:tc>
          <w:tcPr>
            <w:tcW w:w="10490" w:type="dxa"/>
            <w:gridSpan w:val="3"/>
            <w:shd w:val="clear" w:color="auto" w:fill="auto"/>
            <w:vAlign w:val="center"/>
          </w:tcPr>
          <w:p w:rsidR="006C42D0" w:rsidRDefault="00817E90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выбирать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 ОПК-3</w:t>
            </w:r>
          </w:p>
        </w:tc>
      </w:tr>
      <w:tr w:rsidR="006C42D0">
        <w:tc>
          <w:tcPr>
            <w:tcW w:w="10490" w:type="dxa"/>
            <w:gridSpan w:val="3"/>
            <w:shd w:val="clear" w:color="auto" w:fill="auto"/>
          </w:tcPr>
          <w:p w:rsidR="006C42D0" w:rsidRDefault="00817E90">
            <w:pPr>
              <w:spacing w:line="276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находить организационно-управленческие решения в профессиональной деятельности и готовность нести за них ответственность ОПК-4</w:t>
            </w:r>
          </w:p>
        </w:tc>
      </w:tr>
      <w:tr w:rsidR="006C42D0">
        <w:tc>
          <w:tcPr>
            <w:tcW w:w="10490" w:type="dxa"/>
            <w:gridSpan w:val="3"/>
            <w:shd w:val="clear" w:color="auto" w:fill="auto"/>
          </w:tcPr>
          <w:p w:rsidR="006C42D0" w:rsidRDefault="00817E90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ПК-1 </w:t>
            </w:r>
          </w:p>
        </w:tc>
      </w:tr>
      <w:tr w:rsidR="006C42D0">
        <w:tc>
          <w:tcPr>
            <w:tcW w:w="10490" w:type="dxa"/>
            <w:gridSpan w:val="3"/>
            <w:shd w:val="clear" w:color="auto" w:fill="auto"/>
          </w:tcPr>
          <w:p w:rsidR="006C42D0" w:rsidRDefault="00817E90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ПК-2 </w:t>
            </w:r>
          </w:p>
        </w:tc>
      </w:tr>
      <w:tr w:rsidR="006C42D0">
        <w:tc>
          <w:tcPr>
            <w:tcW w:w="10490" w:type="dxa"/>
            <w:gridSpan w:val="3"/>
            <w:shd w:val="clear" w:color="auto" w:fill="auto"/>
          </w:tcPr>
          <w:p w:rsidR="006C42D0" w:rsidRDefault="00817E90">
            <w:pPr>
              <w:tabs>
                <w:tab w:val="left" w:pos="240"/>
              </w:tabs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ПК-4</w:t>
            </w:r>
          </w:p>
        </w:tc>
      </w:tr>
      <w:tr w:rsidR="006C42D0">
        <w:tc>
          <w:tcPr>
            <w:tcW w:w="10490" w:type="dxa"/>
            <w:gridSpan w:val="3"/>
            <w:shd w:val="clear" w:color="auto" w:fill="auto"/>
          </w:tcPr>
          <w:p w:rsidR="006C42D0" w:rsidRDefault="00817E90">
            <w:pPr>
              <w:tabs>
                <w:tab w:val="left" w:pos="240"/>
              </w:tabs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 ПК-5</w:t>
            </w:r>
          </w:p>
        </w:tc>
      </w:tr>
      <w:tr w:rsidR="006C42D0">
        <w:tc>
          <w:tcPr>
            <w:tcW w:w="10490" w:type="dxa"/>
            <w:gridSpan w:val="3"/>
            <w:shd w:val="clear" w:color="auto" w:fill="auto"/>
          </w:tcPr>
          <w:p w:rsidR="006C42D0" w:rsidRDefault="00817E90">
            <w:pPr>
              <w:tabs>
                <w:tab w:val="left" w:pos="240"/>
              </w:tabs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ПК-6</w:t>
            </w:r>
          </w:p>
        </w:tc>
      </w:tr>
      <w:tr w:rsidR="006C42D0">
        <w:tc>
          <w:tcPr>
            <w:tcW w:w="10490" w:type="dxa"/>
            <w:gridSpan w:val="3"/>
            <w:shd w:val="clear" w:color="auto" w:fill="auto"/>
          </w:tcPr>
          <w:p w:rsidR="006C42D0" w:rsidRDefault="00817E90">
            <w:pPr>
              <w:tabs>
                <w:tab w:val="left" w:pos="240"/>
              </w:tabs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способность, используя отечественные и зарубежные источники информации, собирать необходимые данные, анализировать их и готовить информационный обзор и/или аналитический отчет ПК-7</w:t>
            </w:r>
          </w:p>
        </w:tc>
      </w:tr>
      <w:tr w:rsidR="006C42D0">
        <w:tc>
          <w:tcPr>
            <w:tcW w:w="10490" w:type="dxa"/>
            <w:gridSpan w:val="3"/>
            <w:shd w:val="clear" w:color="auto" w:fill="auto"/>
          </w:tcPr>
          <w:p w:rsidR="006C42D0" w:rsidRDefault="00817E90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 ПК-8</w:t>
            </w:r>
          </w:p>
        </w:tc>
      </w:tr>
      <w:tr w:rsidR="006C42D0">
        <w:tc>
          <w:tcPr>
            <w:tcW w:w="10490" w:type="dxa"/>
            <w:gridSpan w:val="3"/>
            <w:shd w:val="clear" w:color="auto" w:fill="E7E6E6" w:themeFill="background2"/>
          </w:tcPr>
          <w:p w:rsidR="006C42D0" w:rsidRDefault="00817E9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6C42D0">
        <w:tc>
          <w:tcPr>
            <w:tcW w:w="10490" w:type="dxa"/>
            <w:gridSpan w:val="3"/>
            <w:shd w:val="clear" w:color="auto" w:fill="FFFFFF" w:themeFill="background1"/>
          </w:tcPr>
          <w:p w:rsidR="006C42D0" w:rsidRDefault="00817E9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6C42D0">
        <w:tc>
          <w:tcPr>
            <w:tcW w:w="10490" w:type="dxa"/>
            <w:gridSpan w:val="3"/>
            <w:shd w:val="clear" w:color="auto" w:fill="FFFFFF" w:themeFill="background1"/>
          </w:tcPr>
          <w:p w:rsidR="006C42D0" w:rsidRDefault="00817E9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6C42D0">
        <w:tc>
          <w:tcPr>
            <w:tcW w:w="10490" w:type="dxa"/>
            <w:gridSpan w:val="3"/>
            <w:shd w:val="clear" w:color="auto" w:fill="FFFFFF" w:themeFill="background1"/>
          </w:tcPr>
          <w:p w:rsidR="006C42D0" w:rsidRDefault="00817E9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Индивидуальное задание </w:t>
            </w:r>
          </w:p>
        </w:tc>
      </w:tr>
      <w:tr w:rsidR="006C42D0">
        <w:tc>
          <w:tcPr>
            <w:tcW w:w="10490" w:type="dxa"/>
            <w:gridSpan w:val="3"/>
            <w:shd w:val="clear" w:color="auto" w:fill="FFFFFF" w:themeFill="background1"/>
          </w:tcPr>
          <w:p w:rsidR="006C42D0" w:rsidRDefault="00817E9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6C42D0">
        <w:tc>
          <w:tcPr>
            <w:tcW w:w="10490" w:type="dxa"/>
            <w:gridSpan w:val="3"/>
            <w:shd w:val="clear" w:color="auto" w:fill="FFFFFF" w:themeFill="background1"/>
          </w:tcPr>
          <w:p w:rsidR="006C42D0" w:rsidRDefault="00817E9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</w:tr>
      <w:tr w:rsidR="006C42D0">
        <w:tc>
          <w:tcPr>
            <w:tcW w:w="10490" w:type="dxa"/>
            <w:gridSpan w:val="3"/>
            <w:shd w:val="clear" w:color="auto" w:fill="E7E6E6" w:themeFill="background2"/>
          </w:tcPr>
          <w:p w:rsidR="006C42D0" w:rsidRDefault="00817E9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6C42D0">
        <w:tc>
          <w:tcPr>
            <w:tcW w:w="10490" w:type="dxa"/>
            <w:gridSpan w:val="3"/>
            <w:shd w:val="clear" w:color="auto" w:fill="auto"/>
          </w:tcPr>
          <w:p w:rsidR="006C42D0" w:rsidRDefault="00817E9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литература</w:t>
            </w:r>
          </w:p>
          <w:p w:rsidR="006C42D0" w:rsidRDefault="00817E90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313"/>
              </w:tabs>
              <w:suppressAutoHyphens w:val="0"/>
              <w:ind w:left="29" w:firstLine="0"/>
              <w:textAlignment w:val="auto"/>
            </w:pPr>
            <w:r>
              <w:rPr>
                <w:color w:val="000000"/>
                <w:sz w:val="24"/>
                <w:szCs w:val="24"/>
              </w:rPr>
              <w:t>Костюнина, Г. М. Иностранные инвестиции (вопросы теории и практики зарубежных стран) [Электронный ресурс</w:t>
            </w:r>
            <w:proofErr w:type="gramStart"/>
            <w:r>
              <w:rPr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учебное пособие для студентов вузов, обучающихся по направлению подготовка 38.03.01 "Экономика" (квалификация (степень) "бакалавр") / Г. М. Костюнина. - </w:t>
            </w:r>
            <w:proofErr w:type="gramStart"/>
            <w:r>
              <w:rPr>
                <w:color w:val="000000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ИНФРА-М, 2017. - 304 с. </w:t>
            </w:r>
            <w:hyperlink r:id="rId6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http://znanium.com/go.php?id=701902</w:t>
              </w:r>
            </w:hyperlink>
          </w:p>
          <w:p w:rsidR="006C42D0" w:rsidRDefault="00817E90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313"/>
              </w:tabs>
              <w:suppressAutoHyphens w:val="0"/>
              <w:ind w:left="29" w:firstLine="0"/>
              <w:jc w:val="both"/>
              <w:textAlignment w:val="auto"/>
            </w:pPr>
            <w:proofErr w:type="spellStart"/>
            <w:r>
              <w:rPr>
                <w:color w:val="000000"/>
                <w:sz w:val="24"/>
                <w:szCs w:val="24"/>
              </w:rPr>
              <w:t>Кудров</w:t>
            </w:r>
            <w:proofErr w:type="spellEnd"/>
            <w:r>
              <w:rPr>
                <w:color w:val="000000"/>
                <w:sz w:val="24"/>
                <w:szCs w:val="24"/>
              </w:rPr>
              <w:t>, В. М. Мировая </w:t>
            </w:r>
            <w:r>
              <w:rPr>
                <w:bCs/>
                <w:sz w:val="24"/>
                <w:szCs w:val="24"/>
              </w:rPr>
              <w:t>экономика</w:t>
            </w:r>
            <w:r>
              <w:rPr>
                <w:color w:val="000000"/>
                <w:sz w:val="24"/>
                <w:szCs w:val="24"/>
              </w:rPr>
              <w:t>: социально-экономические модели развития [Электронный ресурс</w:t>
            </w:r>
            <w:proofErr w:type="gramStart"/>
            <w:r>
              <w:rPr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учебное пособие / В. М. </w:t>
            </w:r>
            <w:proofErr w:type="spellStart"/>
            <w:r>
              <w:rPr>
                <w:color w:val="000000"/>
                <w:sz w:val="24"/>
                <w:szCs w:val="24"/>
              </w:rPr>
              <w:t>Кудров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; Гос. ун-т - ВШЭ, Фак. мировой экономики и мировой политики. - </w:t>
            </w:r>
            <w:proofErr w:type="gramStart"/>
            <w:r>
              <w:rPr>
                <w:color w:val="000000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Магистр: ИНФРА-М, 2011. - 399 с. </w:t>
            </w:r>
            <w:hyperlink r:id="rId7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http://znanium.com/go.php?id=262127</w:t>
              </w:r>
            </w:hyperlink>
          </w:p>
          <w:p w:rsidR="006C42D0" w:rsidRDefault="00817E90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313"/>
              </w:tabs>
              <w:suppressAutoHyphens w:val="0"/>
              <w:ind w:left="29" w:firstLine="0"/>
              <w:textAlignment w:val="auto"/>
            </w:pPr>
            <w:r>
              <w:rPr>
                <w:color w:val="000000"/>
                <w:sz w:val="24"/>
                <w:szCs w:val="24"/>
              </w:rPr>
              <w:t>Кузнецова, Г. В. Международная торговля товарами и услугами [Электронный ресурс</w:t>
            </w:r>
            <w:proofErr w:type="gramStart"/>
            <w:r>
              <w:rPr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учебник и практикум для </w:t>
            </w:r>
            <w:proofErr w:type="spellStart"/>
            <w:r>
              <w:rPr>
                <w:color w:val="000000"/>
                <w:sz w:val="24"/>
                <w:szCs w:val="24"/>
              </w:rPr>
              <w:t>бакалавриата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магистратуры : для студентов вузов, обучающихся по экономическим направлениям : [в 2 ч.]. Ч. 2. - </w:t>
            </w:r>
            <w:proofErr w:type="gramStart"/>
            <w:r>
              <w:rPr>
                <w:color w:val="000000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color w:val="000000"/>
                <w:sz w:val="24"/>
                <w:szCs w:val="24"/>
              </w:rPr>
              <w:t>, 2018. - 273 с. </w:t>
            </w:r>
            <w:hyperlink r:id="rId8">
              <w:r>
                <w:rPr>
                  <w:rStyle w:val="-"/>
                  <w:i/>
                  <w:iCs/>
                  <w:sz w:val="24"/>
                  <w:szCs w:val="24"/>
                </w:rPr>
                <w:t>http://www.biblio-online.ru/book/0D182C76-1505-4C87-A6C1-80784C5349A6</w:t>
              </w:r>
            </w:hyperlink>
          </w:p>
          <w:p w:rsidR="006C42D0" w:rsidRDefault="00817E90">
            <w:pPr>
              <w:pStyle w:val="aff4"/>
              <w:numPr>
                <w:ilvl w:val="0"/>
                <w:numId w:val="1"/>
              </w:numPr>
              <w:tabs>
                <w:tab w:val="left" w:pos="313"/>
              </w:tabs>
              <w:ind w:left="29" w:firstLine="0"/>
              <w:jc w:val="both"/>
            </w:pPr>
            <w:proofErr w:type="spellStart"/>
            <w:r>
              <w:t>Шкваря</w:t>
            </w:r>
            <w:proofErr w:type="spellEnd"/>
            <w:r>
              <w:t>, Л. В. Международная экономическая интеграция в мировом хозяйстве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вузов, обучающихся по направлению 38.03.01 "Экономика" и экономическим специальностям / Л. В. </w:t>
            </w:r>
            <w:proofErr w:type="spellStart"/>
            <w:r>
              <w:t>Шкваря</w:t>
            </w:r>
            <w:proofErr w:type="spellEnd"/>
            <w:r>
              <w:t xml:space="preserve">. - </w:t>
            </w:r>
            <w:proofErr w:type="gramStart"/>
            <w:r>
              <w:t>Москва :</w:t>
            </w:r>
            <w:proofErr w:type="gramEnd"/>
            <w:r>
              <w:t xml:space="preserve"> ИНФРА-М, 2018. - 315 с. </w:t>
            </w:r>
            <w:hyperlink r:id="rId9">
              <w:r>
                <w:rPr>
                  <w:rStyle w:val="-"/>
                  <w:i/>
                  <w:iCs/>
                </w:rPr>
                <w:t>http://znanium.com/go.php?id=914137</w:t>
              </w:r>
            </w:hyperlink>
          </w:p>
          <w:p w:rsidR="006C42D0" w:rsidRDefault="00817E90">
            <w:pPr>
              <w:pStyle w:val="aff4"/>
              <w:tabs>
                <w:tab w:val="left" w:pos="168"/>
                <w:tab w:val="left" w:pos="322"/>
              </w:tabs>
              <w:ind w:left="0"/>
            </w:pPr>
            <w:r>
              <w:rPr>
                <w:b/>
              </w:rPr>
              <w:t xml:space="preserve">Дополнительная литература </w:t>
            </w:r>
          </w:p>
          <w:p w:rsidR="006C42D0" w:rsidRDefault="00817E90">
            <w:pPr>
              <w:pStyle w:val="aff4"/>
              <w:numPr>
                <w:ilvl w:val="0"/>
                <w:numId w:val="2"/>
              </w:numPr>
              <w:tabs>
                <w:tab w:val="left" w:pos="195"/>
                <w:tab w:val="left" w:pos="455"/>
              </w:tabs>
              <w:ind w:left="29" w:firstLine="0"/>
              <w:jc w:val="both"/>
            </w:pPr>
            <w:r>
              <w:t xml:space="preserve">Колесов, В. П. </w:t>
            </w:r>
            <w:r>
              <w:rPr>
                <w:bCs/>
              </w:rPr>
              <w:t>Международная</w:t>
            </w:r>
            <w:r>
              <w:t xml:space="preserve"> </w:t>
            </w:r>
            <w:r>
              <w:rPr>
                <w:bCs/>
              </w:rPr>
              <w:t>экономика</w:t>
            </w:r>
            <w:r>
              <w:t xml:space="preserve"> [Текст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вузов, обучающихся по экономическим специальностям / В. П. Колесов, М. В. Кулаков ; </w:t>
            </w:r>
            <w:proofErr w:type="spellStart"/>
            <w:r>
              <w:t>Моск</w:t>
            </w:r>
            <w:proofErr w:type="spellEnd"/>
            <w:r>
              <w:t xml:space="preserve">. гос. ун-т им. М. В. Ломоносова, </w:t>
            </w:r>
            <w:proofErr w:type="spellStart"/>
            <w:r>
              <w:t>Экон</w:t>
            </w:r>
            <w:proofErr w:type="spellEnd"/>
            <w:r>
              <w:t xml:space="preserve">. фак. - </w:t>
            </w:r>
            <w:proofErr w:type="gramStart"/>
            <w:r>
              <w:t>Москва :</w:t>
            </w:r>
            <w:proofErr w:type="gramEnd"/>
            <w:r>
              <w:t xml:space="preserve"> ИНФРА-М, 2008. - 473 с. 20экз.</w:t>
            </w:r>
          </w:p>
          <w:p w:rsidR="006C42D0" w:rsidRDefault="00817E90">
            <w:pPr>
              <w:pStyle w:val="aff4"/>
              <w:numPr>
                <w:ilvl w:val="0"/>
                <w:numId w:val="2"/>
              </w:numPr>
              <w:tabs>
                <w:tab w:val="left" w:pos="195"/>
                <w:tab w:val="left" w:pos="455"/>
              </w:tabs>
              <w:ind w:left="29" w:firstLine="0"/>
              <w:jc w:val="both"/>
            </w:pPr>
            <w:r>
              <w:t>Основы международной статистики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по дисциплине регионального (вузовского) компонента "Статистика" для студентов вузов, обучающихся по направлению 080100 "Экономика" / Ю. Н. Иванов [и др.] ; под общ. ред. Ю. Н. Иванова. - </w:t>
            </w:r>
            <w:proofErr w:type="gramStart"/>
            <w:r>
              <w:t>Москва :</w:t>
            </w:r>
            <w:proofErr w:type="gramEnd"/>
            <w:r>
              <w:t xml:space="preserve"> ИНФРА-М, 2013. - 621 с. </w:t>
            </w:r>
            <w:hyperlink r:id="rId10">
              <w:r>
                <w:rPr>
                  <w:rStyle w:val="-"/>
                  <w:i/>
                  <w:iCs/>
                </w:rPr>
                <w:t>http://znanium.com/go.php?id=371152</w:t>
              </w:r>
            </w:hyperlink>
          </w:p>
          <w:p w:rsidR="006C42D0" w:rsidRDefault="00817E90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323"/>
                <w:tab w:val="left" w:pos="426"/>
              </w:tabs>
              <w:suppressAutoHyphens w:val="0"/>
              <w:ind w:left="0" w:firstLine="29"/>
              <w:jc w:val="both"/>
              <w:textAlignment w:val="auto"/>
            </w:pPr>
            <w:r>
              <w:rPr>
                <w:color w:val="000000"/>
                <w:sz w:val="24"/>
                <w:szCs w:val="24"/>
              </w:rPr>
              <w:t>Портер, М.Е. Международная конкуренция. Конкурентные преимущества </w:t>
            </w:r>
            <w:r>
              <w:rPr>
                <w:bCs/>
                <w:sz w:val="24"/>
                <w:szCs w:val="24"/>
              </w:rPr>
              <w:t>стран</w:t>
            </w:r>
            <w:r>
              <w:rPr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[Электронный ресурс</w:t>
            </w:r>
            <w:proofErr w:type="gramStart"/>
            <w:r>
              <w:rPr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научное издание / М. Е. Портер. - </w:t>
            </w:r>
            <w:proofErr w:type="gramStart"/>
            <w:r>
              <w:rPr>
                <w:color w:val="000000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Альпина </w:t>
            </w:r>
            <w:proofErr w:type="spellStart"/>
            <w:r>
              <w:rPr>
                <w:color w:val="000000"/>
                <w:sz w:val="24"/>
                <w:szCs w:val="24"/>
              </w:rPr>
              <w:t>Паблишер</w:t>
            </w:r>
            <w:proofErr w:type="spellEnd"/>
            <w:r>
              <w:rPr>
                <w:color w:val="000000"/>
                <w:sz w:val="24"/>
                <w:szCs w:val="24"/>
              </w:rPr>
              <w:t>, 2016. - 947 с. </w:t>
            </w:r>
            <w:hyperlink r:id="rId11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http://znanium.com/go.php?id=560961</w:t>
              </w:r>
            </w:hyperlink>
          </w:p>
          <w:p w:rsidR="006C42D0" w:rsidRDefault="00817E9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6C42D0" w:rsidRDefault="00817E9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Электронный каталог ИБК УрГЭУ (</w:t>
            </w:r>
            <w:hyperlink r:id="rId12">
              <w:r>
                <w:rPr>
                  <w:rStyle w:val="-"/>
                  <w:sz w:val="24"/>
                  <w:szCs w:val="24"/>
                </w:rPr>
                <w:t>http://lib.usue.ru/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6C42D0" w:rsidRDefault="00817E9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Научная электронная библиотека eLIBRARY.RU (</w:t>
            </w:r>
            <w:hyperlink r:id="rId13">
              <w:r>
                <w:rPr>
                  <w:rStyle w:val="-"/>
                  <w:sz w:val="24"/>
                  <w:szCs w:val="24"/>
                </w:rPr>
                <w:t>https://elibrary.ru/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6C42D0" w:rsidRDefault="00817E9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4">
              <w:r>
                <w:rPr>
                  <w:rStyle w:val="-"/>
                  <w:sz w:val="24"/>
                  <w:szCs w:val="24"/>
                </w:rPr>
                <w:t>http://www.spark-interfax.ru/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6C42D0" w:rsidRDefault="00817E9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Znanium.com (</w:t>
            </w:r>
            <w:hyperlink r:id="rId15">
              <w:r>
                <w:rPr>
                  <w:rStyle w:val="-"/>
                  <w:sz w:val="24"/>
                  <w:szCs w:val="24"/>
                </w:rPr>
                <w:t>http://znanium.com/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6C42D0" w:rsidRDefault="00817E9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издательства ЮРАЙТ (</w:t>
            </w:r>
            <w:hyperlink r:id="rId16">
              <w:r>
                <w:rPr>
                  <w:rStyle w:val="-"/>
                  <w:sz w:val="24"/>
                  <w:szCs w:val="24"/>
                </w:rPr>
                <w:t>https://www.biblio-online.ru/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6C42D0" w:rsidRDefault="00817E9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>
              <w:rPr>
                <w:sz w:val="24"/>
                <w:szCs w:val="24"/>
              </w:rPr>
              <w:t>КиберЛенинка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hyperlink r:id="rId17">
              <w:r>
                <w:rPr>
                  <w:rStyle w:val="-"/>
                  <w:sz w:val="24"/>
                  <w:szCs w:val="24"/>
                </w:rPr>
                <w:t>http://cyberleninka.ru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</w:tc>
      </w:tr>
      <w:tr w:rsidR="006C42D0">
        <w:tc>
          <w:tcPr>
            <w:tcW w:w="10490" w:type="dxa"/>
            <w:gridSpan w:val="3"/>
            <w:shd w:val="clear" w:color="auto" w:fill="E7E6E6" w:themeFill="background2"/>
          </w:tcPr>
          <w:p w:rsidR="006C42D0" w:rsidRDefault="00817E9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6C42D0">
        <w:tc>
          <w:tcPr>
            <w:tcW w:w="10490" w:type="dxa"/>
            <w:gridSpan w:val="3"/>
            <w:shd w:val="clear" w:color="auto" w:fill="auto"/>
          </w:tcPr>
          <w:p w:rsidR="006C42D0" w:rsidRDefault="00817E9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реализуются</w:t>
            </w:r>
          </w:p>
        </w:tc>
      </w:tr>
      <w:tr w:rsidR="006C42D0">
        <w:tc>
          <w:tcPr>
            <w:tcW w:w="10490" w:type="dxa"/>
            <w:gridSpan w:val="3"/>
            <w:shd w:val="clear" w:color="auto" w:fill="E7E6E6" w:themeFill="background2"/>
          </w:tcPr>
          <w:p w:rsidR="006C42D0" w:rsidRDefault="00817E9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6C42D0">
        <w:tc>
          <w:tcPr>
            <w:tcW w:w="10490" w:type="dxa"/>
            <w:gridSpan w:val="3"/>
            <w:shd w:val="clear" w:color="auto" w:fill="auto"/>
          </w:tcPr>
          <w:p w:rsidR="006C42D0" w:rsidRDefault="00817E90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6C42D0" w:rsidRDefault="00817E9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C42D0" w:rsidRDefault="00817E9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6C42D0" w:rsidRPr="00CD3485">
        <w:tc>
          <w:tcPr>
            <w:tcW w:w="10490" w:type="dxa"/>
            <w:gridSpan w:val="3"/>
            <w:shd w:val="clear" w:color="auto" w:fill="auto"/>
          </w:tcPr>
          <w:p w:rsidR="006C42D0" w:rsidRDefault="00817E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C42D0" w:rsidRDefault="00817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6C42D0" w:rsidRDefault="00817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6C42D0" w:rsidRDefault="00817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6C42D0" w:rsidRDefault="00CD3485">
            <w:hyperlink r:id="rId18">
              <w:r w:rsidR="00817E90">
                <w:rPr>
                  <w:rStyle w:val="-"/>
                  <w:sz w:val="24"/>
                  <w:szCs w:val="24"/>
                  <w:lang w:val="en-US"/>
                </w:rPr>
                <w:t>http</w:t>
              </w:r>
              <w:r w:rsidR="00817E90">
                <w:rPr>
                  <w:rStyle w:val="-"/>
                  <w:sz w:val="24"/>
                  <w:szCs w:val="24"/>
                </w:rPr>
                <w:t>://</w:t>
              </w:r>
              <w:r w:rsidR="00817E90">
                <w:rPr>
                  <w:rStyle w:val="-"/>
                  <w:sz w:val="24"/>
                  <w:szCs w:val="24"/>
                  <w:lang w:val="en-US"/>
                </w:rPr>
                <w:t>www</w:t>
              </w:r>
              <w:r w:rsidR="00817E90">
                <w:rPr>
                  <w:rStyle w:val="-"/>
                  <w:sz w:val="24"/>
                  <w:szCs w:val="24"/>
                </w:rPr>
                <w:t>.</w:t>
              </w:r>
              <w:proofErr w:type="spellStart"/>
              <w:r w:rsidR="00817E90">
                <w:rPr>
                  <w:rStyle w:val="-"/>
                  <w:sz w:val="24"/>
                  <w:szCs w:val="24"/>
                  <w:lang w:val="en-US"/>
                </w:rPr>
                <w:t>vneshmarket</w:t>
              </w:r>
              <w:proofErr w:type="spellEnd"/>
              <w:r w:rsidR="00817E90">
                <w:rPr>
                  <w:rStyle w:val="-"/>
                  <w:sz w:val="24"/>
                  <w:szCs w:val="24"/>
                </w:rPr>
                <w:t>.</w:t>
              </w:r>
              <w:proofErr w:type="spellStart"/>
              <w:r w:rsidR="00817E90">
                <w:rPr>
                  <w:rStyle w:val="-"/>
                  <w:sz w:val="24"/>
                  <w:szCs w:val="24"/>
                  <w:lang w:val="en-US"/>
                </w:rPr>
                <w:t>ru</w:t>
              </w:r>
              <w:proofErr w:type="spellEnd"/>
              <w:r w:rsidR="00817E90">
                <w:rPr>
                  <w:rStyle w:val="-"/>
                  <w:sz w:val="24"/>
                  <w:szCs w:val="24"/>
                </w:rPr>
                <w:t>/</w:t>
              </w:r>
            </w:hyperlink>
            <w:r w:rsidR="00817E90">
              <w:rPr>
                <w:sz w:val="24"/>
                <w:szCs w:val="24"/>
              </w:rPr>
              <w:t xml:space="preserve"> Внешнеэкономическая деятельность</w:t>
            </w:r>
          </w:p>
          <w:p w:rsidR="006C42D0" w:rsidRDefault="00CD3485">
            <w:hyperlink r:id="rId19">
              <w:r w:rsidR="00817E90">
                <w:rPr>
                  <w:rStyle w:val="-"/>
                  <w:sz w:val="24"/>
                  <w:szCs w:val="24"/>
                </w:rPr>
                <w:t>http://www.ved.gov.ru/</w:t>
              </w:r>
            </w:hyperlink>
            <w:r w:rsidR="00817E90">
              <w:rPr>
                <w:sz w:val="24"/>
                <w:szCs w:val="24"/>
              </w:rPr>
              <w:t xml:space="preserve"> Портал внешнеэкономической информации</w:t>
            </w:r>
          </w:p>
          <w:p w:rsidR="006C42D0" w:rsidRDefault="00CD3485">
            <w:hyperlink r:id="rId20">
              <w:r w:rsidR="00817E90">
                <w:rPr>
                  <w:rStyle w:val="-"/>
                  <w:sz w:val="24"/>
                  <w:szCs w:val="24"/>
                </w:rPr>
                <w:t>http://cbr.ru/</w:t>
              </w:r>
            </w:hyperlink>
            <w:r w:rsidR="00817E90">
              <w:rPr>
                <w:sz w:val="24"/>
                <w:szCs w:val="24"/>
              </w:rPr>
              <w:t xml:space="preserve"> Центральный Банк Российской Федерации</w:t>
            </w:r>
          </w:p>
          <w:p w:rsidR="006C42D0" w:rsidRDefault="00CD3485">
            <w:hyperlink r:id="rId21">
              <w:r w:rsidR="00817E90">
                <w:rPr>
                  <w:rStyle w:val="-"/>
                  <w:sz w:val="24"/>
                  <w:szCs w:val="24"/>
                </w:rPr>
                <w:t>http://www.gks.ru/</w:t>
              </w:r>
            </w:hyperlink>
            <w:r w:rsidR="00817E90">
              <w:rPr>
                <w:sz w:val="24"/>
                <w:szCs w:val="24"/>
              </w:rPr>
              <w:t xml:space="preserve"> Федеральная служба государственной статистики РФ </w:t>
            </w:r>
          </w:p>
          <w:p w:rsidR="006C42D0" w:rsidRDefault="00CD3485">
            <w:hyperlink r:id="rId22">
              <w:r w:rsidR="00817E90">
                <w:rPr>
                  <w:rStyle w:val="-"/>
                  <w:sz w:val="24"/>
                  <w:szCs w:val="24"/>
                </w:rPr>
                <w:t>http://customs.ru/</w:t>
              </w:r>
            </w:hyperlink>
            <w:r w:rsidR="00817E90">
              <w:rPr>
                <w:sz w:val="24"/>
                <w:szCs w:val="24"/>
              </w:rPr>
              <w:t xml:space="preserve"> Федеральная таможенная служба РФ</w:t>
            </w:r>
          </w:p>
          <w:p w:rsidR="006C42D0" w:rsidRPr="007A4B55" w:rsidRDefault="00CD3485">
            <w:pPr>
              <w:tabs>
                <w:tab w:val="left" w:pos="426"/>
                <w:tab w:val="left" w:pos="708"/>
                <w:tab w:val="left" w:pos="1922"/>
              </w:tabs>
              <w:rPr>
                <w:lang w:val="en-US"/>
              </w:rPr>
            </w:pPr>
            <w:hyperlink r:id="rId23">
              <w:r w:rsidR="00817E90">
                <w:rPr>
                  <w:rStyle w:val="-"/>
                  <w:sz w:val="24"/>
                  <w:szCs w:val="24"/>
                  <w:lang w:val="en-US"/>
                </w:rPr>
                <w:t>http://www.imf.org/external/ns/cs.aspx?id=28</w:t>
              </w:r>
            </w:hyperlink>
            <w:r w:rsidR="00817E90">
              <w:rPr>
                <w:sz w:val="24"/>
                <w:szCs w:val="24"/>
                <w:lang w:val="en-US"/>
              </w:rPr>
              <w:t xml:space="preserve"> IMF World Economic Outlook Database</w:t>
            </w:r>
          </w:p>
          <w:p w:rsidR="006C42D0" w:rsidRPr="007A4B55" w:rsidRDefault="00CD3485">
            <w:pPr>
              <w:tabs>
                <w:tab w:val="left" w:pos="426"/>
                <w:tab w:val="left" w:pos="708"/>
                <w:tab w:val="left" w:pos="1922"/>
              </w:tabs>
              <w:rPr>
                <w:lang w:val="en-US"/>
              </w:rPr>
            </w:pPr>
            <w:hyperlink r:id="rId24">
              <w:r w:rsidR="00817E90">
                <w:rPr>
                  <w:rStyle w:val="-"/>
                  <w:sz w:val="24"/>
                  <w:szCs w:val="24"/>
                  <w:lang w:val="en-US"/>
                </w:rPr>
                <w:t>https://trademap.org/Index.aspx</w:t>
              </w:r>
            </w:hyperlink>
            <w:r w:rsidR="00817E90">
              <w:rPr>
                <w:sz w:val="24"/>
                <w:szCs w:val="24"/>
                <w:lang w:val="en-US"/>
              </w:rPr>
              <w:t xml:space="preserve"> Trade Map</w:t>
            </w:r>
          </w:p>
          <w:p w:rsidR="006C42D0" w:rsidRPr="007A4B55" w:rsidRDefault="00CD3485">
            <w:pPr>
              <w:tabs>
                <w:tab w:val="left" w:pos="426"/>
                <w:tab w:val="left" w:pos="708"/>
                <w:tab w:val="left" w:pos="1922"/>
              </w:tabs>
              <w:rPr>
                <w:lang w:val="en-US"/>
              </w:rPr>
            </w:pPr>
            <w:hyperlink r:id="rId25">
              <w:r w:rsidR="00817E90">
                <w:rPr>
                  <w:rStyle w:val="-"/>
                  <w:sz w:val="24"/>
                  <w:szCs w:val="24"/>
                  <w:lang w:val="en-US"/>
                </w:rPr>
                <w:t>http://data.worldbank.org/</w:t>
              </w:r>
            </w:hyperlink>
            <w:r w:rsidR="00817E90">
              <w:rPr>
                <w:sz w:val="24"/>
                <w:szCs w:val="24"/>
                <w:lang w:val="en-US"/>
              </w:rPr>
              <w:t xml:space="preserve"> World Bank Open Data</w:t>
            </w:r>
          </w:p>
          <w:p w:rsidR="006C42D0" w:rsidRPr="007A4B55" w:rsidRDefault="00CD3485">
            <w:pPr>
              <w:tabs>
                <w:tab w:val="left" w:pos="426"/>
                <w:tab w:val="left" w:pos="708"/>
                <w:tab w:val="left" w:pos="1922"/>
              </w:tabs>
              <w:rPr>
                <w:lang w:val="en-US"/>
              </w:rPr>
            </w:pPr>
            <w:hyperlink r:id="rId26">
              <w:r w:rsidR="00817E90">
                <w:rPr>
                  <w:rStyle w:val="-"/>
                  <w:sz w:val="24"/>
                  <w:szCs w:val="24"/>
                  <w:lang w:val="en-US"/>
                </w:rPr>
                <w:t>https://data.wto.org/</w:t>
              </w:r>
            </w:hyperlink>
            <w:r w:rsidR="00817E90">
              <w:rPr>
                <w:sz w:val="24"/>
                <w:szCs w:val="24"/>
                <w:lang w:val="en-US"/>
              </w:rPr>
              <w:t xml:space="preserve"> WTO Data</w:t>
            </w:r>
          </w:p>
          <w:p w:rsidR="006C42D0" w:rsidRPr="007A4B55" w:rsidRDefault="00CD3485">
            <w:pPr>
              <w:tabs>
                <w:tab w:val="left" w:pos="426"/>
                <w:tab w:val="left" w:pos="708"/>
                <w:tab w:val="left" w:pos="1922"/>
              </w:tabs>
              <w:rPr>
                <w:lang w:val="en-US"/>
              </w:rPr>
            </w:pPr>
            <w:hyperlink r:id="rId27">
              <w:r w:rsidR="00817E90">
                <w:rPr>
                  <w:rStyle w:val="-"/>
                  <w:sz w:val="24"/>
                  <w:szCs w:val="24"/>
                  <w:lang w:val="en-US"/>
                </w:rPr>
                <w:t>http://data.un.org/</w:t>
              </w:r>
            </w:hyperlink>
            <w:r w:rsidR="00817E90">
              <w:rPr>
                <w:sz w:val="24"/>
                <w:szCs w:val="24"/>
                <w:lang w:val="en-US"/>
              </w:rPr>
              <w:t xml:space="preserve"> UN Data</w:t>
            </w:r>
          </w:p>
          <w:p w:rsidR="006C42D0" w:rsidRPr="007A4B55" w:rsidRDefault="00CD3485">
            <w:pPr>
              <w:tabs>
                <w:tab w:val="left" w:pos="426"/>
                <w:tab w:val="left" w:pos="708"/>
                <w:tab w:val="left" w:pos="1922"/>
              </w:tabs>
              <w:rPr>
                <w:lang w:val="en-US"/>
              </w:rPr>
            </w:pPr>
            <w:hyperlink r:id="rId28">
              <w:r w:rsidR="00817E90">
                <w:rPr>
                  <w:rStyle w:val="-"/>
                  <w:sz w:val="24"/>
                  <w:szCs w:val="24"/>
                  <w:lang w:val="en-US"/>
                </w:rPr>
                <w:t>http://unctadstat.unctad.org/ReportFolders/reportFolders.aspx</w:t>
              </w:r>
            </w:hyperlink>
            <w:r w:rsidR="00817E90">
              <w:rPr>
                <w:sz w:val="24"/>
                <w:szCs w:val="24"/>
                <w:lang w:val="en-US"/>
              </w:rPr>
              <w:t xml:space="preserve"> UNCTAD Stat</w:t>
            </w:r>
          </w:p>
        </w:tc>
      </w:tr>
      <w:tr w:rsidR="006C42D0">
        <w:tc>
          <w:tcPr>
            <w:tcW w:w="10490" w:type="dxa"/>
            <w:gridSpan w:val="3"/>
            <w:shd w:val="clear" w:color="auto" w:fill="auto"/>
          </w:tcPr>
          <w:p w:rsidR="006C42D0" w:rsidRDefault="00817E9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6C42D0" w:rsidRDefault="00817E90">
            <w:pPr>
              <w:pStyle w:val="afff5"/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или в УрГЭУ 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6C42D0" w:rsidRDefault="00817E90">
            <w:pPr>
              <w:pStyle w:val="afff5"/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Для проведения защиты практики </w:t>
            </w:r>
            <w:proofErr w:type="gramStart"/>
            <w:r>
              <w:rPr>
                <w:rFonts w:eastAsia="Arial Unicode MS"/>
              </w:rPr>
              <w:t>требуется  аудитория</w:t>
            </w:r>
            <w:proofErr w:type="gramEnd"/>
            <w:r>
              <w:rPr>
                <w:rFonts w:eastAsia="Arial Unicode MS"/>
              </w:rPr>
              <w:t xml:space="preserve">  и мультимедийное оборудование.</w:t>
            </w:r>
          </w:p>
          <w:p w:rsidR="006C42D0" w:rsidRDefault="00817E9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</w:tc>
      </w:tr>
    </w:tbl>
    <w:p w:rsidR="006C42D0" w:rsidRDefault="006C42D0">
      <w:pPr>
        <w:ind w:left="-284"/>
        <w:rPr>
          <w:sz w:val="24"/>
          <w:szCs w:val="24"/>
        </w:rPr>
      </w:pPr>
    </w:p>
    <w:p w:rsidR="006C42D0" w:rsidRDefault="00817E90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 __________________  </w:t>
      </w:r>
      <w:r>
        <w:rPr>
          <w:sz w:val="24"/>
          <w:szCs w:val="24"/>
          <w:u w:val="single"/>
        </w:rPr>
        <w:t xml:space="preserve"> Чупина Д.А., Мальцева В.А.</w:t>
      </w:r>
    </w:p>
    <w:p w:rsidR="006C42D0" w:rsidRDefault="006C42D0">
      <w:pPr>
        <w:jc w:val="right"/>
        <w:rPr>
          <w:sz w:val="24"/>
          <w:szCs w:val="24"/>
        </w:rPr>
      </w:pPr>
    </w:p>
    <w:p w:rsidR="006C42D0" w:rsidRDefault="00817E90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C42D0" w:rsidRDefault="006C42D0">
      <w:pPr>
        <w:ind w:left="-284"/>
        <w:rPr>
          <w:sz w:val="24"/>
          <w:szCs w:val="24"/>
          <w:u w:val="single"/>
        </w:rPr>
      </w:pPr>
    </w:p>
    <w:sectPr w:rsidR="006C42D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default"/>
  </w:font>
  <w:font w:name="Constantia">
    <w:panose1 w:val="02030602050306030303"/>
    <w:charset w:val="01"/>
    <w:family w:val="roman"/>
    <w:pitch w:val="default"/>
  </w:font>
  <w:font w:name="Century Schoolbook">
    <w:charset w:val="01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31F21"/>
    <w:multiLevelType w:val="multilevel"/>
    <w:tmpl w:val="B50C33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51B566C"/>
    <w:multiLevelType w:val="multilevel"/>
    <w:tmpl w:val="71183270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F2DD7"/>
    <w:multiLevelType w:val="multilevel"/>
    <w:tmpl w:val="8EF2766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characterSpacingControl w:val="doNotCompress"/>
  <w:compat>
    <w:compatSetting w:name="compatibilityMode" w:uri="http://schemas.microsoft.com/office/word" w:val="12"/>
  </w:compat>
  <w:rsids>
    <w:rsidRoot w:val="006C42D0"/>
    <w:rsid w:val="006C42D0"/>
    <w:rsid w:val="007A4B55"/>
    <w:rsid w:val="00817E90"/>
    <w:rsid w:val="00CD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6E931-F9C6-4E95-8F10-87131276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b/>
      <w:sz w:val="24"/>
    </w:rPr>
  </w:style>
  <w:style w:type="character" w:customStyle="1" w:styleId="ListLabel47">
    <w:name w:val="ListLabel 47"/>
    <w:qFormat/>
    <w:rPr>
      <w:i w:val="0"/>
      <w:color w:val="000000"/>
    </w:rPr>
  </w:style>
  <w:style w:type="character" w:customStyle="1" w:styleId="ListLabel48">
    <w:name w:val="ListLabel 48"/>
    <w:qFormat/>
    <w:rPr>
      <w:b/>
      <w:sz w:val="24"/>
    </w:rPr>
  </w:style>
  <w:style w:type="character" w:customStyle="1" w:styleId="ListLabel49">
    <w:name w:val="ListLabel 49"/>
    <w:qFormat/>
    <w:rPr>
      <w:i/>
      <w:iCs/>
      <w:sz w:val="24"/>
      <w:szCs w:val="24"/>
    </w:rPr>
  </w:style>
  <w:style w:type="character" w:customStyle="1" w:styleId="ListLabel50">
    <w:name w:val="ListLabel 50"/>
    <w:qFormat/>
    <w:rPr>
      <w:i/>
      <w:iCs/>
    </w:rPr>
  </w:style>
  <w:style w:type="character" w:customStyle="1" w:styleId="ListLabel51">
    <w:name w:val="ListLabel 51"/>
    <w:qFormat/>
    <w:rPr>
      <w:sz w:val="24"/>
      <w:szCs w:val="24"/>
    </w:rPr>
  </w:style>
  <w:style w:type="character" w:customStyle="1" w:styleId="ListLabel52">
    <w:name w:val="ListLabel 52"/>
    <w:qFormat/>
    <w:rPr>
      <w:sz w:val="24"/>
      <w:szCs w:val="24"/>
      <w:lang w:val="en-US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0D182C76-1505-4C87-A6C1-80784C5349A6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yperlink" Target="http://www.vneshmarket.ru/" TargetMode="External"/><Relationship Id="rId26" Type="http://schemas.openxmlformats.org/officeDocument/2006/relationships/hyperlink" Target="https://data.wto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/" TargetMode="External"/><Relationship Id="rId7" Type="http://schemas.openxmlformats.org/officeDocument/2006/relationships/hyperlink" Target="http://znanium.com/go.php?id=262127" TargetMode="External"/><Relationship Id="rId12" Type="http://schemas.openxmlformats.org/officeDocument/2006/relationships/hyperlink" Target="http://lib.usue.ru/" TargetMode="External"/><Relationship Id="rId17" Type="http://schemas.openxmlformats.org/officeDocument/2006/relationships/hyperlink" Target="http://cyberleninka.ru/" TargetMode="External"/><Relationship Id="rId25" Type="http://schemas.openxmlformats.org/officeDocument/2006/relationships/hyperlink" Target="http://data.worldbank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" TargetMode="External"/><Relationship Id="rId20" Type="http://schemas.openxmlformats.org/officeDocument/2006/relationships/hyperlink" Target="http://cbr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701902" TargetMode="External"/><Relationship Id="rId11" Type="http://schemas.openxmlformats.org/officeDocument/2006/relationships/hyperlink" Target="http://znanium.com/go.php?id=560961" TargetMode="External"/><Relationship Id="rId24" Type="http://schemas.openxmlformats.org/officeDocument/2006/relationships/hyperlink" Target="https://trademap.org/Index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www.imf.org/external/ns/cs.aspx?id=28" TargetMode="External"/><Relationship Id="rId28" Type="http://schemas.openxmlformats.org/officeDocument/2006/relationships/hyperlink" Target="http://unctadstat.unctad.org/ReportFolders/reportFolders.aspx" TargetMode="External"/><Relationship Id="rId10" Type="http://schemas.openxmlformats.org/officeDocument/2006/relationships/hyperlink" Target="http://znanium.com/go.php?id=371152" TargetMode="External"/><Relationship Id="rId19" Type="http://schemas.openxmlformats.org/officeDocument/2006/relationships/hyperlink" Target="http://www.ved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14137" TargetMode="External"/><Relationship Id="rId14" Type="http://schemas.openxmlformats.org/officeDocument/2006/relationships/hyperlink" Target="http://www.spark-interfax.ru/" TargetMode="External"/><Relationship Id="rId22" Type="http://schemas.openxmlformats.org/officeDocument/2006/relationships/hyperlink" Target="http://customs.ru/" TargetMode="External"/><Relationship Id="rId27" Type="http://schemas.openxmlformats.org/officeDocument/2006/relationships/hyperlink" Target="http://data.un.org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9D4B1-3DBB-4285-8FAE-83911C40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</cp:revision>
  <cp:lastPrinted>2019-05-28T05:44:00Z</cp:lastPrinted>
  <dcterms:created xsi:type="dcterms:W3CDTF">2020-02-18T11:34:00Z</dcterms:created>
  <dcterms:modified xsi:type="dcterms:W3CDTF">2020-03-26T10:07:00Z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