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CA" w:rsidRDefault="00217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75CA" w:rsidRDefault="002172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бизнес-процессов</w:t>
            </w:r>
          </w:p>
        </w:tc>
      </w:tr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Бизнес-аналитика </w:t>
            </w:r>
          </w:p>
        </w:tc>
      </w:tr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CA" w:rsidRDefault="0021727D"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3375CA" w:rsidRDefault="003375CA">
            <w:pPr>
              <w:rPr>
                <w:sz w:val="24"/>
                <w:szCs w:val="24"/>
              </w:rPr>
            </w:pPr>
          </w:p>
        </w:tc>
      </w:tr>
      <w:tr w:rsidR="003375CA">
        <w:tc>
          <w:tcPr>
            <w:tcW w:w="3261" w:type="dxa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75CA" w:rsidRDefault="0021727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3375CA">
        <w:tc>
          <w:tcPr>
            <w:tcW w:w="10490" w:type="dxa"/>
            <w:gridSpan w:val="3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pStyle w:val="aff6"/>
              <w:numPr>
                <w:ilvl w:val="0"/>
                <w:numId w:val="1"/>
              </w:numPr>
            </w:pPr>
            <w:r>
              <w:t>Введение в моделирование бизнес-процессов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pStyle w:val="aff6"/>
              <w:numPr>
                <w:ilvl w:val="0"/>
                <w:numId w:val="1"/>
              </w:numPr>
            </w:pPr>
            <w:r>
              <w:t>Моделирование бизнес-процессов в парадигме системной динамики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pStyle w:val="aff6"/>
              <w:numPr>
                <w:ilvl w:val="0"/>
                <w:numId w:val="1"/>
              </w:numPr>
            </w:pPr>
            <w:r>
              <w:t xml:space="preserve">Моделирование бизнес-процессов в дискретно-событийной парадигме 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pStyle w:val="aff6"/>
              <w:numPr>
                <w:ilvl w:val="0"/>
                <w:numId w:val="1"/>
              </w:numPr>
            </w:pPr>
            <w:r>
              <w:t>Моделирование бизнес-процессов в</w:t>
            </w:r>
            <w:r>
              <w:t xml:space="preserve"> </w:t>
            </w:r>
            <w:proofErr w:type="spellStart"/>
            <w:r>
              <w:t>агентной</w:t>
            </w:r>
            <w:proofErr w:type="spellEnd"/>
            <w:r>
              <w:t xml:space="preserve"> парадигме</w:t>
            </w:r>
          </w:p>
        </w:tc>
      </w:tr>
      <w:tr w:rsidR="003375CA">
        <w:tc>
          <w:tcPr>
            <w:tcW w:w="10490" w:type="dxa"/>
            <w:gridSpan w:val="3"/>
            <w:shd w:val="clear" w:color="auto" w:fill="E7E6E6" w:themeFill="background2"/>
          </w:tcPr>
          <w:p w:rsidR="003375CA" w:rsidRDefault="002172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75CA" w:rsidRDefault="0021727D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</w:pPr>
            <w:proofErr w:type="spellStart"/>
            <w:r>
              <w:t>Елиферов</w:t>
            </w:r>
            <w:proofErr w:type="spellEnd"/>
            <w:r>
              <w:t>, В. Г. Бизнес-процессы: Регламентация и управление [Текст</w:t>
            </w:r>
            <w:proofErr w:type="gramStart"/>
            <w:r>
              <w:t>] :</w:t>
            </w:r>
            <w:proofErr w:type="gramEnd"/>
            <w:r>
              <w:t xml:space="preserve"> Учебник. - 1. - </w:t>
            </w:r>
            <w:proofErr w:type="gramStart"/>
            <w:r>
              <w:t>Москва :</w:t>
            </w:r>
            <w:proofErr w:type="gramEnd"/>
            <w:r>
              <w:t xml:space="preserve"> ООО "Научно-издательский центр ИНФРА-М", 2019. - 319 с. </w:t>
            </w:r>
            <w:hyperlink r:id="rId6">
              <w:r>
                <w:rPr>
                  <w:rStyle w:val="ListLabel80"/>
                  <w:sz w:val="24"/>
                  <w:szCs w:val="24"/>
                </w:rPr>
                <w:t>http://znanium.com/go.php?id=1020015</w:t>
              </w:r>
            </w:hyperlink>
          </w:p>
          <w:p w:rsidR="003375CA" w:rsidRDefault="0021727D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</w:pPr>
            <w:r>
              <w:t>Одинцов, Б. Е. Информационные системы управления эффективностью бизнеса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экономическим направлениям и специ</w:t>
            </w:r>
            <w:r>
              <w:t xml:space="preserve">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3экз.</w:t>
            </w:r>
          </w:p>
          <w:p w:rsidR="003375CA" w:rsidRDefault="002172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375CA" w:rsidRDefault="0021727D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proofErr w:type="spellStart"/>
            <w:r>
              <w:t>Каталевский</w:t>
            </w:r>
            <w:proofErr w:type="spellEnd"/>
            <w:r>
              <w:t>, Д. Ю. Основы имитационного моделирования и системного анализа в управлении [Текст</w:t>
            </w:r>
            <w:proofErr w:type="gramStart"/>
            <w:r>
              <w:t>] :</w:t>
            </w:r>
            <w:proofErr w:type="gramEnd"/>
            <w:r>
              <w:t xml:space="preserve"> учебное </w:t>
            </w:r>
            <w:r>
              <w:t xml:space="preserve">пособие / Д. Ю. </w:t>
            </w:r>
            <w:proofErr w:type="spellStart"/>
            <w:r>
              <w:t>Каталевский</w:t>
            </w:r>
            <w:proofErr w:type="spellEnd"/>
            <w:r>
              <w:t xml:space="preserve"> ; Рос. акад. нар. хоз-ва и гос. службы при Президенте Рос. Федерации.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Дело, 2015. - 495 с. 5экз.</w:t>
            </w:r>
          </w:p>
          <w:p w:rsidR="003375CA" w:rsidRDefault="0021727D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proofErr w:type="spellStart"/>
            <w:r>
              <w:t>Ляндау</w:t>
            </w:r>
            <w:proofErr w:type="spellEnd"/>
            <w:r>
              <w:t>, Ю. В. Теория процессного управления [Текст</w:t>
            </w:r>
            <w:proofErr w:type="gramStart"/>
            <w:r>
              <w:t>] :</w:t>
            </w:r>
            <w:proofErr w:type="gramEnd"/>
            <w:r>
              <w:t xml:space="preserve"> монография / Ю. В. </w:t>
            </w:r>
            <w:proofErr w:type="spellStart"/>
            <w:r>
              <w:t>Ляндау</w:t>
            </w:r>
            <w:proofErr w:type="spellEnd"/>
            <w:r>
              <w:t xml:space="preserve">, Д. И. </w:t>
            </w:r>
            <w:proofErr w:type="spellStart"/>
            <w:r>
              <w:t>Стасе</w:t>
            </w:r>
            <w:r>
              <w:t>вич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2013. - 117 с. 2экз.</w:t>
            </w:r>
          </w:p>
          <w:p w:rsidR="003375CA" w:rsidRDefault="0021727D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r>
              <w:t>Репин, В. В. Процессный подход к управлению [Текст</w:t>
            </w:r>
            <w:proofErr w:type="gramStart"/>
            <w:r>
              <w:t>] :</w:t>
            </w:r>
            <w:proofErr w:type="gramEnd"/>
            <w:r>
              <w:t xml:space="preserve"> моделирование бизнес-процессов / В. В. Репин, В. Г. </w:t>
            </w:r>
            <w:proofErr w:type="spellStart"/>
            <w:r>
              <w:t>Елиферов</w:t>
            </w:r>
            <w:proofErr w:type="spellEnd"/>
            <w:r>
              <w:t xml:space="preserve">. - Изд. 6-е. - </w:t>
            </w:r>
            <w:proofErr w:type="gramStart"/>
            <w:r>
              <w:t>Москва :</w:t>
            </w:r>
            <w:proofErr w:type="gramEnd"/>
            <w:r>
              <w:t xml:space="preserve"> Стандарты и качество, 2008. - 404 с. 6экз.</w:t>
            </w:r>
          </w:p>
        </w:tc>
      </w:tr>
      <w:tr w:rsidR="003375CA">
        <w:tc>
          <w:tcPr>
            <w:tcW w:w="10490" w:type="dxa"/>
            <w:gridSpan w:val="3"/>
            <w:shd w:val="clear" w:color="auto" w:fill="E7E6E6" w:themeFill="background2"/>
          </w:tcPr>
          <w:p w:rsidR="003375CA" w:rsidRDefault="002172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</w:t>
            </w:r>
            <w:r>
              <w:rPr>
                <w:b/>
                <w:i/>
                <w:sz w:val="24"/>
                <w:szCs w:val="24"/>
              </w:rPr>
              <w:t xml:space="preserve">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375CA" w:rsidRDefault="0021727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3375CA" w:rsidRDefault="002172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3375CA" w:rsidRDefault="002172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color w:val="000000"/>
                <w:sz w:val="24"/>
                <w:szCs w:val="24"/>
              </w:rPr>
              <w:t xml:space="preserve">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75CA" w:rsidRDefault="0021727D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</w:t>
            </w:r>
            <w:r>
              <w:rPr>
                <w:color w:val="000000"/>
                <w:sz w:val="24"/>
                <w:szCs w:val="24"/>
              </w:rPr>
              <w:t>ельных организаций, без ограничения срока действия.  Соглашение № СК-281 от 7 июня 2017. Дата заключения - 07.06.2017</w:t>
            </w:r>
          </w:p>
          <w:p w:rsidR="003375CA" w:rsidRPr="0021727D" w:rsidRDefault="0021727D">
            <w:pPr>
              <w:jc w:val="both"/>
              <w:rPr>
                <w:sz w:val="24"/>
                <w:szCs w:val="24"/>
              </w:rPr>
            </w:pPr>
            <w:r w:rsidRPr="0021727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21727D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Personal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Edition</w:t>
            </w:r>
            <w:r w:rsidRPr="0021727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 w:rsidRPr="00217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</w:p>
          <w:p w:rsidR="003375CA" w:rsidRDefault="00217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3375CA" w:rsidRDefault="0021727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color w:val="000000"/>
                <w:sz w:val="24"/>
                <w:szCs w:val="24"/>
              </w:rPr>
              <w:t>AnyLogic</w:t>
            </w:r>
            <w:proofErr w:type="spellEnd"/>
            <w:r>
              <w:rPr>
                <w:color w:val="000000"/>
                <w:sz w:val="24"/>
                <w:szCs w:val="24"/>
              </w:rPr>
              <w:t>. Режим доступа: http://www.AnyLogic.ru/</w:t>
            </w:r>
          </w:p>
        </w:tc>
      </w:tr>
      <w:tr w:rsidR="003375CA">
        <w:tc>
          <w:tcPr>
            <w:tcW w:w="10490" w:type="dxa"/>
            <w:gridSpan w:val="3"/>
            <w:shd w:val="clear" w:color="auto" w:fill="E7E6E6" w:themeFill="background2"/>
          </w:tcPr>
          <w:p w:rsidR="003375CA" w:rsidRDefault="002172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75CA">
        <w:tc>
          <w:tcPr>
            <w:tcW w:w="10490" w:type="dxa"/>
            <w:gridSpan w:val="3"/>
            <w:shd w:val="clear" w:color="auto" w:fill="E7E6E6" w:themeFill="background2"/>
          </w:tcPr>
          <w:p w:rsidR="003375CA" w:rsidRDefault="002172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375CA">
        <w:tc>
          <w:tcPr>
            <w:tcW w:w="10490" w:type="dxa"/>
            <w:gridSpan w:val="3"/>
            <w:shd w:val="clear" w:color="auto" w:fill="auto"/>
          </w:tcPr>
          <w:p w:rsidR="003375CA" w:rsidRDefault="002172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75CA" w:rsidRDefault="0021727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</w:t>
      </w:r>
      <w:r>
        <w:rPr>
          <w:sz w:val="24"/>
          <w:szCs w:val="24"/>
        </w:rPr>
        <w:t xml:space="preserve">отовили    </w:t>
      </w:r>
      <w:r>
        <w:rPr>
          <w:sz w:val="24"/>
          <w:szCs w:val="24"/>
        </w:rPr>
        <w:tab/>
        <w:t xml:space="preserve">                                     Назаров Д.М., Галактионов А.Д.</w:t>
      </w:r>
      <w:bookmarkStart w:id="0" w:name="_GoBack"/>
      <w:bookmarkEnd w:id="0"/>
    </w:p>
    <w:sectPr w:rsidR="003375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5D7"/>
    <w:multiLevelType w:val="multilevel"/>
    <w:tmpl w:val="6856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1492B"/>
    <w:multiLevelType w:val="multilevel"/>
    <w:tmpl w:val="7FD0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00DDA"/>
    <w:multiLevelType w:val="multilevel"/>
    <w:tmpl w:val="33025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0E03BE"/>
    <w:multiLevelType w:val="multilevel"/>
    <w:tmpl w:val="85B6FB04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CA"/>
    <w:rsid w:val="0021727D"/>
    <w:rsid w:val="003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C354-995F-4C27-A4B9-3CBE5C2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kern w:val="0"/>
      <w:sz w:val="20"/>
    </w:rPr>
  </w:style>
  <w:style w:type="character" w:customStyle="1" w:styleId="ListLabel83">
    <w:name w:val="ListLabel 83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5FA3-FB38-474B-9DAD-C6C8D19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4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dcterms:created xsi:type="dcterms:W3CDTF">2020-03-24T08:15:00Z</dcterms:created>
  <dcterms:modified xsi:type="dcterms:W3CDTF">2020-03-24T08:15:00Z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