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ACE" w:rsidRDefault="005E76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010ACE" w:rsidRDefault="005E76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010ACE">
        <w:tc>
          <w:tcPr>
            <w:tcW w:w="3261" w:type="dxa"/>
            <w:shd w:val="clear" w:color="auto" w:fill="E7E6E6" w:themeFill="background2"/>
          </w:tcPr>
          <w:p w:rsidR="00010ACE" w:rsidRDefault="005E764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10ACE" w:rsidRDefault="005E764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Облачные сервисы и ресурсы</w:t>
            </w:r>
          </w:p>
        </w:tc>
      </w:tr>
      <w:tr w:rsidR="00010ACE">
        <w:tc>
          <w:tcPr>
            <w:tcW w:w="3261" w:type="dxa"/>
            <w:shd w:val="clear" w:color="auto" w:fill="E7E6E6" w:themeFill="background2"/>
          </w:tcPr>
          <w:p w:rsidR="00010ACE" w:rsidRDefault="005E764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010ACE" w:rsidRDefault="005E7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10.03.01</w:t>
            </w:r>
            <w:r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010ACE" w:rsidRDefault="005E7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безопасность</w:t>
            </w:r>
          </w:p>
        </w:tc>
      </w:tr>
      <w:tr w:rsidR="00010ACE">
        <w:tc>
          <w:tcPr>
            <w:tcW w:w="3261" w:type="dxa"/>
            <w:shd w:val="clear" w:color="auto" w:fill="E7E6E6" w:themeFill="background2"/>
          </w:tcPr>
          <w:p w:rsidR="00010ACE" w:rsidRDefault="005E764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10ACE" w:rsidRDefault="005E7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Информационно-аналитические системы финансового мониторинга</w:t>
            </w:r>
          </w:p>
        </w:tc>
      </w:tr>
      <w:tr w:rsidR="00010ACE">
        <w:tc>
          <w:tcPr>
            <w:tcW w:w="3261" w:type="dxa"/>
            <w:shd w:val="clear" w:color="auto" w:fill="E7E6E6" w:themeFill="background2"/>
          </w:tcPr>
          <w:p w:rsidR="00010ACE" w:rsidRDefault="005E764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10ACE" w:rsidRDefault="005E7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010ACE">
        <w:tc>
          <w:tcPr>
            <w:tcW w:w="3261" w:type="dxa"/>
            <w:shd w:val="clear" w:color="auto" w:fill="E7E6E6" w:themeFill="background2"/>
          </w:tcPr>
          <w:p w:rsidR="00010ACE" w:rsidRDefault="005E764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10ACE" w:rsidRDefault="005E7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010ACE" w:rsidRDefault="00010ACE">
            <w:pPr>
              <w:rPr>
                <w:sz w:val="24"/>
                <w:szCs w:val="24"/>
              </w:rPr>
            </w:pPr>
          </w:p>
        </w:tc>
      </w:tr>
      <w:tr w:rsidR="00010ACE">
        <w:tc>
          <w:tcPr>
            <w:tcW w:w="3261" w:type="dxa"/>
            <w:shd w:val="clear" w:color="auto" w:fill="E7E6E6" w:themeFill="background2"/>
          </w:tcPr>
          <w:p w:rsidR="00010ACE" w:rsidRDefault="005E764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10ACE" w:rsidRDefault="005E7649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Бизнес-информатики</w:t>
            </w:r>
          </w:p>
        </w:tc>
      </w:tr>
      <w:tr w:rsidR="00010ACE">
        <w:tc>
          <w:tcPr>
            <w:tcW w:w="10490" w:type="dxa"/>
            <w:gridSpan w:val="3"/>
            <w:shd w:val="clear" w:color="auto" w:fill="E7E6E6" w:themeFill="background2"/>
          </w:tcPr>
          <w:p w:rsidR="00010ACE" w:rsidRDefault="005E764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Краткое содержание дисциплины</w:t>
            </w:r>
          </w:p>
        </w:tc>
      </w:tr>
      <w:tr w:rsidR="00010ACE">
        <w:tc>
          <w:tcPr>
            <w:tcW w:w="10490" w:type="dxa"/>
            <w:gridSpan w:val="3"/>
            <w:shd w:val="clear" w:color="auto" w:fill="auto"/>
          </w:tcPr>
          <w:p w:rsidR="00010ACE" w:rsidRDefault="005E76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Введение в облачные сервисы</w:t>
            </w:r>
          </w:p>
        </w:tc>
      </w:tr>
      <w:tr w:rsidR="00010ACE">
        <w:tc>
          <w:tcPr>
            <w:tcW w:w="10490" w:type="dxa"/>
            <w:gridSpan w:val="3"/>
            <w:shd w:val="clear" w:color="auto" w:fill="auto"/>
          </w:tcPr>
          <w:p w:rsidR="00010ACE" w:rsidRDefault="005E76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Вспомогательные облачные инструменты для ведения бизнеса</w:t>
            </w:r>
          </w:p>
        </w:tc>
      </w:tr>
      <w:tr w:rsidR="00010ACE">
        <w:tc>
          <w:tcPr>
            <w:tcW w:w="10490" w:type="dxa"/>
            <w:gridSpan w:val="3"/>
            <w:shd w:val="clear" w:color="auto" w:fill="auto"/>
          </w:tcPr>
          <w:p w:rsidR="00010ACE" w:rsidRDefault="005E76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3. Облачные сервисы для интернет-маркетинга и </w:t>
            </w:r>
            <w:r>
              <w:rPr>
                <w:sz w:val="24"/>
                <w:szCs w:val="24"/>
              </w:rPr>
              <w:t>веб-аналитики</w:t>
            </w:r>
          </w:p>
        </w:tc>
      </w:tr>
      <w:tr w:rsidR="00010ACE">
        <w:tc>
          <w:tcPr>
            <w:tcW w:w="10490" w:type="dxa"/>
            <w:gridSpan w:val="3"/>
            <w:shd w:val="clear" w:color="auto" w:fill="auto"/>
          </w:tcPr>
          <w:p w:rsidR="00010ACE" w:rsidRDefault="005E76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Цифровые сервисы для продвижения веб-сайта</w:t>
            </w:r>
          </w:p>
        </w:tc>
      </w:tr>
      <w:tr w:rsidR="00010ACE">
        <w:tc>
          <w:tcPr>
            <w:tcW w:w="10490" w:type="dxa"/>
            <w:gridSpan w:val="3"/>
            <w:shd w:val="clear" w:color="auto" w:fill="E7E6E6" w:themeFill="background2"/>
          </w:tcPr>
          <w:p w:rsidR="00010ACE" w:rsidRDefault="005E76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010ACE">
        <w:tc>
          <w:tcPr>
            <w:tcW w:w="10490" w:type="dxa"/>
            <w:gridSpan w:val="3"/>
            <w:shd w:val="clear" w:color="auto" w:fill="auto"/>
          </w:tcPr>
          <w:p w:rsidR="00010ACE" w:rsidRDefault="005E76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010ACE" w:rsidRDefault="005E7649">
            <w:pPr>
              <w:pStyle w:val="aff6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r>
              <w:t xml:space="preserve">Облачные технологии для дистанционного и </w:t>
            </w:r>
            <w:proofErr w:type="spellStart"/>
            <w:r>
              <w:t>медиаобразования</w:t>
            </w:r>
            <w:proofErr w:type="spellEnd"/>
            <w:r>
              <w:t> 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учебно-методическое пособие / Т.С. Пивоварова, М.В. Кузьмина, Н.И. Ч</w:t>
            </w:r>
            <w:r>
              <w:t xml:space="preserve">упраков; ИРО Кировской области. - Киров: Тип. "Старая Вятка", 2013. - 72 с. - ISBN 978-5-91061-344-1. - Режим доступа: http://znanium.com/catalog/product/526482 </w:t>
            </w:r>
          </w:p>
          <w:p w:rsidR="00010ACE" w:rsidRDefault="00010ACE">
            <w:pPr>
              <w:tabs>
                <w:tab w:val="left" w:pos="195"/>
              </w:tabs>
              <w:jc w:val="both"/>
              <w:rPr>
                <w:b/>
                <w:kern w:val="0"/>
                <w:sz w:val="24"/>
                <w:szCs w:val="24"/>
              </w:rPr>
            </w:pPr>
          </w:p>
          <w:p w:rsidR="00010ACE" w:rsidRDefault="005E7649">
            <w:pPr>
              <w:tabs>
                <w:tab w:val="left" w:pos="195"/>
              </w:tabs>
              <w:jc w:val="both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Дополнительная литература</w:t>
            </w:r>
          </w:p>
          <w:p w:rsidR="00010ACE" w:rsidRDefault="005E7649">
            <w:pPr>
              <w:pStyle w:val="aff6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>
              <w:t xml:space="preserve">Технологии мобильной связи: услуги и сервисы / А.Г. Бельтов, И.Ю. Жуков, Д.М. Михайлов, А.В. Стариковский. - М.: ИНФРА-М, 2012. - 206 с.: 60x88 1/16. - (Просто, кратко, быстро). (обложка) ISBN 978-5-16-004889-5 - Режим доступа:  </w:t>
            </w:r>
            <w:hyperlink r:id="rId6">
              <w:r>
                <w:rPr>
                  <w:rStyle w:val="aff"/>
                </w:rPr>
                <w:t>http://znanium.com/catalog/product/234272</w:t>
              </w:r>
            </w:hyperlink>
          </w:p>
          <w:p w:rsidR="00010ACE" w:rsidRDefault="005E7649">
            <w:pPr>
              <w:pStyle w:val="aff6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r>
              <w:t xml:space="preserve">   ОБЛАЧНЫЕ ТЕХНОЛОГИИ В РОССИЙСКИХ БАНКАХ. Результаты исследования 2015 - </w:t>
            </w:r>
            <w:proofErr w:type="gramStart"/>
            <w:r>
              <w:t>М.:НАФИ</w:t>
            </w:r>
            <w:proofErr w:type="gramEnd"/>
            <w:r>
              <w:t xml:space="preserve">, 2015. - 6 с. - Режим доступа: </w:t>
            </w:r>
            <w:hyperlink r:id="rId7">
              <w:r>
                <w:rPr>
                  <w:rStyle w:val="aff"/>
                </w:rPr>
                <w:t>http:</w:t>
              </w:r>
              <w:r>
                <w:rPr>
                  <w:rStyle w:val="aff"/>
                </w:rPr>
                <w:t>//znanium.com/catalog/product/953779</w:t>
              </w:r>
            </w:hyperlink>
            <w:r>
              <w:t xml:space="preserve">     </w:t>
            </w:r>
          </w:p>
          <w:p w:rsidR="00010ACE" w:rsidRDefault="00010ACE">
            <w:pPr>
              <w:pStyle w:val="aff6"/>
              <w:tabs>
                <w:tab w:val="left" w:pos="195"/>
              </w:tabs>
              <w:ind w:left="0"/>
              <w:jc w:val="both"/>
            </w:pPr>
          </w:p>
        </w:tc>
      </w:tr>
      <w:tr w:rsidR="00010ACE">
        <w:tc>
          <w:tcPr>
            <w:tcW w:w="10490" w:type="dxa"/>
            <w:gridSpan w:val="3"/>
            <w:shd w:val="clear" w:color="auto" w:fill="E7E6E6" w:themeFill="background2"/>
          </w:tcPr>
          <w:p w:rsidR="00010ACE" w:rsidRDefault="005E76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</w:t>
            </w:r>
            <w:r>
              <w:rPr>
                <w:b/>
                <w:i/>
                <w:sz w:val="24"/>
                <w:szCs w:val="24"/>
              </w:rPr>
              <w:t xml:space="preserve">е </w:t>
            </w:r>
          </w:p>
        </w:tc>
      </w:tr>
      <w:tr w:rsidR="00010ACE">
        <w:tc>
          <w:tcPr>
            <w:tcW w:w="10490" w:type="dxa"/>
            <w:gridSpan w:val="3"/>
            <w:shd w:val="clear" w:color="auto" w:fill="auto"/>
          </w:tcPr>
          <w:p w:rsidR="00010ACE" w:rsidRDefault="005E76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лицензионного программное обеспечение:</w:t>
            </w:r>
          </w:p>
          <w:p w:rsidR="00010ACE" w:rsidRDefault="005E764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4"/>
                <w:szCs w:val="24"/>
              </w:rPr>
              <w:t>Astra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Linux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Common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Edition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>
              <w:rPr>
                <w:sz w:val="24"/>
                <w:szCs w:val="24"/>
              </w:rPr>
              <w:t xml:space="preserve">Контракт на выполнение работ для </w:t>
            </w:r>
            <w:r>
              <w:rPr>
                <w:sz w:val="24"/>
                <w:szCs w:val="24"/>
              </w:rPr>
              <w:t>нужд УРГЭУ № 35-У/2018 от «13» июня 2018 г.</w:t>
            </w:r>
          </w:p>
          <w:p w:rsidR="00010ACE" w:rsidRDefault="005E7649">
            <w:pPr>
              <w:jc w:val="both"/>
            </w:pPr>
            <w:r>
              <w:rPr>
                <w:color w:val="000000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Соглашение № СК-281 от 7 июня 2017. Дата заключения - 07.06.2017</w:t>
            </w:r>
          </w:p>
          <w:p w:rsidR="00010ACE" w:rsidRDefault="00010ACE">
            <w:pPr>
              <w:rPr>
                <w:b/>
                <w:sz w:val="24"/>
                <w:szCs w:val="24"/>
              </w:rPr>
            </w:pPr>
          </w:p>
          <w:p w:rsidR="00010ACE" w:rsidRDefault="005E76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10ACE" w:rsidRDefault="005E7649">
            <w:pPr>
              <w:tabs>
                <w:tab w:val="left" w:pos="1134"/>
                <w:tab w:val="right" w:leader="underscore" w:pos="8505"/>
              </w:tabs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http://elibrary.ru - Информационные ресурсы Научной электронной библиотеки elibrary.ru</w:t>
            </w:r>
          </w:p>
          <w:p w:rsidR="00010ACE" w:rsidRDefault="005E7649">
            <w:pPr>
              <w:tabs>
                <w:tab w:val="left" w:pos="1134"/>
                <w:tab w:val="right" w:leader="underscore" w:pos="8505"/>
              </w:tabs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http://lib.usue.ru - Информационные ресурсы библиотеки Уральско</w:t>
            </w:r>
            <w:r>
              <w:rPr>
                <w:sz w:val="24"/>
                <w:szCs w:val="24"/>
              </w:rPr>
              <w:t>го государственного экономического университета (доступ через платформу).</w:t>
            </w:r>
          </w:p>
          <w:p w:rsidR="00010ACE" w:rsidRDefault="005E7649">
            <w:pPr>
              <w:tabs>
                <w:tab w:val="left" w:pos="1134"/>
                <w:tab w:val="right" w:leader="underscore" w:pos="8505"/>
              </w:tabs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Облачные технологии управления малым и средним бизнесом www.intuit.ru/studies/courses/3528/770/info</w:t>
            </w:r>
          </w:p>
          <w:p w:rsidR="00010ACE" w:rsidRDefault="005E7649">
            <w:pPr>
              <w:tabs>
                <w:tab w:val="left" w:pos="1134"/>
                <w:tab w:val="right" w:leader="underscore" w:pos="8505"/>
              </w:tabs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Небо http://nebopro.ru/</w:t>
            </w:r>
          </w:p>
          <w:p w:rsidR="00010ACE" w:rsidRDefault="005E7649">
            <w:pPr>
              <w:tabs>
                <w:tab w:val="left" w:pos="1134"/>
                <w:tab w:val="right" w:leader="underscore" w:pos="8505"/>
              </w:tabs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Облачные технологии http://swsys-web.ru/cloud-computing-ba</w:t>
            </w:r>
            <w:r>
              <w:rPr>
                <w:sz w:val="24"/>
                <w:szCs w:val="24"/>
              </w:rPr>
              <w:t>sic-concepts-problems.html</w:t>
            </w:r>
          </w:p>
          <w:p w:rsidR="00010ACE" w:rsidRDefault="005E7649">
            <w:pPr>
              <w:tabs>
                <w:tab w:val="left" w:pos="1134"/>
                <w:tab w:val="right" w:leader="underscore" w:pos="8505"/>
              </w:tabs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Мое дело https://www.moedelo.org/</w:t>
            </w:r>
          </w:p>
          <w:p w:rsidR="00010ACE" w:rsidRDefault="005E7649">
            <w:pPr>
              <w:tabs>
                <w:tab w:val="left" w:pos="1134"/>
                <w:tab w:val="right" w:leader="underscore" w:pos="8505"/>
              </w:tabs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Главбух -https://1pgb.ru/</w:t>
            </w:r>
          </w:p>
          <w:p w:rsidR="00010ACE" w:rsidRDefault="005E7649">
            <w:pPr>
              <w:tabs>
                <w:tab w:val="left" w:pos="1134"/>
                <w:tab w:val="right" w:leader="underscore" w:pos="8505"/>
              </w:tabs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Метрики </w:t>
            </w:r>
            <w:proofErr w:type="spellStart"/>
            <w:r>
              <w:rPr>
                <w:sz w:val="24"/>
                <w:szCs w:val="24"/>
              </w:rPr>
              <w:t>SaaS</w:t>
            </w:r>
            <w:proofErr w:type="spellEnd"/>
            <w:r>
              <w:rPr>
                <w:sz w:val="24"/>
                <w:szCs w:val="24"/>
              </w:rPr>
              <w:t xml:space="preserve"> https://habrahabr.ru/company/quickme/blog/229543/ </w:t>
            </w:r>
          </w:p>
          <w:p w:rsidR="00010ACE" w:rsidRDefault="005E7649">
            <w:pPr>
              <w:tabs>
                <w:tab w:val="left" w:pos="1134"/>
                <w:tab w:val="right" w:leader="underscore" w:pos="8505"/>
              </w:tabs>
              <w:ind w:left="38"/>
              <w:jc w:val="both"/>
            </w:pPr>
            <w:r>
              <w:rPr>
                <w:sz w:val="24"/>
                <w:szCs w:val="24"/>
              </w:rPr>
              <w:t xml:space="preserve">Полезные метрики - </w:t>
            </w:r>
            <w:hyperlink r:id="rId8">
              <w:r>
                <w:rPr>
                  <w:rStyle w:val="-"/>
                  <w:sz w:val="24"/>
                  <w:szCs w:val="24"/>
                </w:rPr>
                <w:t>http://www.cfin.ru/management/controlling/bsc/recurring_revenue_metrics.shtml</w:t>
              </w:r>
            </w:hyperlink>
          </w:p>
          <w:p w:rsidR="00010ACE" w:rsidRDefault="00010ACE">
            <w:pPr>
              <w:tabs>
                <w:tab w:val="left" w:pos="1134"/>
                <w:tab w:val="right" w:leader="underscore" w:pos="8505"/>
              </w:tabs>
              <w:ind w:left="38"/>
              <w:jc w:val="both"/>
              <w:rPr>
                <w:sz w:val="24"/>
                <w:szCs w:val="24"/>
              </w:rPr>
            </w:pPr>
          </w:p>
        </w:tc>
      </w:tr>
      <w:tr w:rsidR="00010ACE">
        <w:tc>
          <w:tcPr>
            <w:tcW w:w="10490" w:type="dxa"/>
            <w:gridSpan w:val="3"/>
            <w:shd w:val="clear" w:color="auto" w:fill="E7E6E6" w:themeFill="background2"/>
          </w:tcPr>
          <w:p w:rsidR="00010ACE" w:rsidRDefault="005E764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010ACE">
        <w:tc>
          <w:tcPr>
            <w:tcW w:w="10490" w:type="dxa"/>
            <w:gridSpan w:val="3"/>
            <w:shd w:val="clear" w:color="auto" w:fill="auto"/>
          </w:tcPr>
          <w:p w:rsidR="00010ACE" w:rsidRDefault="005E76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  <w:p w:rsidR="00010ACE" w:rsidRDefault="00010AC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010ACE">
        <w:tc>
          <w:tcPr>
            <w:tcW w:w="10490" w:type="dxa"/>
            <w:gridSpan w:val="3"/>
            <w:shd w:val="clear" w:color="auto" w:fill="E7E6E6" w:themeFill="background2"/>
          </w:tcPr>
          <w:p w:rsidR="00010ACE" w:rsidRDefault="005E76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010ACE">
        <w:tc>
          <w:tcPr>
            <w:tcW w:w="10490" w:type="dxa"/>
            <w:gridSpan w:val="3"/>
            <w:shd w:val="clear" w:color="auto" w:fill="auto"/>
          </w:tcPr>
          <w:p w:rsidR="00010ACE" w:rsidRDefault="005E76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</w:tbl>
    <w:p w:rsidR="00010ACE" w:rsidRDefault="00010ACE">
      <w:pPr>
        <w:ind w:left="-284"/>
        <w:rPr>
          <w:sz w:val="22"/>
          <w:szCs w:val="22"/>
        </w:rPr>
      </w:pPr>
    </w:p>
    <w:p w:rsidR="00010ACE" w:rsidRDefault="005E7649">
      <w:pPr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Аннотацию подготовил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Назаров А.Д.</w:t>
      </w:r>
    </w:p>
    <w:p w:rsidR="00010ACE" w:rsidRDefault="00010ACE">
      <w:pPr>
        <w:rPr>
          <w:sz w:val="22"/>
          <w:szCs w:val="22"/>
        </w:rPr>
      </w:pPr>
    </w:p>
    <w:p w:rsidR="00010ACE" w:rsidRDefault="005E7649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Бизнес-информатики</w:t>
      </w:r>
      <w:bookmarkStart w:id="0" w:name="_GoBack"/>
      <w:bookmarkEnd w:id="0"/>
    </w:p>
    <w:sectPr w:rsidR="00010ACE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525D8"/>
    <w:multiLevelType w:val="multilevel"/>
    <w:tmpl w:val="249CCF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502C7"/>
    <w:multiLevelType w:val="multilevel"/>
    <w:tmpl w:val="923A467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CB51C57"/>
    <w:multiLevelType w:val="multilevel"/>
    <w:tmpl w:val="E2FC93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ACE"/>
    <w:rsid w:val="00010ACE"/>
    <w:rsid w:val="005E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7EEC56-82BA-4524-8763-2E0579004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8C3C47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8C3C47"/>
    <w:rPr>
      <w:color w:val="605E5C"/>
      <w:shd w:val="clear" w:color="auto" w:fill="E1DFDD"/>
    </w:rPr>
  </w:style>
  <w:style w:type="character" w:customStyle="1" w:styleId="aff">
    <w:name w:val="Посещённая гиперссылка"/>
    <w:rsid w:val="005B454B"/>
    <w:rPr>
      <w:color w:val="800000"/>
      <w:u w:val="single"/>
    </w:rPr>
  </w:style>
  <w:style w:type="character" w:customStyle="1" w:styleId="ListLabel80">
    <w:name w:val="ListLabel 80"/>
    <w:qFormat/>
  </w:style>
  <w:style w:type="character" w:customStyle="1" w:styleId="ListLabel81">
    <w:name w:val="ListLabel 81"/>
    <w:qFormat/>
    <w:rPr>
      <w:sz w:val="24"/>
      <w:szCs w:val="24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2">
    <w:name w:val="List"/>
    <w:rsid w:val="006578D6"/>
    <w:pPr>
      <w:widowControl w:val="0"/>
    </w:pPr>
    <w:rPr>
      <w:sz w:val="28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4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5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6">
    <w:name w:val="List Paragraph"/>
    <w:basedOn w:val="a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9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9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9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9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9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9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9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4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9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5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6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8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9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a">
    <w:name w:val="Обычный1"/>
    <w:link w:val="1b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0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link w:val="1f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7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6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a"/>
    <w:link w:val="1f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fin.ru/management/controlling/bsc/recurring_revenue_metrics.s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catalog/product/95377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catalog/product/23427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6227E-3548-4175-98A0-5CD532070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497</Words>
  <Characters>2836</Characters>
  <Application>Microsoft Office Word</Application>
  <DocSecurity>0</DocSecurity>
  <Lines>23</Lines>
  <Paragraphs>6</Paragraphs>
  <ScaleCrop>false</ScaleCrop>
  <Company>Microsoft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11</cp:revision>
  <cp:lastPrinted>2019-02-15T10:04:00Z</cp:lastPrinted>
  <dcterms:created xsi:type="dcterms:W3CDTF">2019-03-11T15:59:00Z</dcterms:created>
  <dcterms:modified xsi:type="dcterms:W3CDTF">2020-03-18T05:36:00Z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