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CF" w:rsidRDefault="002F4A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C21CF" w:rsidRDefault="002F4A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4C21CF">
        <w:tc>
          <w:tcPr>
            <w:tcW w:w="3211" w:type="dxa"/>
            <w:shd w:val="clear" w:color="auto" w:fill="E7E6E6" w:themeFill="background2"/>
          </w:tcPr>
          <w:p w:rsidR="004C21CF" w:rsidRDefault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C21CF" w:rsidRDefault="002F4A59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4C21CF">
        <w:tc>
          <w:tcPr>
            <w:tcW w:w="3211" w:type="dxa"/>
            <w:shd w:val="clear" w:color="auto" w:fill="E7E6E6" w:themeFill="background2"/>
          </w:tcPr>
          <w:p w:rsidR="004C21CF" w:rsidRDefault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4C21CF" w:rsidRDefault="002F4A59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27.03.02</w:t>
            </w:r>
          </w:p>
        </w:tc>
        <w:tc>
          <w:tcPr>
            <w:tcW w:w="5652" w:type="dxa"/>
            <w:shd w:val="clear" w:color="auto" w:fill="auto"/>
          </w:tcPr>
          <w:p w:rsidR="004C21CF" w:rsidRDefault="002F4A59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Управление качеством</w:t>
            </w:r>
          </w:p>
        </w:tc>
      </w:tr>
      <w:tr w:rsidR="004C21CF">
        <w:tc>
          <w:tcPr>
            <w:tcW w:w="3211" w:type="dxa"/>
            <w:shd w:val="clear" w:color="auto" w:fill="E7E6E6" w:themeFill="background2"/>
          </w:tcPr>
          <w:p w:rsidR="004C21CF" w:rsidRDefault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C21CF" w:rsidRDefault="002F4A59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4C21CF">
        <w:tc>
          <w:tcPr>
            <w:tcW w:w="3211" w:type="dxa"/>
            <w:shd w:val="clear" w:color="auto" w:fill="E7E6E6" w:themeFill="background2"/>
          </w:tcPr>
          <w:p w:rsidR="004C21CF" w:rsidRDefault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Объем </w:t>
            </w:r>
            <w:r>
              <w:rPr>
                <w:b/>
                <w:i/>
                <w:sz w:val="22"/>
                <w:szCs w:val="22"/>
              </w:rPr>
              <w:t>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C21CF" w:rsidRDefault="002F4A59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C21CF">
        <w:tc>
          <w:tcPr>
            <w:tcW w:w="3211" w:type="dxa"/>
            <w:shd w:val="clear" w:color="auto" w:fill="E7E6E6" w:themeFill="background2"/>
          </w:tcPr>
          <w:p w:rsidR="004C21CF" w:rsidRDefault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C21CF" w:rsidRDefault="002F4A59">
            <w:r>
              <w:rPr>
                <w:sz w:val="22"/>
                <w:szCs w:val="22"/>
              </w:rPr>
              <w:t>Зачет</w:t>
            </w:r>
          </w:p>
        </w:tc>
      </w:tr>
      <w:tr w:rsidR="004C21CF">
        <w:tc>
          <w:tcPr>
            <w:tcW w:w="3211" w:type="dxa"/>
            <w:shd w:val="clear" w:color="auto" w:fill="E7E6E6" w:themeFill="background2"/>
          </w:tcPr>
          <w:p w:rsidR="004C21CF" w:rsidRDefault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C21CF" w:rsidRDefault="002F4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4C21CF">
        <w:tc>
          <w:tcPr>
            <w:tcW w:w="10268" w:type="dxa"/>
            <w:gridSpan w:val="3"/>
            <w:shd w:val="clear" w:color="auto" w:fill="E7E6E6" w:themeFill="background2"/>
          </w:tcPr>
          <w:p w:rsidR="004C21CF" w:rsidRDefault="002F4A59" w:rsidP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</w:t>
            </w:r>
            <w:r>
              <w:rPr>
                <w:color w:val="000000"/>
                <w:sz w:val="22"/>
                <w:szCs w:val="22"/>
              </w:rPr>
              <w:t>системы. Библиотечная система УрГЭУ.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УрГЭУ в режиме «студент».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4C21CF">
        <w:tc>
          <w:tcPr>
            <w:tcW w:w="10268" w:type="dxa"/>
            <w:gridSpan w:val="3"/>
            <w:shd w:val="clear" w:color="auto" w:fill="E7E6E6" w:themeFill="background2"/>
          </w:tcPr>
          <w:p w:rsidR="004C21CF" w:rsidRDefault="002F4A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C21CF" w:rsidRDefault="002F4A59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</w:t>
            </w:r>
            <w:r>
              <w:rPr>
                <w:sz w:val="22"/>
                <w:szCs w:val="22"/>
              </w:rPr>
              <w:t xml:space="preserve">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4C21CF" w:rsidRDefault="002F4A59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</w:t>
            </w:r>
            <w:r>
              <w:rPr>
                <w:sz w:val="22"/>
                <w:szCs w:val="22"/>
              </w:rPr>
              <w:t xml:space="preserve">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4C21CF" w:rsidRDefault="002F4A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C21CF" w:rsidRDefault="002F4A59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</w:t>
            </w:r>
            <w:r>
              <w:rPr>
                <w:sz w:val="22"/>
                <w:szCs w:val="22"/>
              </w:rPr>
              <w:t xml:space="preserve"> 2007. - 247 с.</w:t>
            </w:r>
          </w:p>
          <w:p w:rsidR="004C21CF" w:rsidRDefault="002F4A59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 В. В. 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</w:t>
            </w:r>
            <w:r>
              <w:rPr>
                <w:sz w:val="22"/>
                <w:szCs w:val="22"/>
              </w:rPr>
              <w:t xml:space="preserve">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4C21CF" w:rsidRDefault="002F4A59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4C21CF">
        <w:tc>
          <w:tcPr>
            <w:tcW w:w="10268" w:type="dxa"/>
            <w:gridSpan w:val="3"/>
            <w:shd w:val="clear" w:color="auto" w:fill="E7E6E6" w:themeFill="background2"/>
          </w:tcPr>
          <w:p w:rsidR="004C21CF" w:rsidRDefault="002F4A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</w:t>
            </w:r>
            <w:r>
              <w:rPr>
                <w:b/>
                <w:i/>
                <w:sz w:val="22"/>
                <w:szCs w:val="22"/>
              </w:rPr>
              <w:t xml:space="preserve">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4C21CF" w:rsidRDefault="002F4A5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</w:t>
            </w:r>
            <w:r>
              <w:rPr>
                <w:color w:val="000000"/>
                <w:sz w:val="22"/>
                <w:szCs w:val="22"/>
              </w:rPr>
              <w:t xml:space="preserve">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C21CF" w:rsidRDefault="002F4A59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</w:t>
            </w:r>
            <w:r>
              <w:rPr>
                <w:color w:val="000000"/>
                <w:sz w:val="22"/>
                <w:szCs w:val="22"/>
              </w:rPr>
              <w:t>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4C21CF" w:rsidRDefault="002F4A59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C21CF" w:rsidRDefault="002F4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C21CF" w:rsidRDefault="002F4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Справочная правовая система ГАРАНТ</w:t>
            </w:r>
          </w:p>
          <w:p w:rsidR="004C21CF" w:rsidRDefault="002F4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C21CF">
        <w:tc>
          <w:tcPr>
            <w:tcW w:w="10268" w:type="dxa"/>
            <w:gridSpan w:val="3"/>
            <w:shd w:val="clear" w:color="auto" w:fill="E7E6E6" w:themeFill="background2"/>
          </w:tcPr>
          <w:p w:rsidR="004C21CF" w:rsidRDefault="002F4A5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C21CF">
        <w:tc>
          <w:tcPr>
            <w:tcW w:w="10268" w:type="dxa"/>
            <w:gridSpan w:val="3"/>
            <w:shd w:val="clear" w:color="auto" w:fill="E7E6E6" w:themeFill="background2"/>
          </w:tcPr>
          <w:p w:rsidR="004C21CF" w:rsidRDefault="002F4A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C21CF">
        <w:tc>
          <w:tcPr>
            <w:tcW w:w="10268" w:type="dxa"/>
            <w:gridSpan w:val="3"/>
            <w:shd w:val="clear" w:color="auto" w:fill="auto"/>
          </w:tcPr>
          <w:p w:rsidR="004C21CF" w:rsidRDefault="002F4A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4C21CF" w:rsidRDefault="004C21CF">
            <w:pPr>
              <w:rPr>
                <w:sz w:val="22"/>
                <w:szCs w:val="22"/>
              </w:rPr>
            </w:pPr>
          </w:p>
        </w:tc>
      </w:tr>
    </w:tbl>
    <w:p w:rsidR="004C21CF" w:rsidRDefault="004C21CF">
      <w:pPr>
        <w:ind w:left="-284"/>
        <w:rPr>
          <w:sz w:val="24"/>
          <w:szCs w:val="24"/>
        </w:rPr>
      </w:pPr>
    </w:p>
    <w:p w:rsidR="004C21CF" w:rsidRDefault="002F4A59">
      <w:pPr>
        <w:ind w:left="-284"/>
      </w:pPr>
      <w:r>
        <w:rPr>
          <w:sz w:val="24"/>
          <w:szCs w:val="24"/>
        </w:rPr>
        <w:t xml:space="preserve">Аннотацию подготовил              </w:t>
      </w: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  <w:t>Т.Г. Черкашина</w:t>
      </w:r>
    </w:p>
    <w:p w:rsidR="004C21CF" w:rsidRDefault="004C21CF">
      <w:pPr>
        <w:rPr>
          <w:sz w:val="24"/>
          <w:szCs w:val="24"/>
          <w:u w:val="single"/>
        </w:rPr>
      </w:pPr>
    </w:p>
    <w:p w:rsidR="004C21CF" w:rsidRDefault="004C21CF">
      <w:pPr>
        <w:rPr>
          <w:sz w:val="24"/>
          <w:szCs w:val="24"/>
        </w:rPr>
      </w:pPr>
    </w:p>
    <w:p w:rsidR="004C21CF" w:rsidRDefault="004C21C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C21CF" w:rsidRDefault="004C21CF">
      <w:pPr>
        <w:rPr>
          <w:b/>
          <w:sz w:val="24"/>
          <w:szCs w:val="24"/>
        </w:rPr>
      </w:pPr>
    </w:p>
    <w:p w:rsidR="004C21CF" w:rsidRDefault="004C21CF"/>
    <w:sectPr w:rsidR="004C21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4E8"/>
    <w:multiLevelType w:val="multilevel"/>
    <w:tmpl w:val="25E41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F91"/>
    <w:multiLevelType w:val="multilevel"/>
    <w:tmpl w:val="67B87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AE5ABA"/>
    <w:multiLevelType w:val="multilevel"/>
    <w:tmpl w:val="C1B25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CF"/>
    <w:rsid w:val="002F4A59"/>
    <w:rsid w:val="004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2725"/>
  <w15:docId w15:val="{14AEBE3A-CA4D-47AD-B87E-B6F96CA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0868-F101-4D8F-A876-2CA0446F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2020-03-24T04:50:00Z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