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80" w:rsidRDefault="00A81F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D2B80" w:rsidRDefault="00A81FD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D2B80">
        <w:tc>
          <w:tcPr>
            <w:tcW w:w="3261" w:type="dxa"/>
            <w:shd w:val="clear" w:color="auto" w:fill="E7E6E6" w:themeFill="background2"/>
          </w:tcPr>
          <w:p w:rsidR="00AD2B80" w:rsidRDefault="00A81FD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2B80" w:rsidRDefault="00A81F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b/>
                <w:sz w:val="24"/>
                <w:szCs w:val="24"/>
              </w:rPr>
              <w:t>наукометрии</w:t>
            </w:r>
            <w:proofErr w:type="spellEnd"/>
          </w:p>
        </w:tc>
      </w:tr>
      <w:tr w:rsidR="00AD2B80">
        <w:tc>
          <w:tcPr>
            <w:tcW w:w="3261" w:type="dxa"/>
            <w:shd w:val="clear" w:color="auto" w:fill="E7E6E6" w:themeFill="background2"/>
          </w:tcPr>
          <w:p w:rsidR="00AD2B80" w:rsidRDefault="00A81FD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D2B80" w:rsidRDefault="00A8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38.03.05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AD2B80" w:rsidRDefault="00A8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AD2B80">
        <w:tc>
          <w:tcPr>
            <w:tcW w:w="3261" w:type="dxa"/>
            <w:shd w:val="clear" w:color="auto" w:fill="E7E6E6" w:themeFill="background2"/>
          </w:tcPr>
          <w:p w:rsidR="00AD2B80" w:rsidRDefault="00A81FD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2B80" w:rsidRDefault="00A8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бизнес</w:t>
            </w:r>
          </w:p>
        </w:tc>
      </w:tr>
      <w:tr w:rsidR="00AD2B80">
        <w:tc>
          <w:tcPr>
            <w:tcW w:w="3261" w:type="dxa"/>
            <w:shd w:val="clear" w:color="auto" w:fill="E7E6E6" w:themeFill="background2"/>
          </w:tcPr>
          <w:p w:rsidR="00AD2B80" w:rsidRDefault="00A81FD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2B80" w:rsidRDefault="00A8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D2B80">
        <w:tc>
          <w:tcPr>
            <w:tcW w:w="3261" w:type="dxa"/>
            <w:shd w:val="clear" w:color="auto" w:fill="E7E6E6" w:themeFill="background2"/>
          </w:tcPr>
          <w:p w:rsidR="00AD2B80" w:rsidRDefault="00A81FD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2B80" w:rsidRDefault="00A8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AD2B80" w:rsidRDefault="00AD2B80">
            <w:pPr>
              <w:rPr>
                <w:sz w:val="24"/>
                <w:szCs w:val="24"/>
              </w:rPr>
            </w:pPr>
          </w:p>
        </w:tc>
      </w:tr>
      <w:tr w:rsidR="00AD2B80">
        <w:tc>
          <w:tcPr>
            <w:tcW w:w="3261" w:type="dxa"/>
            <w:shd w:val="clear" w:color="auto" w:fill="E7E6E6" w:themeFill="background2"/>
          </w:tcPr>
          <w:p w:rsidR="00AD2B80" w:rsidRDefault="00A81FD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2B80" w:rsidRDefault="00A81FD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AD2B80">
        <w:tc>
          <w:tcPr>
            <w:tcW w:w="10490" w:type="dxa"/>
            <w:gridSpan w:val="3"/>
            <w:shd w:val="clear" w:color="auto" w:fill="E7E6E6" w:themeFill="background2"/>
          </w:tcPr>
          <w:p w:rsidR="00AD2B80" w:rsidRDefault="00A81FD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AD2B80">
        <w:tc>
          <w:tcPr>
            <w:tcW w:w="10490" w:type="dxa"/>
            <w:gridSpan w:val="3"/>
            <w:shd w:val="clear" w:color="auto" w:fill="auto"/>
          </w:tcPr>
          <w:p w:rsidR="00AD2B80" w:rsidRDefault="00A81FD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Введение в </w:t>
            </w:r>
            <w:proofErr w:type="spellStart"/>
            <w:r>
              <w:rPr>
                <w:sz w:val="24"/>
                <w:szCs w:val="24"/>
              </w:rPr>
              <w:t>наукометрию</w:t>
            </w:r>
            <w:proofErr w:type="spellEnd"/>
          </w:p>
        </w:tc>
      </w:tr>
      <w:tr w:rsidR="00AD2B80">
        <w:tc>
          <w:tcPr>
            <w:tcW w:w="10490" w:type="dxa"/>
            <w:gridSpan w:val="3"/>
            <w:shd w:val="clear" w:color="auto" w:fill="auto"/>
          </w:tcPr>
          <w:p w:rsidR="00AD2B80" w:rsidRDefault="00A81FD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Зарубежные </w:t>
            </w:r>
            <w:proofErr w:type="spellStart"/>
            <w:r>
              <w:rPr>
                <w:sz w:val="24"/>
                <w:szCs w:val="24"/>
              </w:rPr>
              <w:t>наукометрические</w:t>
            </w:r>
            <w:proofErr w:type="spellEnd"/>
            <w:r>
              <w:rPr>
                <w:sz w:val="24"/>
                <w:szCs w:val="24"/>
              </w:rPr>
              <w:t xml:space="preserve"> базы данных</w:t>
            </w:r>
          </w:p>
        </w:tc>
      </w:tr>
      <w:tr w:rsidR="00AD2B80">
        <w:tc>
          <w:tcPr>
            <w:tcW w:w="10490" w:type="dxa"/>
            <w:gridSpan w:val="3"/>
            <w:shd w:val="clear" w:color="auto" w:fill="auto"/>
          </w:tcPr>
          <w:p w:rsidR="00AD2B80" w:rsidRDefault="00A81FD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Российские </w:t>
            </w:r>
            <w:proofErr w:type="spellStart"/>
            <w:r>
              <w:rPr>
                <w:sz w:val="24"/>
                <w:szCs w:val="24"/>
              </w:rPr>
              <w:t>наукометрические</w:t>
            </w:r>
            <w:proofErr w:type="spellEnd"/>
            <w:r>
              <w:rPr>
                <w:sz w:val="24"/>
                <w:szCs w:val="24"/>
              </w:rPr>
              <w:t xml:space="preserve"> базы данных</w:t>
            </w:r>
          </w:p>
        </w:tc>
      </w:tr>
      <w:tr w:rsidR="00AD2B80">
        <w:tc>
          <w:tcPr>
            <w:tcW w:w="10490" w:type="dxa"/>
            <w:gridSpan w:val="3"/>
            <w:shd w:val="clear" w:color="auto" w:fill="auto"/>
          </w:tcPr>
          <w:p w:rsidR="00AD2B80" w:rsidRDefault="00A81FD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proofErr w:type="spellStart"/>
            <w:r>
              <w:rPr>
                <w:sz w:val="24"/>
                <w:szCs w:val="24"/>
              </w:rPr>
              <w:t>Наукометрические</w:t>
            </w:r>
            <w:proofErr w:type="spellEnd"/>
            <w:r>
              <w:rPr>
                <w:sz w:val="24"/>
                <w:szCs w:val="24"/>
              </w:rPr>
              <w:t xml:space="preserve"> инструменты в научной деятельности</w:t>
            </w:r>
          </w:p>
        </w:tc>
      </w:tr>
      <w:tr w:rsidR="00AD2B80">
        <w:tc>
          <w:tcPr>
            <w:tcW w:w="10490" w:type="dxa"/>
            <w:gridSpan w:val="3"/>
            <w:shd w:val="clear" w:color="auto" w:fill="E7E6E6" w:themeFill="background2"/>
          </w:tcPr>
          <w:p w:rsidR="00AD2B80" w:rsidRDefault="00A81FD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AD2B80">
        <w:tc>
          <w:tcPr>
            <w:tcW w:w="10490" w:type="dxa"/>
            <w:gridSpan w:val="3"/>
            <w:shd w:val="clear" w:color="auto" w:fill="auto"/>
          </w:tcPr>
          <w:p w:rsidR="00AD2B80" w:rsidRDefault="00A81FD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D2B80" w:rsidRDefault="00A81FDA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>Шкляр, М. Ф. Основы научных исследований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[для бакалавров] / М. Ф. Шкляр. - 6-е изд. - </w:t>
            </w:r>
            <w:proofErr w:type="gramStart"/>
            <w:r>
              <w:t>Москва :</w:t>
            </w:r>
            <w:proofErr w:type="gramEnd"/>
            <w:r>
              <w:t xml:space="preserve"> Дашков и К°, 2018. - 208 с. </w:t>
            </w:r>
            <w:hyperlink r:id="rId6">
              <w:r>
                <w:rPr>
                  <w:rStyle w:val="ListLabel80"/>
                </w:rPr>
                <w:t>http://znanium.com</w:t>
              </w:r>
              <w:r>
                <w:rPr>
                  <w:rStyle w:val="ListLabel80"/>
                </w:rPr>
                <w:t>/go.php?id=340857</w:t>
              </w:r>
            </w:hyperlink>
          </w:p>
          <w:p w:rsidR="00AD2B80" w:rsidRDefault="00A81FDA">
            <w:pPr>
              <w:tabs>
                <w:tab w:val="left" w:pos="195"/>
              </w:tabs>
              <w:jc w:val="both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Дополнительная литература</w:t>
            </w:r>
          </w:p>
          <w:p w:rsidR="00AD2B80" w:rsidRDefault="00A81FDA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Аудит эффективности проектов и программ. </w:t>
            </w:r>
            <w:proofErr w:type="spellStart"/>
            <w:r>
              <w:t>Новометрия</w:t>
            </w:r>
            <w:proofErr w:type="spellEnd"/>
            <w:r>
              <w:t xml:space="preserve"> НИОКР, изобретений и открытий, квалиметрия и сертификация качества продукции и производств = </w:t>
            </w:r>
            <w:proofErr w:type="spellStart"/>
            <w:r>
              <w:t>Audit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efficiency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projects</w:t>
            </w:r>
            <w:proofErr w:type="spellEnd"/>
            <w:r>
              <w:t xml:space="preserve">, </w:t>
            </w:r>
            <w:proofErr w:type="spellStart"/>
            <w:r>
              <w:t>programs</w:t>
            </w:r>
            <w:proofErr w:type="spellEnd"/>
            <w:r>
              <w:t xml:space="preserve">, </w:t>
            </w:r>
            <w:proofErr w:type="spellStart"/>
            <w:r>
              <w:t>inventions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opening</w:t>
            </w:r>
            <w:proofErr w:type="spellEnd"/>
            <w:r>
              <w:t xml:space="preserve">. </w:t>
            </w:r>
            <w:proofErr w:type="spellStart"/>
            <w:r>
              <w:rPr>
                <w:lang w:val="en-US"/>
              </w:rPr>
              <w:t>Novometry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qualimetry</w:t>
            </w:r>
            <w:proofErr w:type="spellEnd"/>
            <w:r>
              <w:rPr>
                <w:lang w:val="en-US"/>
              </w:rPr>
              <w:t xml:space="preserve"> and certification of the products and </w:t>
            </w:r>
            <w:proofErr w:type="gramStart"/>
            <w:r>
              <w:rPr>
                <w:lang w:val="en-US"/>
              </w:rPr>
              <w:t>manufactures :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t>производственно</w:t>
            </w:r>
            <w:proofErr w:type="spellEnd"/>
            <w:r>
              <w:rPr>
                <w:lang w:val="en-US"/>
              </w:rPr>
              <w:t>-</w:t>
            </w:r>
            <w:r>
              <w:t>практическое</w:t>
            </w:r>
            <w:r>
              <w:rPr>
                <w:lang w:val="en-US"/>
              </w:rPr>
              <w:t xml:space="preserve"> </w:t>
            </w:r>
            <w:r>
              <w:t>издание</w:t>
            </w:r>
            <w:r>
              <w:rPr>
                <w:lang w:val="en-US"/>
              </w:rPr>
              <w:t xml:space="preserve"> / </w:t>
            </w:r>
            <w:r>
              <w:t>Б</w:t>
            </w:r>
            <w:r>
              <w:rPr>
                <w:lang w:val="en-US"/>
              </w:rPr>
              <w:t xml:space="preserve">. </w:t>
            </w:r>
            <w:r>
              <w:t>А</w:t>
            </w:r>
            <w:r>
              <w:rPr>
                <w:lang w:val="en-US"/>
              </w:rPr>
              <w:t xml:space="preserve">. </w:t>
            </w:r>
            <w:r>
              <w:t>Минин</w:t>
            </w:r>
            <w:r>
              <w:rPr>
                <w:lang w:val="en-US"/>
              </w:rPr>
              <w:t xml:space="preserve"> [</w:t>
            </w:r>
            <w:r>
              <w:t>и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др</w:t>
            </w:r>
            <w:proofErr w:type="spellEnd"/>
            <w:r>
              <w:rPr>
                <w:lang w:val="en-US"/>
              </w:rPr>
              <w:t xml:space="preserve">.]; </w:t>
            </w:r>
            <w:proofErr w:type="spellStart"/>
            <w:r>
              <w:t>отв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t>ред</w:t>
            </w:r>
            <w:proofErr w:type="spellEnd"/>
            <w:r>
              <w:rPr>
                <w:lang w:val="en-US"/>
              </w:rPr>
              <w:t xml:space="preserve">. </w:t>
            </w:r>
            <w:r>
              <w:t>Б. А. Минин. - [Москва</w:t>
            </w:r>
            <w:proofErr w:type="gramStart"/>
            <w:r>
              <w:t>] :</w:t>
            </w:r>
            <w:proofErr w:type="gramEnd"/>
            <w:r>
              <w:t xml:space="preserve"> Экономика, 2008. - 367 с. : рис., табл. - </w:t>
            </w:r>
            <w:proofErr w:type="spellStart"/>
            <w:r>
              <w:t>Библиогр</w:t>
            </w:r>
            <w:proofErr w:type="spellEnd"/>
            <w:r>
              <w:t>. в примеч. - ISBN 978-5-282-02838-</w:t>
            </w:r>
            <w:r>
              <w:t>6</w:t>
            </w:r>
            <w:r>
              <w:rPr>
                <w:color w:val="000000"/>
              </w:rPr>
              <w:t xml:space="preserve"> </w:t>
            </w:r>
          </w:p>
        </w:tc>
      </w:tr>
      <w:tr w:rsidR="00AD2B80">
        <w:tc>
          <w:tcPr>
            <w:tcW w:w="10490" w:type="dxa"/>
            <w:gridSpan w:val="3"/>
            <w:shd w:val="clear" w:color="auto" w:fill="E7E6E6" w:themeFill="background2"/>
          </w:tcPr>
          <w:p w:rsidR="00AD2B80" w:rsidRDefault="00A81FD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D2B80">
        <w:tc>
          <w:tcPr>
            <w:tcW w:w="10490" w:type="dxa"/>
            <w:gridSpan w:val="3"/>
            <w:shd w:val="clear" w:color="auto" w:fill="auto"/>
          </w:tcPr>
          <w:p w:rsidR="00AD2B80" w:rsidRDefault="00A81F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программное о</w:t>
            </w:r>
            <w:r>
              <w:rPr>
                <w:b/>
                <w:sz w:val="24"/>
                <w:szCs w:val="24"/>
              </w:rPr>
              <w:t>беспечение:</w:t>
            </w:r>
          </w:p>
          <w:p w:rsidR="00AD2B80" w:rsidRDefault="00A81F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 xml:space="preserve">Контракт на выполнение работ для нужд УРГЭУ № 35-У/2018 от «13» июня 2018 </w:t>
            </w:r>
            <w:r>
              <w:rPr>
                <w:sz w:val="24"/>
                <w:szCs w:val="24"/>
              </w:rPr>
              <w:t>г.</w:t>
            </w:r>
          </w:p>
          <w:p w:rsidR="00AD2B80" w:rsidRDefault="00A81FDA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AD2B80" w:rsidRDefault="00A81F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</w:t>
            </w:r>
            <w:r>
              <w:rPr>
                <w:b/>
                <w:sz w:val="24"/>
                <w:szCs w:val="24"/>
              </w:rPr>
              <w:t>м, ресурсов информационно-телекоммуникационной сети «Интернет»:</w:t>
            </w:r>
          </w:p>
          <w:p w:rsidR="00AD2B80" w:rsidRDefault="00A81FDA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http://elibrary.ru - Научная электронная библиотека elibrary.ru</w:t>
            </w:r>
          </w:p>
          <w:p w:rsidR="00AD2B80" w:rsidRDefault="00A81FDA">
            <w:pPr>
              <w:tabs>
                <w:tab w:val="left" w:pos="1134"/>
                <w:tab w:val="right" w:leader="underscore" w:pos="8505"/>
              </w:tabs>
              <w:ind w:left="38"/>
              <w:jc w:val="both"/>
            </w:pPr>
            <w:hyperlink r:id="rId7">
              <w:r>
                <w:rPr>
                  <w:rStyle w:val="-"/>
                  <w:sz w:val="24"/>
                  <w:szCs w:val="24"/>
                </w:rPr>
                <w:t>https://scholar.google.ru/</w:t>
              </w:r>
            </w:hyperlink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Наукометрическая</w:t>
            </w:r>
            <w:proofErr w:type="spellEnd"/>
            <w:r>
              <w:rPr>
                <w:sz w:val="24"/>
                <w:szCs w:val="24"/>
              </w:rPr>
              <w:t xml:space="preserve"> база </w:t>
            </w:r>
            <w:r>
              <w:rPr>
                <w:sz w:val="24"/>
                <w:szCs w:val="24"/>
                <w:lang w:val="en-US"/>
              </w:rPr>
              <w:t>Google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Scholar</w:t>
            </w:r>
          </w:p>
          <w:p w:rsidR="00AD2B80" w:rsidRDefault="00A81FDA">
            <w:pPr>
              <w:tabs>
                <w:tab w:val="left" w:pos="1134"/>
                <w:tab w:val="right" w:leader="underscore" w:pos="8505"/>
              </w:tabs>
              <w:ind w:left="38"/>
              <w:jc w:val="both"/>
            </w:pPr>
            <w:hyperlink r:id="rId8">
              <w:r>
                <w:rPr>
                  <w:rStyle w:val="-"/>
                  <w:sz w:val="24"/>
                  <w:szCs w:val="24"/>
                </w:rPr>
                <w:t>http://vak.ed.gov.ru/</w:t>
              </w:r>
            </w:hyperlink>
            <w:r>
              <w:rPr>
                <w:sz w:val="24"/>
                <w:szCs w:val="24"/>
              </w:rPr>
              <w:t xml:space="preserve"> - Сайт Высшей аттестационной комиссией (ВАК) при Министерстве науки и высшего образования Российской Федерации</w:t>
            </w:r>
          </w:p>
          <w:p w:rsidR="00AD2B80" w:rsidRDefault="00A81FDA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http:// www.scopus.com - </w:t>
            </w:r>
            <w:proofErr w:type="spellStart"/>
            <w:r>
              <w:rPr>
                <w:sz w:val="24"/>
                <w:szCs w:val="24"/>
              </w:rPr>
              <w:t>Наукометрическая</w:t>
            </w:r>
            <w:proofErr w:type="spellEnd"/>
            <w:r>
              <w:rPr>
                <w:sz w:val="24"/>
                <w:szCs w:val="24"/>
              </w:rPr>
              <w:t xml:space="preserve"> база </w:t>
            </w:r>
            <w:r>
              <w:rPr>
                <w:sz w:val="24"/>
                <w:szCs w:val="24"/>
                <w:lang w:val="en-US"/>
              </w:rPr>
              <w:t>Scopus</w:t>
            </w:r>
          </w:p>
          <w:p w:rsidR="00AD2B80" w:rsidRDefault="00A81FDA">
            <w:pPr>
              <w:tabs>
                <w:tab w:val="left" w:pos="1134"/>
                <w:tab w:val="right" w:leader="underscore" w:pos="8505"/>
              </w:tabs>
              <w:ind w:left="38"/>
              <w:jc w:val="both"/>
            </w:pPr>
            <w:hyperlink r:id="rId9">
              <w:r>
                <w:rPr>
                  <w:rStyle w:val="-"/>
                  <w:sz w:val="24"/>
                  <w:szCs w:val="24"/>
                </w:rPr>
                <w:t>http://www.webofknowledge.com/</w:t>
              </w:r>
            </w:hyperlink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Наукометрическая</w:t>
            </w:r>
            <w:proofErr w:type="spellEnd"/>
            <w:r>
              <w:rPr>
                <w:sz w:val="24"/>
                <w:szCs w:val="24"/>
              </w:rPr>
              <w:t xml:space="preserve"> база </w:t>
            </w:r>
            <w:proofErr w:type="spellStart"/>
            <w:r>
              <w:rPr>
                <w:sz w:val="24"/>
                <w:szCs w:val="24"/>
              </w:rPr>
              <w:t>We</w:t>
            </w:r>
            <w:proofErr w:type="spellEnd"/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Science</w:t>
            </w:r>
          </w:p>
        </w:tc>
      </w:tr>
      <w:tr w:rsidR="00AD2B80">
        <w:tc>
          <w:tcPr>
            <w:tcW w:w="10490" w:type="dxa"/>
            <w:gridSpan w:val="3"/>
            <w:shd w:val="clear" w:color="auto" w:fill="E7E6E6" w:themeFill="background2"/>
          </w:tcPr>
          <w:p w:rsidR="00AD2B80" w:rsidRDefault="00A81FD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AD2B80">
        <w:tc>
          <w:tcPr>
            <w:tcW w:w="10490" w:type="dxa"/>
            <w:gridSpan w:val="3"/>
            <w:shd w:val="clear" w:color="auto" w:fill="auto"/>
          </w:tcPr>
          <w:p w:rsidR="00AD2B80" w:rsidRDefault="00A81FD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D2B80">
        <w:tc>
          <w:tcPr>
            <w:tcW w:w="10490" w:type="dxa"/>
            <w:gridSpan w:val="3"/>
            <w:shd w:val="clear" w:color="auto" w:fill="E7E6E6" w:themeFill="background2"/>
          </w:tcPr>
          <w:p w:rsidR="00AD2B80" w:rsidRDefault="00A81FD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D2B80">
        <w:tc>
          <w:tcPr>
            <w:tcW w:w="10490" w:type="dxa"/>
            <w:gridSpan w:val="3"/>
            <w:shd w:val="clear" w:color="auto" w:fill="auto"/>
          </w:tcPr>
          <w:p w:rsidR="00AD2B80" w:rsidRDefault="00A81FD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реализуется</w:t>
            </w:r>
          </w:p>
        </w:tc>
      </w:tr>
    </w:tbl>
    <w:p w:rsidR="00AD2B80" w:rsidRDefault="00AD2B80">
      <w:pPr>
        <w:ind w:left="-284"/>
        <w:rPr>
          <w:sz w:val="22"/>
          <w:szCs w:val="22"/>
        </w:rPr>
      </w:pPr>
    </w:p>
    <w:p w:rsidR="00AD2B80" w:rsidRDefault="00A81FDA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Аннотацию подготовил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Назаров А.Д.</w:t>
      </w:r>
    </w:p>
    <w:p w:rsidR="00AD2B80" w:rsidRDefault="00AD2B80">
      <w:pPr>
        <w:rPr>
          <w:sz w:val="22"/>
          <w:szCs w:val="22"/>
        </w:rPr>
      </w:pPr>
    </w:p>
    <w:p w:rsidR="00AD2B80" w:rsidRDefault="00A81FDA">
      <w:bookmarkStart w:id="0" w:name="_GoBack"/>
      <w:bookmarkEnd w:id="0"/>
      <w:r>
        <w:rPr>
          <w:b/>
          <w:sz w:val="22"/>
          <w:szCs w:val="22"/>
        </w:rPr>
        <w:t xml:space="preserve"> </w:t>
      </w:r>
    </w:p>
    <w:sectPr w:rsidR="00AD2B8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2202"/>
    <w:multiLevelType w:val="multilevel"/>
    <w:tmpl w:val="CC1E3C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0C6C6F"/>
    <w:multiLevelType w:val="multilevel"/>
    <w:tmpl w:val="661A4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20581"/>
    <w:multiLevelType w:val="multilevel"/>
    <w:tmpl w:val="CD48D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80"/>
    <w:rsid w:val="00A81FDA"/>
    <w:rsid w:val="00AD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34C5"/>
  <w15:docId w15:val="{4CD5C571-56A8-4061-BF2B-1FBA38ED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8C3C47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C3C47"/>
    <w:rPr>
      <w:color w:val="605E5C"/>
      <w:shd w:val="clear" w:color="auto" w:fill="E1DFDD"/>
    </w:rPr>
  </w:style>
  <w:style w:type="character" w:customStyle="1" w:styleId="ListLabel80">
    <w:name w:val="ListLabel 80"/>
    <w:qFormat/>
  </w:style>
  <w:style w:type="character" w:customStyle="1" w:styleId="ListLabel81">
    <w:name w:val="ListLabel 81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k.ed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olar.googl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34085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B5BC-D76E-43EA-B53D-4AE53D0B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2410</Characters>
  <Application>Microsoft Office Word</Application>
  <DocSecurity>0</DocSecurity>
  <Lines>20</Lines>
  <Paragraphs>5</Paragraphs>
  <ScaleCrop>false</ScaleCrop>
  <Company>Microsoft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9</cp:revision>
  <cp:lastPrinted>2019-02-15T10:04:00Z</cp:lastPrinted>
  <dcterms:created xsi:type="dcterms:W3CDTF">2019-03-11T16:33:00Z</dcterms:created>
  <dcterms:modified xsi:type="dcterms:W3CDTF">2020-04-01T10:16:00Z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