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F1" w:rsidRDefault="00AE2F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D00F1" w:rsidRDefault="00AE2F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6D00F1">
        <w:tc>
          <w:tcPr>
            <w:tcW w:w="3211" w:type="dxa"/>
            <w:shd w:val="clear" w:color="auto" w:fill="E7E6E6" w:themeFill="background2"/>
          </w:tcPr>
          <w:p w:rsidR="006D00F1" w:rsidRDefault="00AE2F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D00F1" w:rsidRDefault="00AE2FA1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6D00F1">
        <w:tc>
          <w:tcPr>
            <w:tcW w:w="3211" w:type="dxa"/>
            <w:shd w:val="clear" w:color="auto" w:fill="E7E6E6" w:themeFill="background2"/>
          </w:tcPr>
          <w:p w:rsidR="006D00F1" w:rsidRDefault="00AE2F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6D00F1" w:rsidRDefault="00AE2FA1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38.03.01 </w:t>
            </w:r>
          </w:p>
        </w:tc>
        <w:tc>
          <w:tcPr>
            <w:tcW w:w="5652" w:type="dxa"/>
            <w:shd w:val="clear" w:color="auto" w:fill="auto"/>
          </w:tcPr>
          <w:p w:rsidR="006D00F1" w:rsidRDefault="00AE2FA1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Экономика</w:t>
            </w:r>
          </w:p>
        </w:tc>
      </w:tr>
      <w:tr w:rsidR="006D00F1">
        <w:tc>
          <w:tcPr>
            <w:tcW w:w="3211" w:type="dxa"/>
            <w:shd w:val="clear" w:color="auto" w:fill="E7E6E6" w:themeFill="background2"/>
          </w:tcPr>
          <w:p w:rsidR="006D00F1" w:rsidRDefault="00AE2F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D00F1" w:rsidRDefault="00AE2FA1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6D00F1">
        <w:tc>
          <w:tcPr>
            <w:tcW w:w="3211" w:type="dxa"/>
            <w:shd w:val="clear" w:color="auto" w:fill="E7E6E6" w:themeFill="background2"/>
          </w:tcPr>
          <w:p w:rsidR="006D00F1" w:rsidRDefault="00AE2F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D00F1" w:rsidRDefault="00AE2FA1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D00F1">
        <w:tc>
          <w:tcPr>
            <w:tcW w:w="3211" w:type="dxa"/>
            <w:shd w:val="clear" w:color="auto" w:fill="E7E6E6" w:themeFill="background2"/>
          </w:tcPr>
          <w:p w:rsidR="006D00F1" w:rsidRDefault="00AE2F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D00F1" w:rsidRDefault="00AE2FA1">
            <w:r>
              <w:rPr>
                <w:sz w:val="22"/>
                <w:szCs w:val="22"/>
              </w:rPr>
              <w:t>Зачет</w:t>
            </w:r>
          </w:p>
        </w:tc>
      </w:tr>
      <w:tr w:rsidR="006D00F1">
        <w:tc>
          <w:tcPr>
            <w:tcW w:w="3211" w:type="dxa"/>
            <w:shd w:val="clear" w:color="auto" w:fill="E7E6E6" w:themeFill="background2"/>
          </w:tcPr>
          <w:p w:rsidR="006D00F1" w:rsidRDefault="00AE2F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6D00F1" w:rsidRDefault="00AE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6D00F1">
        <w:tc>
          <w:tcPr>
            <w:tcW w:w="10268" w:type="dxa"/>
            <w:gridSpan w:val="3"/>
            <w:shd w:val="clear" w:color="auto" w:fill="E7E6E6" w:themeFill="background2"/>
          </w:tcPr>
          <w:p w:rsidR="006D00F1" w:rsidRDefault="00AE2FA1" w:rsidP="00AE2F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D00F1">
        <w:tc>
          <w:tcPr>
            <w:tcW w:w="10268" w:type="dxa"/>
            <w:gridSpan w:val="3"/>
            <w:shd w:val="clear" w:color="auto" w:fill="auto"/>
          </w:tcPr>
          <w:p w:rsidR="006D00F1" w:rsidRDefault="00AE2FA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6D00F1">
        <w:tc>
          <w:tcPr>
            <w:tcW w:w="10268" w:type="dxa"/>
            <w:gridSpan w:val="3"/>
            <w:shd w:val="clear" w:color="auto" w:fill="auto"/>
          </w:tcPr>
          <w:p w:rsidR="006D00F1" w:rsidRDefault="00AE2FA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6D00F1">
        <w:tc>
          <w:tcPr>
            <w:tcW w:w="10268" w:type="dxa"/>
            <w:gridSpan w:val="3"/>
            <w:shd w:val="clear" w:color="auto" w:fill="auto"/>
          </w:tcPr>
          <w:p w:rsidR="006D00F1" w:rsidRDefault="00AE2FA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6D00F1">
        <w:tc>
          <w:tcPr>
            <w:tcW w:w="10268" w:type="dxa"/>
            <w:gridSpan w:val="3"/>
            <w:shd w:val="clear" w:color="auto" w:fill="auto"/>
          </w:tcPr>
          <w:p w:rsidR="006D00F1" w:rsidRDefault="00AE2FA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6D00F1">
        <w:tc>
          <w:tcPr>
            <w:tcW w:w="10268" w:type="dxa"/>
            <w:gridSpan w:val="3"/>
            <w:shd w:val="clear" w:color="auto" w:fill="E7E6E6" w:themeFill="background2"/>
          </w:tcPr>
          <w:p w:rsidR="006D00F1" w:rsidRDefault="00AE2FA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6D00F1">
        <w:tc>
          <w:tcPr>
            <w:tcW w:w="10268" w:type="dxa"/>
            <w:gridSpan w:val="3"/>
            <w:shd w:val="clear" w:color="auto" w:fill="auto"/>
          </w:tcPr>
          <w:p w:rsidR="006D00F1" w:rsidRDefault="00AE2FA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D00F1" w:rsidRDefault="00AE2FA1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6D00F1" w:rsidRDefault="00AE2FA1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6D00F1" w:rsidRDefault="00AE2FA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6D00F1" w:rsidRDefault="00AE2FA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6D00F1" w:rsidRDefault="00AE2FA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6D00F1" w:rsidRDefault="00AE2FA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6D00F1">
        <w:tc>
          <w:tcPr>
            <w:tcW w:w="10268" w:type="dxa"/>
            <w:gridSpan w:val="3"/>
            <w:shd w:val="clear" w:color="auto" w:fill="E7E6E6" w:themeFill="background2"/>
          </w:tcPr>
          <w:p w:rsidR="006D00F1" w:rsidRDefault="00AE2FA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6D00F1">
        <w:tc>
          <w:tcPr>
            <w:tcW w:w="10268" w:type="dxa"/>
            <w:gridSpan w:val="3"/>
            <w:shd w:val="clear" w:color="auto" w:fill="auto"/>
          </w:tcPr>
          <w:p w:rsidR="006D00F1" w:rsidRDefault="00AE2F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6D00F1" w:rsidRDefault="00AE2FA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D00F1" w:rsidRDefault="00AE2FA1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6D00F1" w:rsidRDefault="00AE2FA1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D00F1" w:rsidRDefault="00AE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D00F1" w:rsidRDefault="00AE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D00F1" w:rsidRDefault="00AE2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6D00F1">
        <w:tc>
          <w:tcPr>
            <w:tcW w:w="10268" w:type="dxa"/>
            <w:gridSpan w:val="3"/>
            <w:shd w:val="clear" w:color="auto" w:fill="E7E6E6" w:themeFill="background2"/>
          </w:tcPr>
          <w:p w:rsidR="006D00F1" w:rsidRDefault="00AE2FA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6D00F1">
        <w:tc>
          <w:tcPr>
            <w:tcW w:w="10268" w:type="dxa"/>
            <w:gridSpan w:val="3"/>
            <w:shd w:val="clear" w:color="auto" w:fill="auto"/>
          </w:tcPr>
          <w:p w:rsidR="006D00F1" w:rsidRDefault="00AE2FA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D00F1">
        <w:tc>
          <w:tcPr>
            <w:tcW w:w="10268" w:type="dxa"/>
            <w:gridSpan w:val="3"/>
            <w:shd w:val="clear" w:color="auto" w:fill="E7E6E6" w:themeFill="background2"/>
          </w:tcPr>
          <w:p w:rsidR="006D00F1" w:rsidRDefault="00AE2FA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D00F1">
        <w:tc>
          <w:tcPr>
            <w:tcW w:w="10268" w:type="dxa"/>
            <w:gridSpan w:val="3"/>
            <w:shd w:val="clear" w:color="auto" w:fill="auto"/>
          </w:tcPr>
          <w:p w:rsidR="006D00F1" w:rsidRDefault="00AE2FA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6D00F1" w:rsidRDefault="006D00F1">
            <w:pPr>
              <w:rPr>
                <w:sz w:val="22"/>
                <w:szCs w:val="22"/>
              </w:rPr>
            </w:pPr>
          </w:p>
        </w:tc>
      </w:tr>
    </w:tbl>
    <w:p w:rsidR="006D00F1" w:rsidRDefault="006D00F1">
      <w:pPr>
        <w:ind w:left="-284"/>
        <w:rPr>
          <w:sz w:val="24"/>
          <w:szCs w:val="24"/>
        </w:rPr>
      </w:pPr>
    </w:p>
    <w:p w:rsidR="006D00F1" w:rsidRDefault="00AE2FA1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6D00F1" w:rsidRDefault="006D00F1">
      <w:pPr>
        <w:rPr>
          <w:sz w:val="24"/>
          <w:szCs w:val="24"/>
          <w:u w:val="single"/>
        </w:rPr>
      </w:pPr>
    </w:p>
    <w:p w:rsidR="006D00F1" w:rsidRDefault="006D00F1">
      <w:pPr>
        <w:rPr>
          <w:sz w:val="24"/>
          <w:szCs w:val="24"/>
        </w:rPr>
      </w:pPr>
    </w:p>
    <w:p w:rsidR="006D00F1" w:rsidRDefault="006D00F1">
      <w:bookmarkStart w:id="0" w:name="_GoBack"/>
      <w:bookmarkEnd w:id="0"/>
    </w:p>
    <w:sectPr w:rsidR="006D00F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3E1"/>
    <w:multiLevelType w:val="multilevel"/>
    <w:tmpl w:val="587AD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17C8"/>
    <w:multiLevelType w:val="multilevel"/>
    <w:tmpl w:val="1BF4C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B620AF"/>
    <w:multiLevelType w:val="multilevel"/>
    <w:tmpl w:val="498AA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F1"/>
    <w:rsid w:val="006D00F1"/>
    <w:rsid w:val="00A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E28"/>
  <w15:docId w15:val="{AF1C2293-2051-497E-A072-B5BAAB1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287-133F-4731-AA61-FAE1ADFB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2020-03-24T08:00:00Z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