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14" w:rsidRDefault="00486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C3414" w:rsidRDefault="004861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b/>
                <w:sz w:val="24"/>
                <w:szCs w:val="24"/>
              </w:rPr>
              <w:t>Информационные науки, системы и технологии</w:t>
            </w:r>
          </w:p>
        </w:tc>
      </w:tr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8 </w:t>
            </w:r>
            <w:proofErr w:type="spellStart"/>
            <w:r w:rsidRPr="009A7D30">
              <w:rPr>
                <w:sz w:val="24"/>
                <w:szCs w:val="24"/>
              </w:rPr>
              <w:t>з.е</w:t>
            </w:r>
            <w:proofErr w:type="spellEnd"/>
            <w:r w:rsidRPr="009A7D30">
              <w:rPr>
                <w:sz w:val="24"/>
                <w:szCs w:val="24"/>
              </w:rPr>
              <w:t>.</w:t>
            </w:r>
          </w:p>
        </w:tc>
      </w:tr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7D30" w:rsidRPr="009A7D30" w:rsidRDefault="009A7D30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Зачет с оценкой</w:t>
            </w:r>
          </w:p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Экзамен</w:t>
            </w:r>
          </w:p>
        </w:tc>
      </w:tr>
      <w:tr w:rsidR="000C3414" w:rsidRPr="009A7D30">
        <w:tc>
          <w:tcPr>
            <w:tcW w:w="3261" w:type="dxa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3414" w:rsidRPr="009A7D30" w:rsidRDefault="00821FF2">
            <w:pPr>
              <w:rPr>
                <w:i/>
                <w:sz w:val="24"/>
                <w:szCs w:val="24"/>
                <w:highlight w:val="yellow"/>
              </w:rPr>
            </w:pPr>
            <w:r w:rsidRPr="009A7D30">
              <w:rPr>
                <w:i/>
                <w:sz w:val="24"/>
                <w:szCs w:val="24"/>
              </w:rPr>
              <w:t>И</w:t>
            </w:r>
            <w:r w:rsidR="004861DE" w:rsidRPr="009A7D30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E7E6E6" w:themeFill="background2"/>
          </w:tcPr>
          <w:p w:rsidR="000C3414" w:rsidRPr="009A7D30" w:rsidRDefault="001B3404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Кратк</w:t>
            </w:r>
            <w:r w:rsidR="004861DE" w:rsidRPr="009A7D3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1. Введение в теорию информации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2. Представление данных в ЭВМ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3. Логические основы информатики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val="en-US"/>
              </w:rPr>
            </w:pPr>
            <w:r w:rsidRPr="009A7D30">
              <w:rPr>
                <w:sz w:val="24"/>
                <w:szCs w:val="24"/>
              </w:rPr>
              <w:t>Тема 4. Техническая база информатизации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5. Информационно-коммуникационные технологии общего назначения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rPr>
                <w:i/>
                <w:color w:val="0000FF"/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6. Технологии и инструменты программирования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Тема 7. Информационные системы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E7E6E6" w:themeFill="background2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1. Чиркина, Н. Г. Информационные системы и технологии [Текст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учебное пособие / Н. Г. Чиркина, М. А. Чиркин ; М-во образования и науки Рос. Федерации, Урал. гос. </w:t>
            </w:r>
            <w:proofErr w:type="spellStart"/>
            <w:r w:rsidRPr="009A7D30">
              <w:rPr>
                <w:sz w:val="24"/>
                <w:szCs w:val="24"/>
              </w:rPr>
              <w:t>экон</w:t>
            </w:r>
            <w:proofErr w:type="spellEnd"/>
            <w:r w:rsidRPr="009A7D30">
              <w:rPr>
                <w:sz w:val="24"/>
                <w:szCs w:val="24"/>
              </w:rPr>
              <w:t xml:space="preserve">. ун-т. - </w:t>
            </w:r>
            <w:proofErr w:type="gramStart"/>
            <w:r w:rsidRPr="009A7D30">
              <w:rPr>
                <w:sz w:val="24"/>
                <w:szCs w:val="24"/>
              </w:rPr>
              <w:t>Екатеринбург :</w:t>
            </w:r>
            <w:proofErr w:type="gramEnd"/>
            <w:r w:rsidRPr="009A7D30">
              <w:rPr>
                <w:sz w:val="24"/>
                <w:szCs w:val="24"/>
              </w:rPr>
              <w:t xml:space="preserve"> [Издательство УрГЭУ], 2018. - 146 с. </w:t>
            </w:r>
            <w:hyperlink r:id="rId5">
              <w:r w:rsidRPr="009A7D30">
                <w:rPr>
                  <w:rStyle w:val="-"/>
                  <w:sz w:val="24"/>
                  <w:szCs w:val="24"/>
                </w:rPr>
                <w:t>http://lib.usue.ru/resource/limit/ump/18/p490916.pdf</w:t>
              </w:r>
            </w:hyperlink>
            <w:r w:rsidRPr="009A7D30">
              <w:rPr>
                <w:sz w:val="24"/>
                <w:szCs w:val="24"/>
              </w:rPr>
              <w:t xml:space="preserve"> 70экз.</w:t>
            </w:r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2. Варфоломеева, А. О. Информационные системы предприятия [Электронный ресурс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 w:rsidRPr="009A7D30">
              <w:rPr>
                <w:sz w:val="24"/>
                <w:szCs w:val="24"/>
              </w:rPr>
              <w:t>Коряковский</w:t>
            </w:r>
            <w:proofErr w:type="spellEnd"/>
            <w:r w:rsidRPr="009A7D30">
              <w:rPr>
                <w:sz w:val="24"/>
                <w:szCs w:val="24"/>
              </w:rPr>
              <w:t xml:space="preserve">, В. П. Романов. - 2-е изд., </w:t>
            </w:r>
            <w:proofErr w:type="spellStart"/>
            <w:r w:rsidRPr="009A7D30">
              <w:rPr>
                <w:sz w:val="24"/>
                <w:szCs w:val="24"/>
              </w:rPr>
              <w:t>перераб</w:t>
            </w:r>
            <w:proofErr w:type="spellEnd"/>
            <w:r w:rsidRPr="009A7D30">
              <w:rPr>
                <w:sz w:val="24"/>
                <w:szCs w:val="24"/>
              </w:rPr>
              <w:t xml:space="preserve">. и доп. - </w:t>
            </w:r>
            <w:proofErr w:type="gramStart"/>
            <w:r w:rsidRPr="009A7D30">
              <w:rPr>
                <w:sz w:val="24"/>
                <w:szCs w:val="24"/>
              </w:rPr>
              <w:t>Москва :</w:t>
            </w:r>
            <w:proofErr w:type="gramEnd"/>
            <w:r w:rsidRPr="009A7D30">
              <w:rPr>
                <w:sz w:val="24"/>
                <w:szCs w:val="24"/>
              </w:rPr>
              <w:t xml:space="preserve"> ИНФРА-М, 2019. - 330 с. </w:t>
            </w:r>
            <w:hyperlink r:id="rId6">
              <w:r w:rsidRPr="009A7D30">
                <w:rPr>
                  <w:rStyle w:val="-"/>
                  <w:sz w:val="24"/>
                  <w:szCs w:val="24"/>
                </w:rPr>
                <w:t>http://znanium.com/go.php?id=1002067</w:t>
              </w:r>
            </w:hyperlink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3. Гвоздева, В. А. Базовые и прикладные информационные технологии [Электронный ресурс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 w:rsidRPr="009A7D30">
              <w:rPr>
                <w:sz w:val="24"/>
                <w:szCs w:val="24"/>
              </w:rPr>
              <w:t>Москва :</w:t>
            </w:r>
            <w:proofErr w:type="gramEnd"/>
            <w:r w:rsidRPr="009A7D30">
              <w:rPr>
                <w:sz w:val="24"/>
                <w:szCs w:val="24"/>
              </w:rPr>
              <w:t xml:space="preserve"> ФОРУМ: ИНФРА-М, 2015. - 384 с. </w:t>
            </w:r>
            <w:hyperlink r:id="rId7">
              <w:r w:rsidRPr="009A7D30">
                <w:rPr>
                  <w:rStyle w:val="-"/>
                  <w:sz w:val="24"/>
                  <w:szCs w:val="24"/>
                </w:rPr>
                <w:t>http://znanium.com/go.php?id=504788</w:t>
              </w:r>
            </w:hyperlink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4. Голицына, О. Л. Информационные системы [Электронный ресурс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</w:t>
            </w:r>
            <w:proofErr w:type="gramStart"/>
            <w:r w:rsidRPr="009A7D30">
              <w:rPr>
                <w:sz w:val="24"/>
                <w:szCs w:val="24"/>
              </w:rPr>
              <w:t>Москва :</w:t>
            </w:r>
            <w:proofErr w:type="gramEnd"/>
            <w:r w:rsidRPr="009A7D30">
              <w:rPr>
                <w:sz w:val="24"/>
                <w:szCs w:val="24"/>
              </w:rPr>
              <w:t xml:space="preserve"> ФОРУМ: ИНФРА-М, 2018. - 448 с. </w:t>
            </w:r>
            <w:hyperlink r:id="rId8">
              <w:r w:rsidRPr="009A7D30">
                <w:rPr>
                  <w:rStyle w:val="-"/>
                  <w:sz w:val="24"/>
                  <w:szCs w:val="24"/>
                </w:rPr>
                <w:t>http://znanium.com/go.php?id=953245</w:t>
              </w:r>
            </w:hyperlink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3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1. Теоретические основы информатики [Электронный ресурс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9A7D30">
              <w:rPr>
                <w:sz w:val="24"/>
                <w:szCs w:val="24"/>
              </w:rPr>
              <w:t>Сибир</w:t>
            </w:r>
            <w:proofErr w:type="spellEnd"/>
            <w:r w:rsidRPr="009A7D30">
              <w:rPr>
                <w:sz w:val="24"/>
                <w:szCs w:val="24"/>
              </w:rPr>
              <w:t xml:space="preserve">. </w:t>
            </w:r>
            <w:proofErr w:type="spellStart"/>
            <w:r w:rsidRPr="009A7D30">
              <w:rPr>
                <w:sz w:val="24"/>
                <w:szCs w:val="24"/>
              </w:rPr>
              <w:t>федер</w:t>
            </w:r>
            <w:proofErr w:type="spellEnd"/>
            <w:r w:rsidRPr="009A7D30">
              <w:rPr>
                <w:sz w:val="24"/>
                <w:szCs w:val="24"/>
              </w:rPr>
              <w:t xml:space="preserve">. ун-т. - </w:t>
            </w:r>
            <w:proofErr w:type="gramStart"/>
            <w:r w:rsidRPr="009A7D30">
              <w:rPr>
                <w:sz w:val="24"/>
                <w:szCs w:val="24"/>
              </w:rPr>
              <w:t>Красноярск :</w:t>
            </w:r>
            <w:proofErr w:type="gramEnd"/>
            <w:r w:rsidRPr="009A7D30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2. Яшин, В.Н. Информатика: программные средства персонального компьютера [Электронный ресурс</w:t>
            </w:r>
            <w:proofErr w:type="gramStart"/>
            <w:r w:rsidRPr="009A7D30">
              <w:rPr>
                <w:sz w:val="24"/>
                <w:szCs w:val="24"/>
              </w:rPr>
              <w:t>] :</w:t>
            </w:r>
            <w:proofErr w:type="gramEnd"/>
            <w:r w:rsidRPr="009A7D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9A7D30">
              <w:rPr>
                <w:sz w:val="24"/>
                <w:szCs w:val="24"/>
              </w:rPr>
              <w:t>Москва :</w:t>
            </w:r>
            <w:proofErr w:type="gramEnd"/>
            <w:r w:rsidRPr="009A7D30">
              <w:rPr>
                <w:sz w:val="24"/>
                <w:szCs w:val="24"/>
              </w:rPr>
              <w:t xml:space="preserve"> ИНФРА-М, 2018. - 236 с. </w:t>
            </w:r>
            <w:hyperlink r:id="rId9">
              <w:r w:rsidRPr="009A7D30">
                <w:rPr>
                  <w:rStyle w:val="-"/>
                  <w:sz w:val="24"/>
                  <w:szCs w:val="24"/>
                </w:rPr>
                <w:t>http://znanium.com/go.php?id=937489</w:t>
              </w:r>
            </w:hyperlink>
          </w:p>
          <w:p w:rsidR="000C3414" w:rsidRPr="009A7D30" w:rsidRDefault="000C34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C3414" w:rsidRPr="009A7D30">
        <w:tc>
          <w:tcPr>
            <w:tcW w:w="10490" w:type="dxa"/>
            <w:gridSpan w:val="3"/>
            <w:shd w:val="clear" w:color="auto" w:fill="E7E6E6" w:themeFill="background2"/>
          </w:tcPr>
          <w:p w:rsidR="000C3414" w:rsidRPr="009A7D30" w:rsidRDefault="004861D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rPr>
                <w:b/>
                <w:sz w:val="24"/>
                <w:szCs w:val="24"/>
              </w:rPr>
            </w:pPr>
            <w:r w:rsidRPr="009A7D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C3414" w:rsidRPr="009A7D30" w:rsidRDefault="004861DE">
            <w:pPr>
              <w:jc w:val="both"/>
              <w:rPr>
                <w:sz w:val="24"/>
                <w:szCs w:val="24"/>
              </w:rPr>
            </w:pPr>
            <w:r w:rsidRPr="009A7D3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A7D3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A7D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D3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A7D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D3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A7D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D3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A7D3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A7D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C3414" w:rsidRPr="009A7D30" w:rsidRDefault="004861DE">
            <w:pPr>
              <w:jc w:val="both"/>
              <w:rPr>
                <w:sz w:val="24"/>
                <w:szCs w:val="24"/>
              </w:rPr>
            </w:pPr>
            <w:r w:rsidRPr="009A7D3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D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C3414" w:rsidRPr="009A7D30" w:rsidRDefault="000C3414">
            <w:pPr>
              <w:rPr>
                <w:b/>
                <w:sz w:val="24"/>
                <w:szCs w:val="24"/>
              </w:rPr>
            </w:pPr>
          </w:p>
          <w:p w:rsidR="000C3414" w:rsidRPr="009A7D30" w:rsidRDefault="004861DE">
            <w:pPr>
              <w:rPr>
                <w:b/>
                <w:sz w:val="24"/>
                <w:szCs w:val="24"/>
              </w:rPr>
            </w:pPr>
            <w:r w:rsidRPr="009A7D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A7D30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Общего доступа</w:t>
            </w:r>
          </w:p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- Справочная правовая система ГАРАНТ</w:t>
            </w:r>
          </w:p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C3414" w:rsidRPr="009A7D30" w:rsidRDefault="004861DE">
            <w:pPr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- Онлайн курс «Информатика для втузов» </w:t>
            </w:r>
            <w:hyperlink r:id="rId10">
              <w:r w:rsidRPr="009A7D30">
                <w:rPr>
                  <w:rStyle w:val="-"/>
                  <w:sz w:val="24"/>
                  <w:szCs w:val="24"/>
                </w:rPr>
                <w:t>https://openedu.ru/course/ITMOUniversity/COMTEC/</w:t>
              </w:r>
            </w:hyperlink>
          </w:p>
        </w:tc>
      </w:tr>
      <w:tr w:rsidR="000C3414" w:rsidRPr="009A7D30">
        <w:tc>
          <w:tcPr>
            <w:tcW w:w="10490" w:type="dxa"/>
            <w:gridSpan w:val="3"/>
            <w:shd w:val="clear" w:color="auto" w:fill="E7E6E6" w:themeFill="background2"/>
          </w:tcPr>
          <w:p w:rsidR="000C3414" w:rsidRPr="009A7D30" w:rsidRDefault="004861DE">
            <w:pPr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auto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3414" w:rsidRPr="009A7D30">
        <w:tc>
          <w:tcPr>
            <w:tcW w:w="10490" w:type="dxa"/>
            <w:gridSpan w:val="3"/>
            <w:shd w:val="clear" w:color="auto" w:fill="E7E6E6" w:themeFill="background2"/>
          </w:tcPr>
          <w:p w:rsidR="000C3414" w:rsidRPr="009A7D30" w:rsidRDefault="004861D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3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C3414" w:rsidRPr="009A7D30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5C3070" w:rsidRPr="009A7D30" w:rsidRDefault="005C3070" w:rsidP="005C3070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A7D30">
              <w:rPr>
                <w:sz w:val="24"/>
                <w:szCs w:val="24"/>
                <w:lang w:val="en-US"/>
              </w:rPr>
              <w:t>N</w:t>
            </w:r>
            <w:r w:rsidRPr="009A7D30">
              <w:rPr>
                <w:sz w:val="24"/>
                <w:szCs w:val="24"/>
              </w:rPr>
              <w:t xml:space="preserve"> 679н</w:t>
            </w:r>
          </w:p>
          <w:p w:rsidR="005C3070" w:rsidRPr="009A7D30" w:rsidRDefault="005C3070" w:rsidP="005C30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A7D30">
              <w:rPr>
                <w:sz w:val="24"/>
                <w:szCs w:val="24"/>
                <w:lang w:val="en-US"/>
              </w:rPr>
              <w:t>N</w:t>
            </w:r>
            <w:r w:rsidRPr="009A7D30">
              <w:rPr>
                <w:sz w:val="24"/>
                <w:szCs w:val="24"/>
              </w:rPr>
              <w:t xml:space="preserve"> 896н</w:t>
            </w:r>
          </w:p>
          <w:p w:rsidR="000C3414" w:rsidRPr="009A7D30" w:rsidRDefault="005C3070" w:rsidP="005C30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30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A7D30">
              <w:rPr>
                <w:sz w:val="24"/>
                <w:szCs w:val="24"/>
                <w:lang w:val="en-US"/>
              </w:rPr>
              <w:t>N</w:t>
            </w:r>
            <w:r w:rsidRPr="009A7D30">
              <w:rPr>
                <w:sz w:val="24"/>
                <w:szCs w:val="24"/>
              </w:rPr>
              <w:t xml:space="preserve"> 809н</w:t>
            </w:r>
          </w:p>
        </w:tc>
      </w:tr>
    </w:tbl>
    <w:p w:rsidR="000C3414" w:rsidRDefault="000C3414">
      <w:pPr>
        <w:ind w:left="-284"/>
        <w:rPr>
          <w:sz w:val="24"/>
          <w:szCs w:val="24"/>
        </w:rPr>
      </w:pPr>
    </w:p>
    <w:p w:rsidR="000C3414" w:rsidRPr="00515484" w:rsidRDefault="004861DE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515484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proofErr w:type="spellStart"/>
      <w:r w:rsidR="00515484">
        <w:rPr>
          <w:sz w:val="24"/>
          <w:szCs w:val="24"/>
        </w:rPr>
        <w:t>Сурнина</w:t>
      </w:r>
      <w:proofErr w:type="spellEnd"/>
      <w:r w:rsidR="00515484">
        <w:rPr>
          <w:sz w:val="24"/>
          <w:szCs w:val="24"/>
        </w:rPr>
        <w:t xml:space="preserve"> Н.М., </w:t>
      </w:r>
      <w:r w:rsidRPr="00515484">
        <w:rPr>
          <w:sz w:val="24"/>
          <w:szCs w:val="24"/>
        </w:rPr>
        <w:t>Кислицын Е</w:t>
      </w:r>
      <w:r w:rsidR="00515484" w:rsidRPr="00515484">
        <w:rPr>
          <w:sz w:val="24"/>
          <w:szCs w:val="24"/>
        </w:rPr>
        <w:t>.</w:t>
      </w:r>
      <w:r w:rsidRPr="00515484">
        <w:rPr>
          <w:sz w:val="24"/>
          <w:szCs w:val="24"/>
        </w:rPr>
        <w:t>В</w:t>
      </w:r>
      <w:r w:rsidR="00515484" w:rsidRPr="00515484">
        <w:rPr>
          <w:sz w:val="24"/>
          <w:szCs w:val="24"/>
        </w:rPr>
        <w:t>.</w:t>
      </w:r>
    </w:p>
    <w:p w:rsidR="000C3414" w:rsidRDefault="000C3414">
      <w:pPr>
        <w:rPr>
          <w:sz w:val="24"/>
          <w:szCs w:val="24"/>
          <w:u w:val="single"/>
        </w:rPr>
      </w:pPr>
    </w:p>
    <w:p w:rsidR="00515484" w:rsidRDefault="00515484" w:rsidP="0051548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15484" w:rsidRDefault="00515484" w:rsidP="0051548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15484" w:rsidRDefault="00515484" w:rsidP="0051548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15484" w:rsidRDefault="00515484" w:rsidP="0051548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15484" w:rsidRDefault="00515484" w:rsidP="00515484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0C3414" w:rsidRDefault="000C3414">
      <w:pPr>
        <w:rPr>
          <w:sz w:val="24"/>
          <w:szCs w:val="24"/>
        </w:rPr>
      </w:pPr>
      <w:bookmarkStart w:id="0" w:name="_GoBack"/>
      <w:bookmarkEnd w:id="0"/>
    </w:p>
    <w:p w:rsidR="000C3414" w:rsidRDefault="000C3414">
      <w:pPr>
        <w:rPr>
          <w:b/>
          <w:sz w:val="24"/>
          <w:szCs w:val="24"/>
        </w:rPr>
      </w:pPr>
    </w:p>
    <w:p w:rsidR="000C3414" w:rsidRDefault="000C3414">
      <w:pPr>
        <w:jc w:val="center"/>
      </w:pPr>
    </w:p>
    <w:sectPr w:rsidR="000C341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14"/>
    <w:rsid w:val="000C3414"/>
    <w:rsid w:val="001B3404"/>
    <w:rsid w:val="004861DE"/>
    <w:rsid w:val="00515484"/>
    <w:rsid w:val="005C3070"/>
    <w:rsid w:val="00821FF2"/>
    <w:rsid w:val="009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B8A5"/>
  <w15:docId w15:val="{98B78ACF-7525-45D9-B258-F45D1B1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4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sue.ru/resource/limit/ump/18/p490916.pdf" TargetMode="External"/><Relationship Id="rId10" Type="http://schemas.openxmlformats.org/officeDocument/2006/relationships/hyperlink" Target="https://openedu.ru/course/ITMOUniversity/COMT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7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DAAF-BAB7-488A-8413-C32F09C9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2019-03-13T06:10:00Z</cp:lastPrinted>
  <dcterms:created xsi:type="dcterms:W3CDTF">2019-03-11T14:13:00Z</dcterms:created>
  <dcterms:modified xsi:type="dcterms:W3CDTF">2019-08-05T07:07:00Z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